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33" w:rsidRPr="005B7FFA" w:rsidRDefault="000C4133" w:rsidP="00FF2B4F">
      <w:pPr>
        <w:pStyle w:val="Alcm"/>
      </w:pPr>
      <w:bookmarkStart w:id="0" w:name="_GoBack"/>
      <w:bookmarkEnd w:id="0"/>
    </w:p>
    <w:p w:rsidR="00037A13" w:rsidRPr="005B7FFA" w:rsidRDefault="00037A13">
      <w:pPr>
        <w:rPr>
          <w:sz w:val="24"/>
          <w:szCs w:val="24"/>
        </w:rPr>
      </w:pPr>
    </w:p>
    <w:p w:rsidR="00037A13" w:rsidRPr="005B7FFA" w:rsidRDefault="00037A13">
      <w:pPr>
        <w:rPr>
          <w:sz w:val="24"/>
          <w:szCs w:val="24"/>
        </w:rPr>
      </w:pPr>
    </w:p>
    <w:p w:rsidR="00037A13" w:rsidRPr="005B7FFA" w:rsidRDefault="00037A13">
      <w:pPr>
        <w:rPr>
          <w:sz w:val="24"/>
          <w:szCs w:val="24"/>
        </w:rPr>
      </w:pPr>
    </w:p>
    <w:p w:rsidR="000C4133" w:rsidRPr="005B7FFA" w:rsidRDefault="000C4133">
      <w:pPr>
        <w:rPr>
          <w:sz w:val="24"/>
          <w:szCs w:val="24"/>
        </w:rPr>
      </w:pPr>
    </w:p>
    <w:p w:rsidR="000C4133" w:rsidRPr="00513B85" w:rsidRDefault="00513B85" w:rsidP="00150F76">
      <w:pPr>
        <w:jc w:val="center"/>
        <w:rPr>
          <w:b/>
          <w:sz w:val="28"/>
          <w:szCs w:val="28"/>
        </w:rPr>
      </w:pPr>
      <w:r w:rsidRPr="00513B85">
        <w:rPr>
          <w:b/>
          <w:caps/>
          <w:sz w:val="28"/>
          <w:szCs w:val="28"/>
        </w:rPr>
        <w:t>Részvételi</w:t>
      </w:r>
      <w:r w:rsidR="00EE6639" w:rsidRPr="00513B85">
        <w:rPr>
          <w:b/>
          <w:sz w:val="28"/>
          <w:szCs w:val="28"/>
        </w:rPr>
        <w:t xml:space="preserve"> DOKUMENTÁCIÓ</w:t>
      </w:r>
    </w:p>
    <w:p w:rsidR="000C4133" w:rsidRPr="005B7FFA" w:rsidRDefault="000C4133">
      <w:pPr>
        <w:jc w:val="center"/>
        <w:rPr>
          <w:sz w:val="24"/>
          <w:szCs w:val="24"/>
        </w:rPr>
      </w:pPr>
    </w:p>
    <w:p w:rsidR="00037A13" w:rsidRPr="00E57D75" w:rsidRDefault="00037A13" w:rsidP="00A037E9">
      <w:pPr>
        <w:rPr>
          <w:sz w:val="28"/>
          <w:szCs w:val="28"/>
        </w:rPr>
      </w:pPr>
    </w:p>
    <w:p w:rsidR="000C4133" w:rsidRPr="00E57D75" w:rsidRDefault="000C4133">
      <w:pPr>
        <w:jc w:val="center"/>
        <w:rPr>
          <w:sz w:val="28"/>
          <w:szCs w:val="28"/>
        </w:rPr>
      </w:pPr>
    </w:p>
    <w:p w:rsidR="00FF2B4F" w:rsidRDefault="006F3E58" w:rsidP="00047727">
      <w:pPr>
        <w:jc w:val="center"/>
        <w:rPr>
          <w:bCs/>
          <w:iCs/>
          <w:color w:val="000000"/>
          <w:sz w:val="28"/>
          <w:szCs w:val="28"/>
        </w:rPr>
      </w:pPr>
      <w:r w:rsidRPr="000D1F74">
        <w:rPr>
          <w:b/>
          <w:sz w:val="28"/>
          <w:szCs w:val="28"/>
        </w:rPr>
        <w:t>"</w:t>
      </w:r>
      <w:r w:rsidR="00DF4FC6" w:rsidRPr="00DF4FC6">
        <w:rPr>
          <w:b/>
          <w:sz w:val="28"/>
          <w:szCs w:val="28"/>
        </w:rPr>
        <w:t>Az EFOP-3.1.2-16-2016-00001 azonosítószámú kiemelt projekthez kapcsolódó Testmozgás Alapú Iskolafejlesztő módszer szakértői</w:t>
      </w:r>
      <w:r w:rsidR="00C6575C">
        <w:rPr>
          <w:b/>
          <w:sz w:val="28"/>
          <w:szCs w:val="28"/>
        </w:rPr>
        <w:t xml:space="preserve"> szolgáltatási feladat ellátása</w:t>
      </w:r>
      <w:r w:rsidRPr="000D1F74">
        <w:rPr>
          <w:b/>
          <w:sz w:val="28"/>
          <w:szCs w:val="28"/>
        </w:rPr>
        <w:t>"</w:t>
      </w:r>
    </w:p>
    <w:p w:rsidR="00B167E7" w:rsidRPr="000D1F74" w:rsidRDefault="00B167E7" w:rsidP="00047727">
      <w:pPr>
        <w:jc w:val="center"/>
        <w:rPr>
          <w:bCs/>
          <w:iCs/>
          <w:color w:val="000000"/>
          <w:sz w:val="28"/>
          <w:szCs w:val="28"/>
        </w:rPr>
      </w:pPr>
    </w:p>
    <w:p w:rsidR="00776426" w:rsidRPr="00A037E9" w:rsidRDefault="003C3889" w:rsidP="00A037E9">
      <w:pPr>
        <w:jc w:val="center"/>
        <w:rPr>
          <w:sz w:val="28"/>
          <w:szCs w:val="28"/>
        </w:rPr>
      </w:pPr>
      <w:r w:rsidRPr="000D1F74">
        <w:rPr>
          <w:sz w:val="28"/>
          <w:szCs w:val="28"/>
        </w:rPr>
        <w:t>tárgyú Kbt.</w:t>
      </w:r>
      <w:r w:rsidR="005D0E90" w:rsidRPr="000D1F74">
        <w:rPr>
          <w:rStyle w:val="Lbjegyzet-hivatkozs"/>
          <w:sz w:val="28"/>
          <w:szCs w:val="28"/>
        </w:rPr>
        <w:footnoteReference w:id="1"/>
      </w:r>
      <w:r w:rsidRPr="000D1F74">
        <w:rPr>
          <w:sz w:val="28"/>
          <w:szCs w:val="28"/>
        </w:rPr>
        <w:t xml:space="preserve"> 8</w:t>
      </w:r>
      <w:r w:rsidR="00E03E45" w:rsidRPr="000D1F74">
        <w:rPr>
          <w:sz w:val="28"/>
          <w:szCs w:val="28"/>
        </w:rPr>
        <w:t>5</w:t>
      </w:r>
      <w:r w:rsidRPr="000D1F74">
        <w:rPr>
          <w:sz w:val="28"/>
          <w:szCs w:val="28"/>
        </w:rPr>
        <w:t xml:space="preserve">. § </w:t>
      </w:r>
      <w:r w:rsidR="00E03E45" w:rsidRPr="000D1F74">
        <w:rPr>
          <w:sz w:val="28"/>
          <w:szCs w:val="28"/>
        </w:rPr>
        <w:t xml:space="preserve">(2) bekezdés </w:t>
      </w:r>
      <w:r w:rsidR="00213781" w:rsidRPr="000D1F74">
        <w:rPr>
          <w:sz w:val="28"/>
          <w:szCs w:val="28"/>
        </w:rPr>
        <w:t>a</w:t>
      </w:r>
      <w:r w:rsidR="00E03E45" w:rsidRPr="000D1F74">
        <w:rPr>
          <w:sz w:val="28"/>
          <w:szCs w:val="28"/>
        </w:rPr>
        <w:t xml:space="preserve">) pontja </w:t>
      </w:r>
      <w:r w:rsidR="00213781" w:rsidRPr="000D1F74">
        <w:rPr>
          <w:sz w:val="28"/>
          <w:szCs w:val="28"/>
        </w:rPr>
        <w:t>szerinti</w:t>
      </w:r>
      <w:r w:rsidR="00E03E45" w:rsidRPr="000D1F74">
        <w:rPr>
          <w:sz w:val="28"/>
          <w:szCs w:val="28"/>
        </w:rPr>
        <w:t>tárgyalásos</w:t>
      </w:r>
      <w:r w:rsidRPr="000D1F74">
        <w:rPr>
          <w:sz w:val="28"/>
          <w:szCs w:val="28"/>
        </w:rPr>
        <w:t xml:space="preserve"> közbeszerzési eljáráshoz</w:t>
      </w:r>
    </w:p>
    <w:p w:rsidR="00776426" w:rsidRPr="005B7FFA" w:rsidRDefault="00776426" w:rsidP="00776426">
      <w:pPr>
        <w:rPr>
          <w:sz w:val="24"/>
          <w:szCs w:val="24"/>
        </w:rPr>
      </w:pPr>
    </w:p>
    <w:p w:rsidR="00776426" w:rsidRPr="005B7FFA" w:rsidRDefault="00776426" w:rsidP="00047727">
      <w:pPr>
        <w:jc w:val="center"/>
        <w:rPr>
          <w:sz w:val="24"/>
          <w:szCs w:val="24"/>
        </w:rPr>
      </w:pPr>
    </w:p>
    <w:p w:rsidR="00776426" w:rsidRPr="007C2C02" w:rsidRDefault="00776426" w:rsidP="00776426">
      <w:pPr>
        <w:jc w:val="both"/>
        <w:rPr>
          <w:sz w:val="24"/>
          <w:szCs w:val="24"/>
        </w:rPr>
      </w:pPr>
      <w:r w:rsidRPr="005B7FFA">
        <w:rPr>
          <w:sz w:val="24"/>
          <w:szCs w:val="24"/>
        </w:rPr>
        <w:t>A</w:t>
      </w:r>
      <w:r w:rsidR="00D076B8" w:rsidRPr="005B7FFA">
        <w:rPr>
          <w:sz w:val="24"/>
          <w:szCs w:val="24"/>
        </w:rPr>
        <w:t>z a</w:t>
      </w:r>
      <w:r w:rsidRPr="005B7FFA">
        <w:rPr>
          <w:sz w:val="24"/>
          <w:szCs w:val="24"/>
        </w:rPr>
        <w:t xml:space="preserve">jánlatkérőnek jelen dokumentáció kiadásával az a célja, hogy a versenysemlegesség lehető legteljesebb biztosításával minden </w:t>
      </w:r>
      <w:r w:rsidR="00BF79F4">
        <w:rPr>
          <w:sz w:val="24"/>
          <w:szCs w:val="24"/>
        </w:rPr>
        <w:t>részvételre jelentkezőnek</w:t>
      </w:r>
      <w:r w:rsidRPr="005B7FFA">
        <w:rPr>
          <w:sz w:val="24"/>
          <w:szCs w:val="24"/>
        </w:rPr>
        <w:t xml:space="preserve"> lehetővé tegye a sikeres részvételt a közbeszerzési eljárásban. A felhívásban nem szabályozott kérdésekben jelen dokumentáció rendelkezései az irányadóak és kötelezőek a</w:t>
      </w:r>
      <w:r w:rsidR="00BF79F4">
        <w:rPr>
          <w:sz w:val="24"/>
          <w:szCs w:val="24"/>
        </w:rPr>
        <w:t xml:space="preserve"> részvételi jelentkezés</w:t>
      </w:r>
      <w:r w:rsidRPr="005B7FFA">
        <w:rPr>
          <w:sz w:val="24"/>
          <w:szCs w:val="24"/>
        </w:rPr>
        <w:t xml:space="preserve"> összeállítására és benyújtására vonatkozóan; esetleges ellentmondás esetén a felhívás </w:t>
      </w:r>
      <w:r w:rsidRPr="007C2C02">
        <w:rPr>
          <w:sz w:val="24"/>
          <w:szCs w:val="24"/>
        </w:rPr>
        <w:t>rendelkezései az irányadóak.</w:t>
      </w:r>
    </w:p>
    <w:p w:rsidR="00035FDE" w:rsidRPr="007C2C02" w:rsidRDefault="00035FDE" w:rsidP="00A037E9">
      <w:pPr>
        <w:rPr>
          <w:sz w:val="24"/>
          <w:szCs w:val="24"/>
        </w:rPr>
      </w:pPr>
    </w:p>
    <w:p w:rsidR="0037154E" w:rsidRPr="007C2C02" w:rsidRDefault="0037154E" w:rsidP="0037154E">
      <w:pPr>
        <w:rPr>
          <w:sz w:val="24"/>
          <w:szCs w:val="24"/>
        </w:rPr>
      </w:pPr>
    </w:p>
    <w:p w:rsidR="00A037E9" w:rsidRPr="00A037E9" w:rsidRDefault="00A037E9" w:rsidP="00A037E9">
      <w:pPr>
        <w:jc w:val="both"/>
        <w:rPr>
          <w:b/>
          <w:color w:val="000000"/>
          <w:sz w:val="24"/>
          <w:szCs w:val="24"/>
        </w:rPr>
      </w:pPr>
      <w:r w:rsidRPr="00A037E9">
        <w:rPr>
          <w:b/>
          <w:color w:val="000000"/>
          <w:sz w:val="24"/>
          <w:szCs w:val="24"/>
        </w:rPr>
        <w:t>……………………………………</w:t>
      </w:r>
      <w:r w:rsidRPr="00A037E9">
        <w:rPr>
          <w:b/>
          <w:color w:val="000000"/>
          <w:sz w:val="24"/>
          <w:szCs w:val="24"/>
        </w:rPr>
        <w:tab/>
      </w:r>
      <w:r w:rsidRPr="00A037E9">
        <w:rPr>
          <w:b/>
          <w:color w:val="000000"/>
          <w:sz w:val="24"/>
          <w:szCs w:val="24"/>
        </w:rPr>
        <w:tab/>
        <w:t>……………………………………….</w:t>
      </w:r>
    </w:p>
    <w:p w:rsidR="00A037E9" w:rsidRPr="00A037E9" w:rsidRDefault="00A037E9" w:rsidP="00A037E9">
      <w:pPr>
        <w:jc w:val="both"/>
        <w:rPr>
          <w:b/>
          <w:color w:val="000000"/>
          <w:sz w:val="24"/>
          <w:szCs w:val="24"/>
        </w:rPr>
      </w:pPr>
      <w:r w:rsidRPr="00A037E9">
        <w:rPr>
          <w:b/>
          <w:color w:val="000000"/>
          <w:sz w:val="24"/>
          <w:szCs w:val="24"/>
        </w:rPr>
        <w:t xml:space="preserve">       Dr. Liptai Kálmán Csaba</w:t>
      </w:r>
      <w:r w:rsidRPr="00A037E9">
        <w:rPr>
          <w:b/>
          <w:color w:val="000000"/>
          <w:sz w:val="24"/>
          <w:szCs w:val="24"/>
        </w:rPr>
        <w:tab/>
      </w:r>
      <w:r w:rsidRPr="00A037E9">
        <w:rPr>
          <w:b/>
          <w:color w:val="000000"/>
          <w:sz w:val="24"/>
          <w:szCs w:val="24"/>
        </w:rPr>
        <w:tab/>
      </w:r>
      <w:r w:rsidRPr="00A037E9">
        <w:rPr>
          <w:b/>
          <w:color w:val="000000"/>
          <w:sz w:val="24"/>
          <w:szCs w:val="24"/>
        </w:rPr>
        <w:tab/>
      </w:r>
      <w:r w:rsidRPr="00A037E9">
        <w:rPr>
          <w:b/>
          <w:color w:val="000000"/>
          <w:sz w:val="24"/>
          <w:szCs w:val="24"/>
        </w:rPr>
        <w:tab/>
        <w:t xml:space="preserve">        Lengyel Péter</w:t>
      </w:r>
    </w:p>
    <w:p w:rsidR="00A037E9" w:rsidRPr="00A037E9" w:rsidRDefault="00A037E9" w:rsidP="00A037E9">
      <w:pPr>
        <w:jc w:val="both"/>
        <w:rPr>
          <w:b/>
          <w:color w:val="000000"/>
          <w:sz w:val="24"/>
          <w:szCs w:val="24"/>
        </w:rPr>
      </w:pPr>
      <w:r w:rsidRPr="00A037E9">
        <w:rPr>
          <w:b/>
          <w:color w:val="000000"/>
          <w:sz w:val="24"/>
          <w:szCs w:val="24"/>
        </w:rPr>
        <w:tab/>
        <w:t>rektor</w:t>
      </w:r>
      <w:r w:rsidRPr="00A037E9">
        <w:rPr>
          <w:b/>
          <w:color w:val="000000"/>
          <w:sz w:val="24"/>
          <w:szCs w:val="24"/>
        </w:rPr>
        <w:tab/>
      </w:r>
      <w:r w:rsidRPr="00A037E9">
        <w:rPr>
          <w:b/>
          <w:color w:val="000000"/>
          <w:sz w:val="24"/>
          <w:szCs w:val="24"/>
        </w:rPr>
        <w:tab/>
      </w:r>
      <w:r w:rsidRPr="00A037E9">
        <w:rPr>
          <w:b/>
          <w:color w:val="000000"/>
          <w:sz w:val="24"/>
          <w:szCs w:val="24"/>
        </w:rPr>
        <w:tab/>
      </w:r>
      <w:r w:rsidRPr="00A037E9">
        <w:rPr>
          <w:b/>
          <w:color w:val="000000"/>
          <w:sz w:val="24"/>
          <w:szCs w:val="24"/>
        </w:rPr>
        <w:tab/>
      </w:r>
      <w:r w:rsidRPr="00A037E9">
        <w:rPr>
          <w:b/>
          <w:color w:val="000000"/>
          <w:sz w:val="24"/>
          <w:szCs w:val="24"/>
        </w:rPr>
        <w:tab/>
      </w:r>
      <w:r w:rsidRPr="00A037E9">
        <w:rPr>
          <w:b/>
          <w:color w:val="000000"/>
          <w:sz w:val="24"/>
          <w:szCs w:val="24"/>
        </w:rPr>
        <w:tab/>
      </w:r>
      <w:r w:rsidRPr="00A037E9">
        <w:rPr>
          <w:b/>
          <w:color w:val="000000"/>
          <w:sz w:val="24"/>
          <w:szCs w:val="24"/>
        </w:rPr>
        <w:tab/>
        <w:t>kancellár</w:t>
      </w:r>
    </w:p>
    <w:p w:rsidR="00A037E9" w:rsidRPr="00A037E9" w:rsidRDefault="00A037E9" w:rsidP="00A037E9">
      <w:pPr>
        <w:jc w:val="both"/>
        <w:rPr>
          <w:b/>
          <w:color w:val="000000"/>
          <w:sz w:val="24"/>
          <w:szCs w:val="24"/>
        </w:rPr>
      </w:pPr>
    </w:p>
    <w:p w:rsidR="00A037E9" w:rsidRPr="00A037E9" w:rsidRDefault="00A037E9" w:rsidP="00A037E9">
      <w:pPr>
        <w:jc w:val="both"/>
        <w:rPr>
          <w:b/>
          <w:color w:val="000000"/>
          <w:sz w:val="24"/>
          <w:szCs w:val="24"/>
        </w:rPr>
      </w:pPr>
    </w:p>
    <w:p w:rsidR="00A037E9" w:rsidRPr="00A037E9" w:rsidRDefault="00A037E9" w:rsidP="00A037E9">
      <w:pPr>
        <w:jc w:val="both"/>
        <w:rPr>
          <w:color w:val="000000"/>
          <w:sz w:val="24"/>
          <w:szCs w:val="24"/>
        </w:rPr>
      </w:pPr>
      <w:r w:rsidRPr="00A037E9">
        <w:rPr>
          <w:b/>
          <w:color w:val="000000"/>
          <w:sz w:val="24"/>
          <w:szCs w:val="24"/>
        </w:rPr>
        <w:t xml:space="preserve">A közbeszerzési dokumentációt a 14/2016. (V.25.) MvM rendelet 6. § (4) bekezdése alapján ellenjegyzem: </w:t>
      </w:r>
    </w:p>
    <w:p w:rsidR="00A037E9" w:rsidRPr="00A037E9" w:rsidRDefault="00A037E9" w:rsidP="00A037E9">
      <w:pPr>
        <w:jc w:val="both"/>
        <w:rPr>
          <w:color w:val="000000"/>
          <w:sz w:val="24"/>
          <w:szCs w:val="24"/>
        </w:rPr>
      </w:pPr>
    </w:p>
    <w:p w:rsidR="00A037E9" w:rsidRPr="00A037E9" w:rsidRDefault="00A037E9" w:rsidP="00A037E9">
      <w:pPr>
        <w:jc w:val="both"/>
        <w:rPr>
          <w:color w:val="000000"/>
          <w:sz w:val="24"/>
          <w:szCs w:val="24"/>
        </w:rPr>
      </w:pPr>
    </w:p>
    <w:tbl>
      <w:tblPr>
        <w:tblW w:w="0" w:type="auto"/>
        <w:tblLook w:val="04A0" w:firstRow="1" w:lastRow="0" w:firstColumn="1" w:lastColumn="0" w:noHBand="0" w:noVBand="1"/>
      </w:tblPr>
      <w:tblGrid>
        <w:gridCol w:w="9005"/>
      </w:tblGrid>
      <w:tr w:rsidR="00A037E9" w:rsidRPr="00A037E9" w:rsidTr="00301DAF">
        <w:trPr>
          <w:trHeight w:val="1064"/>
        </w:trPr>
        <w:tc>
          <w:tcPr>
            <w:tcW w:w="9212" w:type="dxa"/>
          </w:tcPr>
          <w:p w:rsidR="00A037E9" w:rsidRPr="00A037E9" w:rsidRDefault="00A037E9" w:rsidP="00A037E9">
            <w:pPr>
              <w:jc w:val="center"/>
              <w:rPr>
                <w:color w:val="000000"/>
                <w:sz w:val="24"/>
                <w:szCs w:val="24"/>
              </w:rPr>
            </w:pPr>
            <w:r w:rsidRPr="00A037E9">
              <w:rPr>
                <w:color w:val="000000"/>
                <w:sz w:val="24"/>
                <w:szCs w:val="24"/>
              </w:rPr>
              <w:t>Dr. Lánchidi Csaba</w:t>
            </w:r>
          </w:p>
          <w:p w:rsidR="00A037E9" w:rsidRPr="00A037E9" w:rsidRDefault="00A037E9" w:rsidP="00A037E9">
            <w:pPr>
              <w:jc w:val="center"/>
              <w:rPr>
                <w:color w:val="000000"/>
                <w:sz w:val="24"/>
                <w:szCs w:val="24"/>
              </w:rPr>
            </w:pPr>
            <w:r w:rsidRPr="00A037E9">
              <w:rPr>
                <w:color w:val="000000"/>
                <w:sz w:val="24"/>
                <w:szCs w:val="24"/>
              </w:rPr>
              <w:t>felelős akkreditált közbeszerzési szaktanácsadó</w:t>
            </w:r>
          </w:p>
          <w:p w:rsidR="00A037E9" w:rsidRPr="00A037E9" w:rsidRDefault="00A037E9" w:rsidP="00A037E9">
            <w:pPr>
              <w:jc w:val="center"/>
              <w:rPr>
                <w:color w:val="000000"/>
                <w:sz w:val="24"/>
                <w:szCs w:val="24"/>
              </w:rPr>
            </w:pPr>
            <w:r w:rsidRPr="00A037E9">
              <w:rPr>
                <w:color w:val="000000"/>
                <w:sz w:val="24"/>
                <w:szCs w:val="24"/>
              </w:rPr>
              <w:t xml:space="preserve">[Lajstromszám:00605, cím: 1051 Budapest, Nádor u.5. 2/6., e-mail cím: </w:t>
            </w:r>
            <w:hyperlink r:id="rId9" w:history="1">
              <w:r w:rsidRPr="00A037E9">
                <w:rPr>
                  <w:color w:val="000000"/>
                  <w:sz w:val="24"/>
                  <w:szCs w:val="24"/>
                </w:rPr>
                <w:t>lanchidicsaba@gmail.com</w:t>
              </w:r>
            </w:hyperlink>
            <w:r w:rsidRPr="00A037E9">
              <w:rPr>
                <w:color w:val="000000"/>
                <w:sz w:val="24"/>
                <w:szCs w:val="24"/>
              </w:rPr>
              <w:t>]</w:t>
            </w:r>
          </w:p>
          <w:p w:rsidR="00A037E9" w:rsidRPr="00A037E9" w:rsidRDefault="00A037E9" w:rsidP="00A037E9">
            <w:pPr>
              <w:jc w:val="both"/>
              <w:rPr>
                <w:color w:val="000000"/>
                <w:sz w:val="24"/>
                <w:szCs w:val="24"/>
              </w:rPr>
            </w:pPr>
          </w:p>
          <w:p w:rsidR="00A037E9" w:rsidRPr="00A037E9" w:rsidRDefault="00A037E9" w:rsidP="00A037E9">
            <w:pPr>
              <w:jc w:val="both"/>
              <w:rPr>
                <w:color w:val="000000"/>
                <w:sz w:val="24"/>
                <w:szCs w:val="24"/>
              </w:rPr>
            </w:pPr>
          </w:p>
        </w:tc>
      </w:tr>
    </w:tbl>
    <w:p w:rsidR="0037154E" w:rsidRPr="005B7FFA" w:rsidRDefault="0037154E" w:rsidP="00C92678">
      <w:pPr>
        <w:jc w:val="center"/>
        <w:rPr>
          <w:b/>
          <w:sz w:val="24"/>
          <w:szCs w:val="24"/>
        </w:rPr>
      </w:pPr>
    </w:p>
    <w:p w:rsidR="00A95695" w:rsidRDefault="00A95695">
      <w:pPr>
        <w:rPr>
          <w:b/>
          <w:sz w:val="24"/>
          <w:szCs w:val="24"/>
        </w:rPr>
      </w:pPr>
      <w:r>
        <w:rPr>
          <w:b/>
          <w:sz w:val="24"/>
          <w:szCs w:val="24"/>
        </w:rPr>
        <w:br w:type="page"/>
      </w:r>
    </w:p>
    <w:p w:rsidR="00150F76" w:rsidRDefault="00150F76" w:rsidP="00EE6639">
      <w:pPr>
        <w:jc w:val="center"/>
        <w:rPr>
          <w:b/>
          <w:sz w:val="24"/>
          <w:szCs w:val="24"/>
        </w:rPr>
      </w:pPr>
    </w:p>
    <w:sdt>
      <w:sdtPr>
        <w:rPr>
          <w:rFonts w:ascii="Times New Roman" w:hAnsi="Times New Roman"/>
          <w:b w:val="0"/>
          <w:bCs w:val="0"/>
          <w:color w:val="auto"/>
          <w:sz w:val="20"/>
          <w:szCs w:val="20"/>
          <w:lang w:eastAsia="hu-HU"/>
        </w:rPr>
        <w:id w:val="19403796"/>
        <w:docPartObj>
          <w:docPartGallery w:val="Table of Contents"/>
          <w:docPartUnique/>
        </w:docPartObj>
      </w:sdtPr>
      <w:sdtEndPr>
        <w:rPr>
          <w:sz w:val="24"/>
          <w:szCs w:val="24"/>
        </w:rPr>
      </w:sdtEndPr>
      <w:sdtContent>
        <w:p w:rsidR="00150F76" w:rsidRDefault="00150F76" w:rsidP="00E67875">
          <w:pPr>
            <w:pStyle w:val="Tartalomjegyzkcmsora"/>
            <w:jc w:val="center"/>
          </w:pPr>
          <w:r>
            <w:t>Tartalomjegyzék</w:t>
          </w:r>
        </w:p>
        <w:p w:rsidR="00150F76" w:rsidRDefault="00150F76" w:rsidP="00150F76">
          <w:pPr>
            <w:rPr>
              <w:lang w:eastAsia="en-US"/>
            </w:rPr>
          </w:pPr>
        </w:p>
        <w:p w:rsidR="00150F76" w:rsidRPr="00150F76" w:rsidRDefault="00150F76" w:rsidP="00150F76">
          <w:pPr>
            <w:rPr>
              <w:lang w:eastAsia="en-US"/>
            </w:rPr>
          </w:pPr>
        </w:p>
        <w:p w:rsidR="00395B65" w:rsidRDefault="00B23948">
          <w:pPr>
            <w:pStyle w:val="TJ1"/>
            <w:tabs>
              <w:tab w:val="right" w:leader="dot" w:pos="8779"/>
            </w:tabs>
            <w:rPr>
              <w:rFonts w:asciiTheme="minorHAnsi" w:eastAsiaTheme="minorEastAsia" w:hAnsiTheme="minorHAnsi" w:cstheme="minorBidi"/>
              <w:noProof/>
              <w:sz w:val="22"/>
              <w:szCs w:val="22"/>
            </w:rPr>
          </w:pPr>
          <w:r w:rsidRPr="00E67875">
            <w:rPr>
              <w:sz w:val="24"/>
              <w:szCs w:val="24"/>
            </w:rPr>
            <w:fldChar w:fldCharType="begin"/>
          </w:r>
          <w:r w:rsidR="00150F76" w:rsidRPr="00E67875">
            <w:rPr>
              <w:sz w:val="24"/>
              <w:szCs w:val="24"/>
            </w:rPr>
            <w:instrText xml:space="preserve"> TOC \o "1-3" \h \z \u </w:instrText>
          </w:r>
          <w:r w:rsidRPr="00E67875">
            <w:rPr>
              <w:sz w:val="24"/>
              <w:szCs w:val="24"/>
            </w:rPr>
            <w:fldChar w:fldCharType="separate"/>
          </w:r>
          <w:hyperlink w:anchor="_Toc489657051" w:history="1">
            <w:r w:rsidR="00395B65" w:rsidRPr="00827B3C">
              <w:rPr>
                <w:rStyle w:val="Hiperhivatkozs"/>
                <w:noProof/>
              </w:rPr>
              <w:t>TÁJÉKOZTATÁS</w:t>
            </w:r>
            <w:r w:rsidR="00395B65">
              <w:rPr>
                <w:noProof/>
                <w:webHidden/>
              </w:rPr>
              <w:tab/>
            </w:r>
            <w:r w:rsidR="00395B65">
              <w:rPr>
                <w:noProof/>
                <w:webHidden/>
              </w:rPr>
              <w:fldChar w:fldCharType="begin"/>
            </w:r>
            <w:r w:rsidR="00395B65">
              <w:rPr>
                <w:noProof/>
                <w:webHidden/>
              </w:rPr>
              <w:instrText xml:space="preserve"> PAGEREF _Toc489657051 \h </w:instrText>
            </w:r>
            <w:r w:rsidR="00395B65">
              <w:rPr>
                <w:noProof/>
                <w:webHidden/>
              </w:rPr>
            </w:r>
            <w:r w:rsidR="00395B65">
              <w:rPr>
                <w:noProof/>
                <w:webHidden/>
              </w:rPr>
              <w:fldChar w:fldCharType="separate"/>
            </w:r>
            <w:r w:rsidR="00395B65">
              <w:rPr>
                <w:noProof/>
                <w:webHidden/>
              </w:rPr>
              <w:t>3</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2" w:history="1">
            <w:r w:rsidR="00395B65" w:rsidRPr="00827B3C">
              <w:rPr>
                <w:rStyle w:val="Hiperhivatkozs"/>
                <w:b/>
                <w:bCs/>
                <w:noProof/>
                <w:kern w:val="32"/>
              </w:rPr>
              <w:t>REGISZTRÁCIÓS LAP,</w:t>
            </w:r>
            <w:r w:rsidR="00395B65">
              <w:rPr>
                <w:noProof/>
                <w:webHidden/>
              </w:rPr>
              <w:tab/>
            </w:r>
            <w:r w:rsidR="00395B65">
              <w:rPr>
                <w:noProof/>
                <w:webHidden/>
              </w:rPr>
              <w:fldChar w:fldCharType="begin"/>
            </w:r>
            <w:r w:rsidR="00395B65">
              <w:rPr>
                <w:noProof/>
                <w:webHidden/>
              </w:rPr>
              <w:instrText xml:space="preserve"> PAGEREF _Toc489657052 \h </w:instrText>
            </w:r>
            <w:r w:rsidR="00395B65">
              <w:rPr>
                <w:noProof/>
                <w:webHidden/>
              </w:rPr>
            </w:r>
            <w:r w:rsidR="00395B65">
              <w:rPr>
                <w:noProof/>
                <w:webHidden/>
              </w:rPr>
              <w:fldChar w:fldCharType="separate"/>
            </w:r>
            <w:r w:rsidR="00395B65">
              <w:rPr>
                <w:noProof/>
                <w:webHidden/>
              </w:rPr>
              <w:t>4</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3" w:history="1">
            <w:r w:rsidR="00395B65" w:rsidRPr="00827B3C">
              <w:rPr>
                <w:rStyle w:val="Hiperhivatkozs"/>
                <w:b/>
                <w:bCs/>
                <w:noProof/>
                <w:kern w:val="32"/>
              </w:rPr>
              <w:t>azaz</w:t>
            </w:r>
            <w:r w:rsidR="00395B65">
              <w:rPr>
                <w:noProof/>
                <w:webHidden/>
              </w:rPr>
              <w:tab/>
            </w:r>
            <w:r w:rsidR="00395B65">
              <w:rPr>
                <w:noProof/>
                <w:webHidden/>
              </w:rPr>
              <w:fldChar w:fldCharType="begin"/>
            </w:r>
            <w:r w:rsidR="00395B65">
              <w:rPr>
                <w:noProof/>
                <w:webHidden/>
              </w:rPr>
              <w:instrText xml:space="preserve"> PAGEREF _Toc489657053 \h </w:instrText>
            </w:r>
            <w:r w:rsidR="00395B65">
              <w:rPr>
                <w:noProof/>
                <w:webHidden/>
              </w:rPr>
            </w:r>
            <w:r w:rsidR="00395B65">
              <w:rPr>
                <w:noProof/>
                <w:webHidden/>
              </w:rPr>
              <w:fldChar w:fldCharType="separate"/>
            </w:r>
            <w:r w:rsidR="00395B65">
              <w:rPr>
                <w:noProof/>
                <w:webHidden/>
              </w:rPr>
              <w:t>4</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4" w:history="1">
            <w:r w:rsidR="00395B65" w:rsidRPr="00827B3C">
              <w:rPr>
                <w:rStyle w:val="Hiperhivatkozs"/>
                <w:b/>
                <w:bCs/>
                <w:noProof/>
                <w:kern w:val="32"/>
              </w:rPr>
              <w:t>ÉRTESÍTÉS közbeszerzési dokumentáció kézhezvételéről, letöltéséről</w:t>
            </w:r>
            <w:r w:rsidR="00395B65">
              <w:rPr>
                <w:noProof/>
                <w:webHidden/>
              </w:rPr>
              <w:tab/>
            </w:r>
            <w:r w:rsidR="00395B65">
              <w:rPr>
                <w:noProof/>
                <w:webHidden/>
              </w:rPr>
              <w:fldChar w:fldCharType="begin"/>
            </w:r>
            <w:r w:rsidR="00395B65">
              <w:rPr>
                <w:noProof/>
                <w:webHidden/>
              </w:rPr>
              <w:instrText xml:space="preserve"> PAGEREF _Toc489657054 \h </w:instrText>
            </w:r>
            <w:r w:rsidR="00395B65">
              <w:rPr>
                <w:noProof/>
                <w:webHidden/>
              </w:rPr>
            </w:r>
            <w:r w:rsidR="00395B65">
              <w:rPr>
                <w:noProof/>
                <w:webHidden/>
              </w:rPr>
              <w:fldChar w:fldCharType="separate"/>
            </w:r>
            <w:r w:rsidR="00395B65">
              <w:rPr>
                <w:noProof/>
                <w:webHidden/>
              </w:rPr>
              <w:t>4</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5" w:history="1">
            <w:r w:rsidR="00395B65" w:rsidRPr="00827B3C">
              <w:rPr>
                <w:rStyle w:val="Hiperhivatkozs"/>
                <w:noProof/>
              </w:rPr>
              <w:t>A Kbt. 73. § (5) bekezdése szerinti tájékoztatás</w:t>
            </w:r>
            <w:r w:rsidR="00395B65">
              <w:rPr>
                <w:noProof/>
                <w:webHidden/>
              </w:rPr>
              <w:tab/>
            </w:r>
            <w:r w:rsidR="00395B65">
              <w:rPr>
                <w:noProof/>
                <w:webHidden/>
              </w:rPr>
              <w:fldChar w:fldCharType="begin"/>
            </w:r>
            <w:r w:rsidR="00395B65">
              <w:rPr>
                <w:noProof/>
                <w:webHidden/>
              </w:rPr>
              <w:instrText xml:space="preserve"> PAGEREF _Toc489657055 \h </w:instrText>
            </w:r>
            <w:r w:rsidR="00395B65">
              <w:rPr>
                <w:noProof/>
                <w:webHidden/>
              </w:rPr>
            </w:r>
            <w:r w:rsidR="00395B65">
              <w:rPr>
                <w:noProof/>
                <w:webHidden/>
              </w:rPr>
              <w:fldChar w:fldCharType="separate"/>
            </w:r>
            <w:r w:rsidR="00395B65">
              <w:rPr>
                <w:noProof/>
                <w:webHidden/>
              </w:rPr>
              <w:t>11</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6" w:history="1">
            <w:r w:rsidR="00395B65" w:rsidRPr="00827B3C">
              <w:rPr>
                <w:rStyle w:val="Hiperhivatkozs"/>
                <w:noProof/>
              </w:rPr>
              <w:t>FELOLVASÓLAP</w:t>
            </w:r>
            <w:r w:rsidR="00395B65">
              <w:rPr>
                <w:noProof/>
                <w:webHidden/>
              </w:rPr>
              <w:tab/>
            </w:r>
            <w:r w:rsidR="00395B65">
              <w:rPr>
                <w:noProof/>
                <w:webHidden/>
              </w:rPr>
              <w:fldChar w:fldCharType="begin"/>
            </w:r>
            <w:r w:rsidR="00395B65">
              <w:rPr>
                <w:noProof/>
                <w:webHidden/>
              </w:rPr>
              <w:instrText xml:space="preserve"> PAGEREF _Toc489657056 \h </w:instrText>
            </w:r>
            <w:r w:rsidR="00395B65">
              <w:rPr>
                <w:noProof/>
                <w:webHidden/>
              </w:rPr>
            </w:r>
            <w:r w:rsidR="00395B65">
              <w:rPr>
                <w:noProof/>
                <w:webHidden/>
              </w:rPr>
              <w:fldChar w:fldCharType="separate"/>
            </w:r>
            <w:r w:rsidR="00395B65">
              <w:rPr>
                <w:noProof/>
                <w:webHidden/>
              </w:rPr>
              <w:t>17</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7" w:history="1">
            <w:r w:rsidR="00395B65" w:rsidRPr="00827B3C">
              <w:rPr>
                <w:rStyle w:val="Hiperhivatkozs"/>
                <w:noProof/>
              </w:rPr>
              <w:t>Az egységes európai közbeszerzési dokumentum formanyomtatványának kitöltési útmutatója</w:t>
            </w:r>
            <w:r w:rsidR="00395B65">
              <w:rPr>
                <w:noProof/>
                <w:webHidden/>
              </w:rPr>
              <w:tab/>
            </w:r>
            <w:r w:rsidR="00395B65">
              <w:rPr>
                <w:noProof/>
                <w:webHidden/>
              </w:rPr>
              <w:fldChar w:fldCharType="begin"/>
            </w:r>
            <w:r w:rsidR="00395B65">
              <w:rPr>
                <w:noProof/>
                <w:webHidden/>
              </w:rPr>
              <w:instrText xml:space="preserve"> PAGEREF _Toc489657057 \h </w:instrText>
            </w:r>
            <w:r w:rsidR="00395B65">
              <w:rPr>
                <w:noProof/>
                <w:webHidden/>
              </w:rPr>
            </w:r>
            <w:r w:rsidR="00395B65">
              <w:rPr>
                <w:noProof/>
                <w:webHidden/>
              </w:rPr>
              <w:fldChar w:fldCharType="separate"/>
            </w:r>
            <w:r w:rsidR="00395B65">
              <w:rPr>
                <w:noProof/>
                <w:webHidden/>
              </w:rPr>
              <w:t>19</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8" w:history="1">
            <w:r w:rsidR="00395B65" w:rsidRPr="00827B3C">
              <w:rPr>
                <w:rStyle w:val="Hiperhivatkozs"/>
                <w:noProof/>
              </w:rPr>
              <w:t>Az egységes európai közbeszerzési dokumentum formanyomtatványa</w:t>
            </w:r>
            <w:r w:rsidR="00395B65">
              <w:rPr>
                <w:noProof/>
                <w:webHidden/>
              </w:rPr>
              <w:tab/>
            </w:r>
            <w:r w:rsidR="00395B65">
              <w:rPr>
                <w:noProof/>
                <w:webHidden/>
              </w:rPr>
              <w:fldChar w:fldCharType="begin"/>
            </w:r>
            <w:r w:rsidR="00395B65">
              <w:rPr>
                <w:noProof/>
                <w:webHidden/>
              </w:rPr>
              <w:instrText xml:space="preserve"> PAGEREF _Toc489657058 \h </w:instrText>
            </w:r>
            <w:r w:rsidR="00395B65">
              <w:rPr>
                <w:noProof/>
                <w:webHidden/>
              </w:rPr>
            </w:r>
            <w:r w:rsidR="00395B65">
              <w:rPr>
                <w:noProof/>
                <w:webHidden/>
              </w:rPr>
              <w:fldChar w:fldCharType="separate"/>
            </w:r>
            <w:r w:rsidR="00395B65">
              <w:rPr>
                <w:noProof/>
                <w:webHidden/>
              </w:rPr>
              <w:t>20</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59" w:history="1">
            <w:r w:rsidR="00395B65" w:rsidRPr="00827B3C">
              <w:rPr>
                <w:rStyle w:val="Hiperhivatkozs"/>
                <w:noProof/>
              </w:rPr>
              <w:t>Nyilatkozat az elektronikus formátumban benyújtott részvételi jelentkezésmegegyezőségéről</w:t>
            </w:r>
            <w:r w:rsidR="00395B65">
              <w:rPr>
                <w:noProof/>
                <w:webHidden/>
              </w:rPr>
              <w:tab/>
            </w:r>
            <w:r w:rsidR="00395B65">
              <w:rPr>
                <w:noProof/>
                <w:webHidden/>
              </w:rPr>
              <w:fldChar w:fldCharType="begin"/>
            </w:r>
            <w:r w:rsidR="00395B65">
              <w:rPr>
                <w:noProof/>
                <w:webHidden/>
              </w:rPr>
              <w:instrText xml:space="preserve"> PAGEREF _Toc489657059 \h </w:instrText>
            </w:r>
            <w:r w:rsidR="00395B65">
              <w:rPr>
                <w:noProof/>
                <w:webHidden/>
              </w:rPr>
            </w:r>
            <w:r w:rsidR="00395B65">
              <w:rPr>
                <w:noProof/>
                <w:webHidden/>
              </w:rPr>
              <w:fldChar w:fldCharType="separate"/>
            </w:r>
            <w:r w:rsidR="00395B65">
              <w:rPr>
                <w:noProof/>
                <w:webHidden/>
              </w:rPr>
              <w:t>39</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60" w:history="1">
            <w:r w:rsidR="00395B65" w:rsidRPr="00827B3C">
              <w:rPr>
                <w:rStyle w:val="Hiperhivatkozs"/>
                <w:noProof/>
              </w:rPr>
              <w:t>Nyilatkozat Kbt. 66. § (4), (6) bekezdése, 65. § (7) bekezdése szerint</w:t>
            </w:r>
            <w:r w:rsidR="00395B65">
              <w:rPr>
                <w:noProof/>
                <w:webHidden/>
              </w:rPr>
              <w:tab/>
            </w:r>
            <w:r w:rsidR="00395B65">
              <w:rPr>
                <w:noProof/>
                <w:webHidden/>
              </w:rPr>
              <w:fldChar w:fldCharType="begin"/>
            </w:r>
            <w:r w:rsidR="00395B65">
              <w:rPr>
                <w:noProof/>
                <w:webHidden/>
              </w:rPr>
              <w:instrText xml:space="preserve"> PAGEREF _Toc489657060 \h </w:instrText>
            </w:r>
            <w:r w:rsidR="00395B65">
              <w:rPr>
                <w:noProof/>
                <w:webHidden/>
              </w:rPr>
            </w:r>
            <w:r w:rsidR="00395B65">
              <w:rPr>
                <w:noProof/>
                <w:webHidden/>
              </w:rPr>
              <w:fldChar w:fldCharType="separate"/>
            </w:r>
            <w:r w:rsidR="00395B65">
              <w:rPr>
                <w:noProof/>
                <w:webHidden/>
              </w:rPr>
              <w:t>41</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61" w:history="1">
            <w:r w:rsidR="00395B65" w:rsidRPr="00827B3C">
              <w:rPr>
                <w:rStyle w:val="Hiperhivatkozs"/>
                <w:noProof/>
              </w:rPr>
              <w:t>Nyilatkozat változásbejegyzési eljárásról</w:t>
            </w:r>
            <w:r w:rsidR="00395B65">
              <w:rPr>
                <w:noProof/>
                <w:webHidden/>
              </w:rPr>
              <w:tab/>
            </w:r>
            <w:r w:rsidR="00395B65">
              <w:rPr>
                <w:noProof/>
                <w:webHidden/>
              </w:rPr>
              <w:fldChar w:fldCharType="begin"/>
            </w:r>
            <w:r w:rsidR="00395B65">
              <w:rPr>
                <w:noProof/>
                <w:webHidden/>
              </w:rPr>
              <w:instrText xml:space="preserve"> PAGEREF _Toc489657061 \h </w:instrText>
            </w:r>
            <w:r w:rsidR="00395B65">
              <w:rPr>
                <w:noProof/>
                <w:webHidden/>
              </w:rPr>
            </w:r>
            <w:r w:rsidR="00395B65">
              <w:rPr>
                <w:noProof/>
                <w:webHidden/>
              </w:rPr>
              <w:fldChar w:fldCharType="separate"/>
            </w:r>
            <w:r w:rsidR="00395B65">
              <w:rPr>
                <w:noProof/>
                <w:webHidden/>
              </w:rPr>
              <w:t>43</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62" w:history="1">
            <w:r w:rsidR="00395B65" w:rsidRPr="00827B3C">
              <w:rPr>
                <w:rStyle w:val="Hiperhivatkozs"/>
                <w:noProof/>
              </w:rPr>
              <w:t>Cégokmányok</w:t>
            </w:r>
            <w:r w:rsidR="00395B65">
              <w:rPr>
                <w:noProof/>
                <w:webHidden/>
              </w:rPr>
              <w:tab/>
            </w:r>
            <w:r w:rsidR="00395B65">
              <w:rPr>
                <w:noProof/>
                <w:webHidden/>
              </w:rPr>
              <w:fldChar w:fldCharType="begin"/>
            </w:r>
            <w:r w:rsidR="00395B65">
              <w:rPr>
                <w:noProof/>
                <w:webHidden/>
              </w:rPr>
              <w:instrText xml:space="preserve"> PAGEREF _Toc489657062 \h </w:instrText>
            </w:r>
            <w:r w:rsidR="00395B65">
              <w:rPr>
                <w:noProof/>
                <w:webHidden/>
              </w:rPr>
            </w:r>
            <w:r w:rsidR="00395B65">
              <w:rPr>
                <w:noProof/>
                <w:webHidden/>
              </w:rPr>
              <w:fldChar w:fldCharType="separate"/>
            </w:r>
            <w:r w:rsidR="00395B65">
              <w:rPr>
                <w:noProof/>
                <w:webHidden/>
              </w:rPr>
              <w:t>46</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63" w:history="1">
            <w:r w:rsidR="00395B65" w:rsidRPr="00827B3C">
              <w:rPr>
                <w:rStyle w:val="Hiperhivatkozs"/>
                <w:noProof/>
              </w:rPr>
              <w:t>Műszaki leírás</w:t>
            </w:r>
            <w:r w:rsidR="00395B65">
              <w:rPr>
                <w:noProof/>
                <w:webHidden/>
              </w:rPr>
              <w:tab/>
            </w:r>
            <w:r w:rsidR="00395B65">
              <w:rPr>
                <w:noProof/>
                <w:webHidden/>
              </w:rPr>
              <w:fldChar w:fldCharType="begin"/>
            </w:r>
            <w:r w:rsidR="00395B65">
              <w:rPr>
                <w:noProof/>
                <w:webHidden/>
              </w:rPr>
              <w:instrText xml:space="preserve"> PAGEREF _Toc489657063 \h </w:instrText>
            </w:r>
            <w:r w:rsidR="00395B65">
              <w:rPr>
                <w:noProof/>
                <w:webHidden/>
              </w:rPr>
            </w:r>
            <w:r w:rsidR="00395B65">
              <w:rPr>
                <w:noProof/>
                <w:webHidden/>
              </w:rPr>
              <w:fldChar w:fldCharType="separate"/>
            </w:r>
            <w:r w:rsidR="00395B65">
              <w:rPr>
                <w:noProof/>
                <w:webHidden/>
              </w:rPr>
              <w:t>48</w:t>
            </w:r>
            <w:r w:rsidR="00395B65">
              <w:rPr>
                <w:noProof/>
                <w:webHidden/>
              </w:rPr>
              <w:fldChar w:fldCharType="end"/>
            </w:r>
          </w:hyperlink>
        </w:p>
        <w:p w:rsidR="00395B65" w:rsidRDefault="007414E3">
          <w:pPr>
            <w:pStyle w:val="TJ1"/>
            <w:tabs>
              <w:tab w:val="right" w:leader="dot" w:pos="8779"/>
            </w:tabs>
            <w:rPr>
              <w:rFonts w:asciiTheme="minorHAnsi" w:eastAsiaTheme="minorEastAsia" w:hAnsiTheme="minorHAnsi" w:cstheme="minorBidi"/>
              <w:noProof/>
              <w:sz w:val="22"/>
              <w:szCs w:val="22"/>
            </w:rPr>
          </w:pPr>
          <w:hyperlink w:anchor="_Toc489657064" w:history="1">
            <w:r w:rsidR="00395B65" w:rsidRPr="00827B3C">
              <w:rPr>
                <w:rStyle w:val="Hiperhivatkozs"/>
                <w:noProof/>
              </w:rPr>
              <w:t>Teljesítési és pénzügyiütemterv</w:t>
            </w:r>
            <w:r w:rsidR="00395B65">
              <w:rPr>
                <w:noProof/>
                <w:webHidden/>
              </w:rPr>
              <w:tab/>
            </w:r>
            <w:r w:rsidR="00395B65">
              <w:rPr>
                <w:noProof/>
                <w:webHidden/>
              </w:rPr>
              <w:fldChar w:fldCharType="begin"/>
            </w:r>
            <w:r w:rsidR="00395B65">
              <w:rPr>
                <w:noProof/>
                <w:webHidden/>
              </w:rPr>
              <w:instrText xml:space="preserve"> PAGEREF _Toc489657064 \h </w:instrText>
            </w:r>
            <w:r w:rsidR="00395B65">
              <w:rPr>
                <w:noProof/>
                <w:webHidden/>
              </w:rPr>
            </w:r>
            <w:r w:rsidR="00395B65">
              <w:rPr>
                <w:noProof/>
                <w:webHidden/>
              </w:rPr>
              <w:fldChar w:fldCharType="separate"/>
            </w:r>
            <w:r w:rsidR="00395B65">
              <w:rPr>
                <w:noProof/>
                <w:webHidden/>
              </w:rPr>
              <w:t>52</w:t>
            </w:r>
            <w:r w:rsidR="00395B65">
              <w:rPr>
                <w:noProof/>
                <w:webHidden/>
              </w:rPr>
              <w:fldChar w:fldCharType="end"/>
            </w:r>
          </w:hyperlink>
        </w:p>
        <w:p w:rsidR="00150F76" w:rsidRPr="00E67875" w:rsidRDefault="00B23948" w:rsidP="00E67875">
          <w:pPr>
            <w:spacing w:line="360" w:lineRule="auto"/>
            <w:rPr>
              <w:sz w:val="24"/>
              <w:szCs w:val="24"/>
            </w:rPr>
          </w:pPr>
          <w:r w:rsidRPr="00E67875">
            <w:rPr>
              <w:sz w:val="24"/>
              <w:szCs w:val="24"/>
            </w:rPr>
            <w:fldChar w:fldCharType="end"/>
          </w:r>
        </w:p>
      </w:sdtContent>
    </w:sdt>
    <w:p w:rsidR="00150F76" w:rsidRDefault="00150F76" w:rsidP="00EE6639">
      <w:pPr>
        <w:jc w:val="center"/>
        <w:rPr>
          <w:b/>
          <w:sz w:val="24"/>
          <w:szCs w:val="24"/>
        </w:rPr>
      </w:pPr>
    </w:p>
    <w:p w:rsidR="00150F76" w:rsidRDefault="00150F76" w:rsidP="00EE6639">
      <w:pPr>
        <w:jc w:val="center"/>
        <w:rPr>
          <w:b/>
          <w:sz w:val="24"/>
          <w:szCs w:val="24"/>
        </w:rPr>
      </w:pPr>
    </w:p>
    <w:p w:rsidR="005E1697" w:rsidRDefault="005E1697">
      <w:pPr>
        <w:rPr>
          <w:b/>
          <w:bCs/>
          <w:kern w:val="32"/>
          <w:sz w:val="28"/>
          <w:szCs w:val="28"/>
        </w:rPr>
      </w:pPr>
      <w:r>
        <w:rPr>
          <w:sz w:val="28"/>
          <w:szCs w:val="28"/>
        </w:rPr>
        <w:br w:type="page"/>
      </w:r>
    </w:p>
    <w:p w:rsidR="00EE6639" w:rsidRPr="00150F76" w:rsidRDefault="00EE6639" w:rsidP="00150F76">
      <w:pPr>
        <w:pStyle w:val="Cmsor1"/>
        <w:jc w:val="center"/>
        <w:rPr>
          <w:rFonts w:ascii="Times New Roman" w:hAnsi="Times New Roman"/>
          <w:sz w:val="28"/>
          <w:szCs w:val="28"/>
        </w:rPr>
      </w:pPr>
      <w:bookmarkStart w:id="1" w:name="_Toc489657051"/>
      <w:r w:rsidRPr="00150F76">
        <w:rPr>
          <w:rFonts w:ascii="Times New Roman" w:hAnsi="Times New Roman"/>
          <w:sz w:val="28"/>
          <w:szCs w:val="28"/>
        </w:rPr>
        <w:lastRenderedPageBreak/>
        <w:t>TÁJÉKOZTATÁS</w:t>
      </w:r>
      <w:bookmarkEnd w:id="1"/>
    </w:p>
    <w:p w:rsidR="007E1411" w:rsidRPr="005B7FFA" w:rsidRDefault="007E1411" w:rsidP="00EE6639">
      <w:pPr>
        <w:jc w:val="center"/>
        <w:rPr>
          <w:b/>
          <w:sz w:val="24"/>
          <w:szCs w:val="24"/>
        </w:rPr>
      </w:pPr>
    </w:p>
    <w:p w:rsidR="00EE6639" w:rsidRPr="005B7FFA" w:rsidRDefault="00EE6639" w:rsidP="00EE6639">
      <w:pPr>
        <w:jc w:val="center"/>
        <w:rPr>
          <w:b/>
          <w:sz w:val="24"/>
          <w:szCs w:val="24"/>
        </w:rPr>
      </w:pPr>
      <w:r w:rsidRPr="005B7FFA">
        <w:rPr>
          <w:b/>
          <w:sz w:val="24"/>
          <w:szCs w:val="24"/>
        </w:rPr>
        <w:t>a Kbt. 57. § (1) bekezdés b) pontja szerint</w:t>
      </w:r>
    </w:p>
    <w:p w:rsidR="00EE6639" w:rsidRPr="005B7FFA" w:rsidRDefault="00EE6639" w:rsidP="00EE6639">
      <w:pPr>
        <w:rPr>
          <w:sz w:val="24"/>
          <w:szCs w:val="24"/>
        </w:rPr>
      </w:pPr>
    </w:p>
    <w:p w:rsidR="00043104" w:rsidRPr="005B7FFA" w:rsidRDefault="00043104" w:rsidP="00EE6639">
      <w:pPr>
        <w:rPr>
          <w:sz w:val="24"/>
          <w:szCs w:val="24"/>
        </w:rPr>
      </w:pPr>
    </w:p>
    <w:p w:rsidR="004574A4" w:rsidRPr="005B7FFA" w:rsidRDefault="00EE6639" w:rsidP="00EE6639">
      <w:pPr>
        <w:jc w:val="both"/>
        <w:rPr>
          <w:sz w:val="24"/>
          <w:szCs w:val="24"/>
        </w:rPr>
      </w:pPr>
      <w:r w:rsidRPr="005B7FFA">
        <w:rPr>
          <w:sz w:val="24"/>
          <w:szCs w:val="24"/>
        </w:rPr>
        <w:t xml:space="preserve">Az alábbiakban </w:t>
      </w:r>
      <w:r w:rsidR="007E1411" w:rsidRPr="005B7FFA">
        <w:rPr>
          <w:sz w:val="24"/>
          <w:szCs w:val="24"/>
        </w:rPr>
        <w:t>az a</w:t>
      </w:r>
      <w:r w:rsidRPr="005B7FFA">
        <w:rPr>
          <w:sz w:val="24"/>
          <w:szCs w:val="24"/>
        </w:rPr>
        <w:t>jánlatkérő a</w:t>
      </w:r>
      <w:r w:rsidR="00BF79F4">
        <w:rPr>
          <w:sz w:val="24"/>
          <w:szCs w:val="24"/>
        </w:rPr>
        <w:t xml:space="preserve"> részvételi jelentkezés</w:t>
      </w:r>
      <w:r w:rsidRPr="005B7FFA">
        <w:rPr>
          <w:sz w:val="24"/>
          <w:szCs w:val="24"/>
        </w:rPr>
        <w:t xml:space="preserve"> összeállítása kapcsán ad meg alapvető információkat azzal, hogy a </w:t>
      </w:r>
      <w:r w:rsidR="005D0E90" w:rsidRPr="005B7FFA">
        <w:rPr>
          <w:sz w:val="24"/>
          <w:szCs w:val="24"/>
        </w:rPr>
        <w:t>Kbt.</w:t>
      </w:r>
      <w:r w:rsidRPr="005B7FFA">
        <w:rPr>
          <w:sz w:val="24"/>
          <w:szCs w:val="24"/>
        </w:rPr>
        <w:t xml:space="preserve"> és az eljárásban releváns végrehajtási rendeletek, egyéb jogszabályok ismerete elvárás a</w:t>
      </w:r>
      <w:r w:rsidR="00BF79F4">
        <w:rPr>
          <w:sz w:val="24"/>
          <w:szCs w:val="24"/>
        </w:rPr>
        <w:t xml:space="preserve"> részvételre jelentkező</w:t>
      </w:r>
      <w:r w:rsidRPr="005B7FFA">
        <w:rPr>
          <w:sz w:val="24"/>
          <w:szCs w:val="24"/>
        </w:rPr>
        <w:t xml:space="preserve">k felé. </w:t>
      </w:r>
    </w:p>
    <w:p w:rsidR="004574A4" w:rsidRPr="005B7FFA" w:rsidRDefault="004574A4" w:rsidP="00EE6639">
      <w:pPr>
        <w:jc w:val="both"/>
        <w:rPr>
          <w:sz w:val="24"/>
          <w:szCs w:val="24"/>
        </w:rPr>
      </w:pPr>
    </w:p>
    <w:p w:rsidR="004574A4" w:rsidRPr="005B7FFA" w:rsidRDefault="00EE6639" w:rsidP="00EE6639">
      <w:pPr>
        <w:jc w:val="both"/>
        <w:rPr>
          <w:sz w:val="24"/>
          <w:szCs w:val="24"/>
        </w:rPr>
      </w:pPr>
      <w:r w:rsidRPr="005B7FFA">
        <w:rPr>
          <w:sz w:val="24"/>
          <w:szCs w:val="24"/>
        </w:rPr>
        <w:t>A kért, és a tartalomjegyzékben megadott sorrendet kérjük, szíveskedjenek a</w:t>
      </w:r>
      <w:r w:rsidR="00BF79F4">
        <w:rPr>
          <w:sz w:val="24"/>
          <w:szCs w:val="24"/>
        </w:rPr>
        <w:t xml:space="preserve"> részvételi jelentkezés</w:t>
      </w:r>
      <w:r w:rsidRPr="005B7FFA">
        <w:rPr>
          <w:sz w:val="24"/>
          <w:szCs w:val="24"/>
        </w:rPr>
        <w:t xml:space="preserve"> összeállításakor is betartani. </w:t>
      </w:r>
    </w:p>
    <w:p w:rsidR="004574A4" w:rsidRDefault="004574A4" w:rsidP="00EE6639">
      <w:pPr>
        <w:jc w:val="both"/>
        <w:rPr>
          <w:sz w:val="24"/>
          <w:szCs w:val="24"/>
        </w:rPr>
      </w:pPr>
    </w:p>
    <w:p w:rsidR="00124A38" w:rsidRPr="00213781" w:rsidRDefault="00124A38" w:rsidP="00EE6639">
      <w:pPr>
        <w:jc w:val="both"/>
        <w:rPr>
          <w:b/>
          <w:sz w:val="24"/>
          <w:szCs w:val="24"/>
        </w:rPr>
      </w:pPr>
      <w:r w:rsidRPr="00213781">
        <w:rPr>
          <w:b/>
          <w:sz w:val="24"/>
          <w:szCs w:val="24"/>
        </w:rPr>
        <w:t xml:space="preserve">Kérjük, hogy </w:t>
      </w:r>
      <w:r w:rsidR="00C414E7">
        <w:rPr>
          <w:b/>
          <w:sz w:val="24"/>
          <w:szCs w:val="24"/>
        </w:rPr>
        <w:t>a részvételi jelentkezés</w:t>
      </w:r>
      <w:r w:rsidR="00213781">
        <w:rPr>
          <w:b/>
          <w:sz w:val="24"/>
          <w:szCs w:val="24"/>
        </w:rPr>
        <w:t xml:space="preserve"> során benyújtani kívánt</w:t>
      </w:r>
      <w:r w:rsidRPr="00213781">
        <w:rPr>
          <w:b/>
          <w:sz w:val="24"/>
          <w:szCs w:val="24"/>
        </w:rPr>
        <w:t xml:space="preserve"> nyilatkozatokat elektronikus adathordozón szkennelten rögzítsék</w:t>
      </w:r>
      <w:r w:rsidR="00213781" w:rsidRPr="00213781">
        <w:rPr>
          <w:b/>
          <w:sz w:val="24"/>
          <w:szCs w:val="24"/>
        </w:rPr>
        <w:t xml:space="preserve"> a könnyebb kezelhetőség érdekében</w:t>
      </w:r>
      <w:r w:rsidRPr="00213781">
        <w:rPr>
          <w:b/>
          <w:sz w:val="24"/>
          <w:szCs w:val="24"/>
        </w:rPr>
        <w:t>.</w:t>
      </w:r>
    </w:p>
    <w:p w:rsidR="00124A38" w:rsidRPr="005B7FFA" w:rsidRDefault="00124A38" w:rsidP="00EE6639">
      <w:pPr>
        <w:jc w:val="both"/>
        <w:rPr>
          <w:sz w:val="24"/>
          <w:szCs w:val="24"/>
        </w:rPr>
      </w:pPr>
    </w:p>
    <w:p w:rsidR="004574A4" w:rsidRPr="005B7FFA" w:rsidRDefault="00EE6639" w:rsidP="00EE6639">
      <w:pPr>
        <w:jc w:val="both"/>
        <w:rPr>
          <w:sz w:val="24"/>
          <w:szCs w:val="24"/>
        </w:rPr>
      </w:pPr>
      <w:r w:rsidRPr="005B7FFA">
        <w:rPr>
          <w:sz w:val="24"/>
          <w:szCs w:val="24"/>
        </w:rPr>
        <w:t xml:space="preserve">Az egyes dokumentumokat, nyilatkozatokat értelemszerűen, a Kbt-ben foglaltakkal összhangban kérjük kitölteni. </w:t>
      </w:r>
    </w:p>
    <w:p w:rsidR="004574A4" w:rsidRPr="005B7FFA" w:rsidRDefault="004574A4" w:rsidP="00EE6639">
      <w:pPr>
        <w:jc w:val="both"/>
        <w:rPr>
          <w:sz w:val="24"/>
          <w:szCs w:val="24"/>
        </w:rPr>
      </w:pPr>
    </w:p>
    <w:p w:rsidR="004574A4" w:rsidRPr="005B7FFA" w:rsidRDefault="00EE6639" w:rsidP="00EE6639">
      <w:pPr>
        <w:jc w:val="both"/>
        <w:rPr>
          <w:sz w:val="24"/>
          <w:szCs w:val="24"/>
        </w:rPr>
      </w:pPr>
      <w:r w:rsidRPr="005B7FFA">
        <w:rPr>
          <w:sz w:val="24"/>
          <w:szCs w:val="24"/>
        </w:rPr>
        <w:t xml:space="preserve">Amikor </w:t>
      </w:r>
      <w:r w:rsidR="00BF79F4">
        <w:rPr>
          <w:sz w:val="24"/>
          <w:szCs w:val="24"/>
        </w:rPr>
        <w:t>részvételi jelentkezését</w:t>
      </w:r>
      <w:r w:rsidRPr="005B7FFA">
        <w:rPr>
          <w:sz w:val="24"/>
          <w:szCs w:val="24"/>
        </w:rPr>
        <w:t xml:space="preserve"> teljes körűen összeállította, kérjük, az egyes oldalakat (a tartalomjegyzéket is beleértve) a csatolt dokumentumokkal együtt folyamatosan növekvő sorszámmal ellátni. </w:t>
      </w:r>
    </w:p>
    <w:p w:rsidR="004574A4" w:rsidRPr="005B7FFA" w:rsidRDefault="004574A4" w:rsidP="00EE6639">
      <w:pPr>
        <w:jc w:val="both"/>
        <w:rPr>
          <w:sz w:val="24"/>
          <w:szCs w:val="24"/>
        </w:rPr>
      </w:pPr>
    </w:p>
    <w:p w:rsidR="004574A4" w:rsidRPr="005B7FFA" w:rsidRDefault="00EE6639" w:rsidP="00EE6639">
      <w:pPr>
        <w:jc w:val="both"/>
        <w:rPr>
          <w:sz w:val="24"/>
          <w:szCs w:val="24"/>
        </w:rPr>
      </w:pPr>
      <w:r w:rsidRPr="005B7FFA">
        <w:rPr>
          <w:sz w:val="24"/>
          <w:szCs w:val="24"/>
        </w:rPr>
        <w:t xml:space="preserve">Tájékoztatjuk Önöket, hogy a nem zártan, vagy a nem írásban benyújtott </w:t>
      </w:r>
      <w:r w:rsidR="00BF79F4">
        <w:rPr>
          <w:sz w:val="24"/>
          <w:szCs w:val="24"/>
        </w:rPr>
        <w:t>részvételi jelentkezése</w:t>
      </w:r>
      <w:r w:rsidRPr="005B7FFA">
        <w:rPr>
          <w:sz w:val="24"/>
          <w:szCs w:val="24"/>
        </w:rPr>
        <w:t xml:space="preserve">k érvénytelennek minősülnek. </w:t>
      </w:r>
    </w:p>
    <w:p w:rsidR="001837CE" w:rsidRPr="005B7FFA" w:rsidRDefault="001837CE" w:rsidP="00EE6639">
      <w:pPr>
        <w:jc w:val="both"/>
        <w:rPr>
          <w:sz w:val="24"/>
          <w:szCs w:val="24"/>
        </w:rPr>
      </w:pPr>
    </w:p>
    <w:p w:rsidR="001837CE" w:rsidRPr="005B7FFA" w:rsidRDefault="001837CE" w:rsidP="00C80764">
      <w:pPr>
        <w:jc w:val="both"/>
        <w:rPr>
          <w:b/>
          <w:color w:val="943634"/>
          <w:sz w:val="24"/>
          <w:szCs w:val="24"/>
        </w:rPr>
      </w:pPr>
      <w:r w:rsidRPr="005B7FFA">
        <w:rPr>
          <w:b/>
          <w:color w:val="943634"/>
          <w:sz w:val="24"/>
          <w:szCs w:val="24"/>
        </w:rPr>
        <w:t xml:space="preserve">KÉRJÜK, HOGY AZ ALÁBBIAKAT FIGYELMESEN SZÍVESKEDJENEK </w:t>
      </w:r>
      <w:r w:rsidRPr="00BF79F4">
        <w:rPr>
          <w:rFonts w:ascii="Times New Roman félkövér" w:hAnsi="Times New Roman félkövér"/>
          <w:b/>
          <w:caps/>
          <w:color w:val="943634"/>
          <w:sz w:val="24"/>
          <w:szCs w:val="24"/>
        </w:rPr>
        <w:t>ÁTOLVASNI, ÉS A</w:t>
      </w:r>
      <w:r w:rsidR="00BF79F4" w:rsidRPr="00BF79F4">
        <w:rPr>
          <w:rFonts w:ascii="Times New Roman félkövér" w:hAnsi="Times New Roman félkövér"/>
          <w:b/>
          <w:caps/>
          <w:color w:val="943634"/>
          <w:sz w:val="24"/>
          <w:szCs w:val="24"/>
        </w:rPr>
        <w:t xml:space="preserve"> részvételi jelentkezés fo</w:t>
      </w:r>
      <w:r w:rsidRPr="00BF79F4">
        <w:rPr>
          <w:rFonts w:ascii="Times New Roman félkövér" w:hAnsi="Times New Roman félkövér"/>
          <w:b/>
          <w:caps/>
          <w:color w:val="943634"/>
          <w:sz w:val="24"/>
          <w:szCs w:val="24"/>
        </w:rPr>
        <w:t>LYAMÁN FIGYELEMBE VENNI,</w:t>
      </w:r>
      <w:r w:rsidRPr="005B7FFA">
        <w:rPr>
          <w:b/>
          <w:color w:val="943634"/>
          <w:sz w:val="24"/>
          <w:szCs w:val="24"/>
        </w:rPr>
        <w:t xml:space="preserve"> MIVEL A FELHÍVÁSBAN </w:t>
      </w:r>
      <w:r w:rsidR="00015518" w:rsidRPr="005B7FFA">
        <w:rPr>
          <w:b/>
          <w:color w:val="943634"/>
          <w:sz w:val="24"/>
          <w:szCs w:val="24"/>
        </w:rPr>
        <w:t>-</w:t>
      </w:r>
      <w:r w:rsidR="008C774B" w:rsidRPr="005B7FFA">
        <w:rPr>
          <w:b/>
          <w:color w:val="943634"/>
          <w:sz w:val="24"/>
          <w:szCs w:val="24"/>
        </w:rPr>
        <w:t xml:space="preserve"> TERJEDELMI KORLÁTOK MIATT - </w:t>
      </w:r>
      <w:r w:rsidRPr="005B7FFA">
        <w:rPr>
          <w:b/>
          <w:color w:val="943634"/>
          <w:sz w:val="24"/>
          <w:szCs w:val="24"/>
        </w:rPr>
        <w:t>N</w:t>
      </w:r>
      <w:r w:rsidR="008C774B" w:rsidRPr="005B7FFA">
        <w:rPr>
          <w:b/>
          <w:color w:val="943634"/>
          <w:sz w:val="24"/>
          <w:szCs w:val="24"/>
        </w:rPr>
        <w:t>EM TAL</w:t>
      </w:r>
      <w:r w:rsidRPr="005B7FFA">
        <w:rPr>
          <w:b/>
          <w:color w:val="943634"/>
          <w:sz w:val="24"/>
          <w:szCs w:val="24"/>
        </w:rPr>
        <w:t>ÁLHATÓ TÖBBLETINFORMÁCIÓKAT TARTALMAZNAK!</w:t>
      </w:r>
    </w:p>
    <w:p w:rsidR="001837CE" w:rsidRPr="005B7FFA" w:rsidRDefault="001837CE" w:rsidP="00EE6639">
      <w:pPr>
        <w:jc w:val="both"/>
        <w:rPr>
          <w:sz w:val="24"/>
          <w:szCs w:val="24"/>
        </w:rPr>
      </w:pPr>
    </w:p>
    <w:p w:rsidR="00831C97" w:rsidRDefault="001837CE" w:rsidP="001837CE">
      <w:pPr>
        <w:jc w:val="both"/>
        <w:rPr>
          <w:rFonts w:eastAsia="MyriadPro-LightIt"/>
          <w:i/>
          <w:iCs/>
          <w:sz w:val="24"/>
          <w:szCs w:val="24"/>
        </w:rPr>
      </w:pPr>
      <w:r w:rsidRPr="00C852FD">
        <w:rPr>
          <w:sz w:val="24"/>
          <w:szCs w:val="24"/>
        </w:rPr>
        <w:t>1.</w:t>
      </w:r>
      <w:r w:rsidR="00831C97" w:rsidRPr="00C852FD">
        <w:rPr>
          <w:sz w:val="24"/>
          <w:szCs w:val="24"/>
        </w:rPr>
        <w:t>A</w:t>
      </w:r>
      <w:r w:rsidR="00BF79F4">
        <w:rPr>
          <w:sz w:val="24"/>
          <w:szCs w:val="24"/>
        </w:rPr>
        <w:t xml:space="preserve"> részvételi jelentkezés</w:t>
      </w:r>
      <w:r w:rsidR="00831C97" w:rsidRPr="00C852FD">
        <w:rPr>
          <w:sz w:val="24"/>
          <w:szCs w:val="24"/>
        </w:rPr>
        <w:t>t</w:t>
      </w:r>
      <w:r w:rsidR="007E1411" w:rsidRPr="00C852FD">
        <w:rPr>
          <w:sz w:val="24"/>
          <w:szCs w:val="24"/>
        </w:rPr>
        <w:t xml:space="preserve"> a</w:t>
      </w:r>
      <w:r w:rsidR="00BF79F4">
        <w:rPr>
          <w:sz w:val="24"/>
          <w:szCs w:val="24"/>
        </w:rPr>
        <w:t xml:space="preserve"> részvételre jelentkező</w:t>
      </w:r>
      <w:r w:rsidR="00831C97" w:rsidRPr="00C852FD">
        <w:rPr>
          <w:sz w:val="24"/>
          <w:szCs w:val="24"/>
        </w:rPr>
        <w:t>nek a felhívásban, valamint a dokumentációban meghatározott tartalmi és formai követelményeknek megfelelően kell elkészítenie és benyújtania. A közbeszerzési dokumentumok az alábbi címen érhetőek el elektronikusan, térítésmentesen:</w:t>
      </w:r>
      <w:hyperlink r:id="rId10" w:history="1">
        <w:r w:rsidR="0047070B" w:rsidRPr="00C47DD3">
          <w:rPr>
            <w:rStyle w:val="Hiperhivatkozs"/>
            <w:rFonts w:eastAsia="MyriadPro-LightIt"/>
            <w:i/>
            <w:iCs/>
            <w:sz w:val="24"/>
            <w:szCs w:val="24"/>
          </w:rPr>
          <w:t>https://uni-eszterhazy.hu/hu/egyetem/kozlemenyek/kozbeszerzesek-1982/eljarasok/c/tim-szakertoi-szolgaltatas</w:t>
        </w:r>
      </w:hyperlink>
    </w:p>
    <w:p w:rsidR="00D8730D" w:rsidRDefault="00D8730D" w:rsidP="001837CE">
      <w:pPr>
        <w:jc w:val="both"/>
        <w:rPr>
          <w:sz w:val="24"/>
          <w:szCs w:val="24"/>
        </w:rPr>
      </w:pPr>
    </w:p>
    <w:p w:rsidR="0047070B" w:rsidRDefault="0047070B">
      <w:pPr>
        <w:rPr>
          <w:sz w:val="24"/>
          <w:szCs w:val="24"/>
        </w:rPr>
      </w:pPr>
      <w:r>
        <w:rPr>
          <w:sz w:val="24"/>
          <w:szCs w:val="24"/>
        </w:rPr>
        <w:br w:type="page"/>
      </w:r>
    </w:p>
    <w:p w:rsidR="00A037E9" w:rsidRPr="00C852FD" w:rsidRDefault="00A037E9" w:rsidP="001837CE">
      <w:pPr>
        <w:jc w:val="both"/>
        <w:rPr>
          <w:sz w:val="24"/>
          <w:szCs w:val="24"/>
        </w:rPr>
      </w:pPr>
    </w:p>
    <w:p w:rsidR="00301DAF" w:rsidRDefault="00301DAF" w:rsidP="00301DAF">
      <w:pPr>
        <w:keepNext/>
        <w:jc w:val="center"/>
        <w:outlineLvl w:val="0"/>
        <w:rPr>
          <w:b/>
          <w:bCs/>
          <w:kern w:val="32"/>
          <w:sz w:val="24"/>
          <w:szCs w:val="24"/>
        </w:rPr>
      </w:pPr>
      <w:bookmarkStart w:id="2" w:name="_Toc489657052"/>
      <w:bookmarkStart w:id="3" w:name="_Toc482955556"/>
      <w:r>
        <w:rPr>
          <w:b/>
          <w:bCs/>
          <w:kern w:val="32"/>
          <w:sz w:val="24"/>
          <w:szCs w:val="24"/>
        </w:rPr>
        <w:t>REGISZTRÁCIÓS LAP,</w:t>
      </w:r>
      <w:bookmarkEnd w:id="2"/>
    </w:p>
    <w:p w:rsidR="00301DAF" w:rsidRDefault="00301DAF" w:rsidP="00301DAF">
      <w:pPr>
        <w:keepNext/>
        <w:jc w:val="center"/>
        <w:outlineLvl w:val="0"/>
        <w:rPr>
          <w:b/>
          <w:bCs/>
          <w:kern w:val="32"/>
          <w:sz w:val="24"/>
          <w:szCs w:val="24"/>
        </w:rPr>
      </w:pPr>
      <w:bookmarkStart w:id="4" w:name="_Toc489657053"/>
      <w:r>
        <w:rPr>
          <w:b/>
          <w:bCs/>
          <w:kern w:val="32"/>
          <w:sz w:val="24"/>
          <w:szCs w:val="24"/>
        </w:rPr>
        <w:t>azaz</w:t>
      </w:r>
      <w:bookmarkEnd w:id="4"/>
    </w:p>
    <w:p w:rsidR="00A037E9" w:rsidRPr="00A037E9" w:rsidRDefault="00A037E9" w:rsidP="00301DAF">
      <w:pPr>
        <w:keepNext/>
        <w:jc w:val="center"/>
        <w:outlineLvl w:val="0"/>
        <w:rPr>
          <w:b/>
          <w:bCs/>
          <w:kern w:val="32"/>
          <w:sz w:val="24"/>
          <w:szCs w:val="24"/>
        </w:rPr>
      </w:pPr>
      <w:bookmarkStart w:id="5" w:name="_Toc489657054"/>
      <w:r w:rsidRPr="00A037E9">
        <w:rPr>
          <w:b/>
          <w:bCs/>
          <w:kern w:val="32"/>
          <w:sz w:val="24"/>
          <w:szCs w:val="24"/>
        </w:rPr>
        <w:t>ÉRTESÍTÉS közbeszerzési dokumentáció kézhezvételéről, letöltéséről</w:t>
      </w:r>
      <w:r w:rsidRPr="00A037E9">
        <w:rPr>
          <w:b/>
          <w:bCs/>
          <w:kern w:val="32"/>
          <w:sz w:val="24"/>
          <w:szCs w:val="24"/>
          <w:vertAlign w:val="superscript"/>
        </w:rPr>
        <w:footnoteReference w:id="2"/>
      </w:r>
      <w:bookmarkEnd w:id="3"/>
      <w:bookmarkEnd w:id="5"/>
    </w:p>
    <w:p w:rsidR="00A037E9" w:rsidRPr="00A037E9" w:rsidRDefault="00A037E9" w:rsidP="00A037E9">
      <w:pPr>
        <w:jc w:val="both"/>
        <w:rPr>
          <w:sz w:val="24"/>
          <w:szCs w:val="24"/>
        </w:rPr>
      </w:pPr>
    </w:p>
    <w:p w:rsidR="00A037E9" w:rsidRPr="00A037E9" w:rsidRDefault="00A037E9" w:rsidP="00A037E9">
      <w:pPr>
        <w:jc w:val="center"/>
        <w:rPr>
          <w:b/>
          <w:sz w:val="24"/>
          <w:szCs w:val="24"/>
        </w:rPr>
      </w:pPr>
      <w:r w:rsidRPr="00A037E9">
        <w:rPr>
          <w:b/>
          <w:sz w:val="24"/>
          <w:szCs w:val="24"/>
        </w:rPr>
        <w:t xml:space="preserve"> "</w:t>
      </w:r>
      <w:r w:rsidR="00301DAF" w:rsidRPr="00301DAF">
        <w:rPr>
          <w:b/>
          <w:sz w:val="24"/>
          <w:szCs w:val="24"/>
        </w:rPr>
        <w:t xml:space="preserve">Az </w:t>
      </w:r>
      <w:r w:rsidRPr="00A037E9">
        <w:rPr>
          <w:b/>
          <w:sz w:val="24"/>
          <w:szCs w:val="24"/>
        </w:rPr>
        <w:t xml:space="preserve">EFOP-3.1.2-16-2016-00001 azonosítószámú kiemelt projekthez kapcsolódó Testmozgás Alapú Iskolafejlesztő módszer szakértői szolgáltatási feladat ellátása " </w:t>
      </w:r>
    </w:p>
    <w:p w:rsidR="00A037E9" w:rsidRPr="00A037E9" w:rsidRDefault="00A037E9" w:rsidP="00A037E9">
      <w:pPr>
        <w:jc w:val="center"/>
        <w:rPr>
          <w:b/>
          <w:sz w:val="24"/>
          <w:szCs w:val="24"/>
        </w:rPr>
      </w:pPr>
      <w:r w:rsidRPr="00A037E9">
        <w:rPr>
          <w:b/>
          <w:sz w:val="24"/>
          <w:szCs w:val="24"/>
        </w:rPr>
        <w:t>tárgyú közbeszerzési eljárásban</w:t>
      </w:r>
    </w:p>
    <w:p w:rsidR="00A037E9" w:rsidRPr="00A037E9" w:rsidRDefault="00A037E9" w:rsidP="00A037E9">
      <w:pPr>
        <w:jc w:val="both"/>
        <w:rPr>
          <w:sz w:val="24"/>
          <w:szCs w:val="24"/>
        </w:rPr>
      </w:pPr>
    </w:p>
    <w:p w:rsidR="00A037E9" w:rsidRPr="00A037E9" w:rsidRDefault="00A037E9" w:rsidP="00A037E9">
      <w:pPr>
        <w:tabs>
          <w:tab w:val="left" w:pos="1701"/>
        </w:tabs>
        <w:jc w:val="both"/>
        <w:rPr>
          <w:sz w:val="24"/>
          <w:szCs w:val="24"/>
        </w:rPr>
      </w:pPr>
      <w:r w:rsidRPr="00A037E9">
        <w:rPr>
          <w:b/>
          <w:sz w:val="24"/>
          <w:szCs w:val="24"/>
        </w:rPr>
        <w:t>Gazdasági szereplő:</w:t>
      </w:r>
      <w:r w:rsidRPr="00A037E9">
        <w:rPr>
          <w:sz w:val="24"/>
          <w:szCs w:val="24"/>
        </w:rPr>
        <w:tab/>
      </w:r>
    </w:p>
    <w:p w:rsidR="00A037E9" w:rsidRPr="00A037E9" w:rsidRDefault="00A037E9" w:rsidP="00A037E9">
      <w:pPr>
        <w:tabs>
          <w:tab w:val="left" w:pos="1701"/>
        </w:tabs>
        <w:jc w:val="both"/>
        <w:rPr>
          <w:sz w:val="24"/>
          <w:szCs w:val="24"/>
        </w:rPr>
      </w:pPr>
      <w:r w:rsidRPr="00A037E9">
        <w:rPr>
          <w:sz w:val="24"/>
          <w:szCs w:val="24"/>
        </w:rPr>
        <w:tab/>
        <w:t>Név: …………………………………..……….</w:t>
      </w:r>
    </w:p>
    <w:p w:rsidR="00A037E9" w:rsidRPr="00A037E9" w:rsidRDefault="00A037E9" w:rsidP="00A037E9">
      <w:pPr>
        <w:tabs>
          <w:tab w:val="left" w:pos="1701"/>
        </w:tabs>
        <w:jc w:val="both"/>
        <w:rPr>
          <w:sz w:val="24"/>
          <w:szCs w:val="24"/>
        </w:rPr>
      </w:pPr>
      <w:r w:rsidRPr="00A037E9">
        <w:rPr>
          <w:sz w:val="24"/>
          <w:szCs w:val="24"/>
        </w:rPr>
        <w:tab/>
        <w:t>Székhely: …………………………………..……….</w:t>
      </w:r>
    </w:p>
    <w:p w:rsidR="00A037E9" w:rsidRPr="00A037E9" w:rsidRDefault="00A037E9" w:rsidP="00A037E9">
      <w:pPr>
        <w:tabs>
          <w:tab w:val="left" w:pos="1701"/>
        </w:tabs>
        <w:jc w:val="both"/>
        <w:rPr>
          <w:sz w:val="24"/>
          <w:szCs w:val="24"/>
        </w:rPr>
      </w:pPr>
      <w:r w:rsidRPr="00A037E9">
        <w:rPr>
          <w:sz w:val="24"/>
          <w:szCs w:val="24"/>
        </w:rPr>
        <w:tab/>
        <w:t>Kapcsolattartó neve: …………………………………..……….</w:t>
      </w:r>
    </w:p>
    <w:p w:rsidR="00A037E9" w:rsidRPr="00A037E9" w:rsidRDefault="00A037E9" w:rsidP="00A037E9">
      <w:pPr>
        <w:tabs>
          <w:tab w:val="left" w:pos="1701"/>
        </w:tabs>
        <w:jc w:val="both"/>
        <w:rPr>
          <w:sz w:val="24"/>
          <w:szCs w:val="24"/>
        </w:rPr>
      </w:pPr>
      <w:r w:rsidRPr="00A037E9">
        <w:rPr>
          <w:sz w:val="24"/>
          <w:szCs w:val="24"/>
        </w:rPr>
        <w:tab/>
        <w:t>Tel.: …………………………………..……….</w:t>
      </w:r>
    </w:p>
    <w:p w:rsidR="00A037E9" w:rsidRPr="00A037E9" w:rsidRDefault="00A037E9" w:rsidP="00A037E9">
      <w:pPr>
        <w:tabs>
          <w:tab w:val="left" w:pos="1701"/>
        </w:tabs>
        <w:jc w:val="both"/>
        <w:rPr>
          <w:sz w:val="24"/>
          <w:szCs w:val="24"/>
        </w:rPr>
      </w:pPr>
      <w:r w:rsidRPr="00A037E9">
        <w:rPr>
          <w:sz w:val="24"/>
          <w:szCs w:val="24"/>
        </w:rPr>
        <w:tab/>
        <w:t>Fax: …………………………………..……….</w:t>
      </w:r>
    </w:p>
    <w:p w:rsidR="00A037E9" w:rsidRPr="00A037E9" w:rsidRDefault="00A037E9" w:rsidP="00A037E9">
      <w:pPr>
        <w:tabs>
          <w:tab w:val="left" w:pos="1701"/>
        </w:tabs>
        <w:jc w:val="both"/>
        <w:rPr>
          <w:sz w:val="24"/>
          <w:szCs w:val="24"/>
        </w:rPr>
      </w:pPr>
      <w:r w:rsidRPr="00A037E9">
        <w:rPr>
          <w:sz w:val="24"/>
          <w:szCs w:val="24"/>
        </w:rPr>
        <w:tab/>
        <w:t>E-mail: …………………………………..……….</w:t>
      </w:r>
    </w:p>
    <w:p w:rsidR="00A037E9" w:rsidRPr="00A037E9" w:rsidRDefault="00A037E9" w:rsidP="00A037E9">
      <w:pPr>
        <w:jc w:val="both"/>
        <w:rPr>
          <w:sz w:val="24"/>
          <w:szCs w:val="24"/>
        </w:rPr>
      </w:pPr>
    </w:p>
    <w:p w:rsidR="00A037E9" w:rsidRPr="00A037E9" w:rsidRDefault="00A037E9" w:rsidP="00A037E9">
      <w:pPr>
        <w:jc w:val="both"/>
        <w:rPr>
          <w:b/>
          <w:sz w:val="24"/>
          <w:szCs w:val="24"/>
        </w:rPr>
      </w:pPr>
      <w:r w:rsidRPr="00A037E9">
        <w:rPr>
          <w:b/>
          <w:sz w:val="24"/>
          <w:szCs w:val="24"/>
        </w:rPr>
        <w:t xml:space="preserve">A </w:t>
      </w:r>
      <w:r>
        <w:rPr>
          <w:b/>
          <w:sz w:val="24"/>
          <w:szCs w:val="24"/>
        </w:rPr>
        <w:t xml:space="preserve">részvételi </w:t>
      </w:r>
      <w:r w:rsidRPr="00A037E9">
        <w:rPr>
          <w:b/>
          <w:sz w:val="24"/>
          <w:szCs w:val="24"/>
        </w:rPr>
        <w:t>dokumentum kézhezvételének, letöltésének időpontja: 2017. ……. hó …. nap … óra  …perc</w:t>
      </w:r>
    </w:p>
    <w:p w:rsidR="00A037E9" w:rsidRPr="00A037E9" w:rsidRDefault="00A037E9" w:rsidP="00A037E9">
      <w:pPr>
        <w:jc w:val="both"/>
        <w:rPr>
          <w:sz w:val="24"/>
          <w:szCs w:val="24"/>
        </w:rPr>
      </w:pPr>
    </w:p>
    <w:p w:rsidR="00A037E9" w:rsidRPr="00A037E9" w:rsidRDefault="00A037E9" w:rsidP="00A037E9">
      <w:pPr>
        <w:jc w:val="both"/>
        <w:rPr>
          <w:sz w:val="24"/>
          <w:szCs w:val="24"/>
        </w:rPr>
      </w:pPr>
    </w:p>
    <w:p w:rsidR="00A037E9" w:rsidRPr="00A037E9" w:rsidRDefault="00A037E9" w:rsidP="00A037E9">
      <w:pPr>
        <w:jc w:val="both"/>
        <w:rPr>
          <w:sz w:val="24"/>
          <w:szCs w:val="24"/>
        </w:rPr>
      </w:pPr>
      <w:r w:rsidRPr="00A037E9">
        <w:rPr>
          <w:sz w:val="24"/>
          <w:szCs w:val="24"/>
        </w:rPr>
        <w:t>Kelt: …………………, 2017. …………. hó …. napján</w:t>
      </w:r>
    </w:p>
    <w:p w:rsidR="00A037E9" w:rsidRPr="00A037E9" w:rsidRDefault="00A037E9" w:rsidP="00A037E9">
      <w:pPr>
        <w:jc w:val="both"/>
        <w:rPr>
          <w:sz w:val="24"/>
          <w:szCs w:val="24"/>
        </w:rPr>
      </w:pPr>
    </w:p>
    <w:p w:rsidR="00A037E9" w:rsidRPr="00A037E9" w:rsidRDefault="00A037E9" w:rsidP="00A037E9">
      <w:pPr>
        <w:widowControl w:val="0"/>
        <w:tabs>
          <w:tab w:val="center" w:pos="7230"/>
        </w:tabs>
        <w:rPr>
          <w:sz w:val="24"/>
          <w:szCs w:val="24"/>
        </w:rPr>
      </w:pPr>
      <w:r w:rsidRPr="00A037E9">
        <w:rPr>
          <w:sz w:val="24"/>
          <w:szCs w:val="24"/>
        </w:rPr>
        <w:tab/>
        <w:t>________________________________</w:t>
      </w:r>
    </w:p>
    <w:p w:rsidR="00A037E9" w:rsidRPr="00A037E9" w:rsidRDefault="00A037E9" w:rsidP="00A037E9">
      <w:pPr>
        <w:widowControl w:val="0"/>
        <w:tabs>
          <w:tab w:val="center" w:pos="7230"/>
        </w:tabs>
        <w:rPr>
          <w:sz w:val="24"/>
          <w:szCs w:val="24"/>
        </w:rPr>
      </w:pPr>
      <w:r w:rsidRPr="00A037E9">
        <w:rPr>
          <w:sz w:val="24"/>
          <w:szCs w:val="24"/>
        </w:rPr>
        <w:tab/>
        <w:t>Cégszerű aláírás</w:t>
      </w:r>
    </w:p>
    <w:p w:rsidR="00A037E9" w:rsidRPr="00A037E9" w:rsidRDefault="00A037E9" w:rsidP="00A037E9">
      <w:pPr>
        <w:jc w:val="both"/>
        <w:rPr>
          <w:b/>
          <w:sz w:val="24"/>
          <w:szCs w:val="24"/>
        </w:rPr>
      </w:pPr>
    </w:p>
    <w:p w:rsidR="00A037E9" w:rsidRPr="00A037E9" w:rsidRDefault="00A037E9" w:rsidP="00A037E9">
      <w:pPr>
        <w:jc w:val="both"/>
        <w:rPr>
          <w:b/>
          <w:sz w:val="24"/>
          <w:szCs w:val="24"/>
        </w:rPr>
      </w:pPr>
    </w:p>
    <w:p w:rsidR="00A037E9" w:rsidRPr="00A037E9" w:rsidRDefault="00A037E9" w:rsidP="00A037E9">
      <w:pPr>
        <w:jc w:val="both"/>
        <w:rPr>
          <w:b/>
          <w:sz w:val="24"/>
          <w:szCs w:val="24"/>
        </w:rPr>
      </w:pPr>
      <w:r w:rsidRPr="00A037E9">
        <w:rPr>
          <w:b/>
          <w:sz w:val="24"/>
          <w:szCs w:val="24"/>
        </w:rPr>
        <w:t xml:space="preserve">Kérjük, hogy az értesítést kitöltve, aláírva scannelve a </w:t>
      </w:r>
      <w:hyperlink r:id="rId11" w:history="1">
        <w:r w:rsidR="0047070B" w:rsidRPr="00C47DD3">
          <w:rPr>
            <w:rStyle w:val="Hiperhivatkozs"/>
            <w:b/>
            <w:sz w:val="24"/>
            <w:szCs w:val="24"/>
          </w:rPr>
          <w:t>lanchidicsaba@gmail.com</w:t>
        </w:r>
      </w:hyperlink>
      <w:r w:rsidRPr="00A037E9">
        <w:rPr>
          <w:b/>
          <w:sz w:val="24"/>
          <w:szCs w:val="24"/>
        </w:rPr>
        <w:t xml:space="preserve">és a </w:t>
      </w:r>
      <w:hyperlink r:id="rId12" w:history="1">
        <w:r w:rsidRPr="00A037E9">
          <w:rPr>
            <w:b/>
            <w:color w:val="0000FF"/>
            <w:sz w:val="24"/>
            <w:szCs w:val="24"/>
            <w:u w:val="single"/>
          </w:rPr>
          <w:t>belteki.antonia@uni-eszterhazy.hu</w:t>
        </w:r>
      </w:hyperlink>
      <w:r w:rsidRPr="00A037E9">
        <w:rPr>
          <w:b/>
          <w:sz w:val="24"/>
          <w:szCs w:val="24"/>
        </w:rPr>
        <w:t>e-mail címre megküldeni szíveskedjenek!</w:t>
      </w:r>
    </w:p>
    <w:p w:rsidR="00A037E9" w:rsidRDefault="00A037E9" w:rsidP="00856AFB">
      <w:pPr>
        <w:autoSpaceDE w:val="0"/>
        <w:autoSpaceDN w:val="0"/>
        <w:adjustRightInd w:val="0"/>
        <w:jc w:val="both"/>
        <w:rPr>
          <w:sz w:val="24"/>
          <w:szCs w:val="24"/>
        </w:rPr>
      </w:pPr>
    </w:p>
    <w:p w:rsidR="00856AFB" w:rsidRPr="00C852FD" w:rsidRDefault="007E1411" w:rsidP="00856AFB">
      <w:pPr>
        <w:autoSpaceDE w:val="0"/>
        <w:autoSpaceDN w:val="0"/>
        <w:adjustRightInd w:val="0"/>
        <w:jc w:val="both"/>
        <w:rPr>
          <w:sz w:val="24"/>
          <w:szCs w:val="24"/>
        </w:rPr>
      </w:pPr>
      <w:r w:rsidRPr="00C852FD">
        <w:rPr>
          <w:sz w:val="24"/>
          <w:szCs w:val="24"/>
        </w:rPr>
        <w:t>A regisztrációs lap kitöltött példányának megküldésével jelezhetik a gazdasági szereplők az eljárásban való részvételi szándékukat. Az ajánlatkérő azon gazdasági szereplőket tekinti érdeklődőknek, akik a fenti regisztrációs lapot kitöltve megküldik a fenti e-mail cím</w:t>
      </w:r>
      <w:r w:rsidR="00BA2CEC">
        <w:rPr>
          <w:sz w:val="24"/>
          <w:szCs w:val="24"/>
        </w:rPr>
        <w:t>ek</w:t>
      </w:r>
      <w:r w:rsidRPr="00C852FD">
        <w:rPr>
          <w:sz w:val="24"/>
          <w:szCs w:val="24"/>
        </w:rPr>
        <w:t>re.</w:t>
      </w:r>
    </w:p>
    <w:p w:rsidR="00856AFB" w:rsidRPr="005B7FFA" w:rsidRDefault="00856AFB" w:rsidP="00856AFB">
      <w:pPr>
        <w:autoSpaceDE w:val="0"/>
        <w:autoSpaceDN w:val="0"/>
        <w:adjustRightInd w:val="0"/>
        <w:jc w:val="both"/>
        <w:rPr>
          <w:sz w:val="24"/>
          <w:szCs w:val="24"/>
        </w:rPr>
      </w:pPr>
      <w:r w:rsidRPr="00C852FD">
        <w:rPr>
          <w:sz w:val="24"/>
          <w:szCs w:val="24"/>
        </w:rPr>
        <w:br/>
        <w:t xml:space="preserve">A közbeszerzési dokumentumot </w:t>
      </w:r>
      <w:r w:rsidR="00BF79F4">
        <w:rPr>
          <w:sz w:val="24"/>
          <w:szCs w:val="24"/>
        </w:rPr>
        <w:t>részvételi jelentkezésenként</w:t>
      </w:r>
      <w:r w:rsidRPr="00C852FD">
        <w:rPr>
          <w:sz w:val="24"/>
          <w:szCs w:val="24"/>
        </w:rPr>
        <w:t xml:space="preserve"> legalább egy </w:t>
      </w:r>
      <w:r w:rsidR="00BF79F4">
        <w:rPr>
          <w:sz w:val="24"/>
          <w:szCs w:val="24"/>
        </w:rPr>
        <w:t>részvételre jelentkező</w:t>
      </w:r>
      <w:r w:rsidRPr="00C852FD">
        <w:rPr>
          <w:sz w:val="24"/>
          <w:szCs w:val="24"/>
        </w:rPr>
        <w:t>nek vagy a</w:t>
      </w:r>
      <w:r w:rsidR="002A2BBC">
        <w:rPr>
          <w:sz w:val="24"/>
          <w:szCs w:val="24"/>
        </w:rPr>
        <w:t xml:space="preserve"> részvételi jelentkezésben</w:t>
      </w:r>
      <w:r w:rsidRPr="00C852FD">
        <w:rPr>
          <w:sz w:val="24"/>
          <w:szCs w:val="24"/>
        </w:rPr>
        <w:t xml:space="preserve"> megnevezett alvállalkozónak elektronikus úton dokumentált módon el kell érnie, a</w:t>
      </w:r>
      <w:r w:rsidR="00BF79F4">
        <w:rPr>
          <w:sz w:val="24"/>
          <w:szCs w:val="24"/>
        </w:rPr>
        <w:t xml:space="preserve"> részvételi</w:t>
      </w:r>
      <w:r w:rsidRPr="00C852FD">
        <w:rPr>
          <w:sz w:val="24"/>
          <w:szCs w:val="24"/>
        </w:rPr>
        <w:t xml:space="preserve"> határidő lejártáig, ami az eljárásban való részvétel feltétele. A dokumentáció másra nem ruházható át és nem tehető közzé.</w:t>
      </w:r>
    </w:p>
    <w:p w:rsidR="00856AFB" w:rsidRPr="005B7FFA" w:rsidRDefault="00856AFB" w:rsidP="001837CE">
      <w:pPr>
        <w:jc w:val="both"/>
        <w:rPr>
          <w:sz w:val="24"/>
          <w:szCs w:val="24"/>
        </w:rPr>
      </w:pPr>
    </w:p>
    <w:p w:rsidR="00831C97" w:rsidRPr="005B7FFA" w:rsidRDefault="00831C97" w:rsidP="001837CE">
      <w:pPr>
        <w:jc w:val="both"/>
        <w:rPr>
          <w:sz w:val="24"/>
          <w:szCs w:val="24"/>
        </w:rPr>
      </w:pPr>
      <w:r w:rsidRPr="005B7FFA">
        <w:rPr>
          <w:sz w:val="24"/>
          <w:szCs w:val="24"/>
        </w:rPr>
        <w:t>2. A</w:t>
      </w:r>
      <w:r w:rsidR="00BF79F4">
        <w:rPr>
          <w:sz w:val="24"/>
          <w:szCs w:val="24"/>
        </w:rPr>
        <w:t xml:space="preserve"> részvételi jelentkezést</w:t>
      </w:r>
      <w:r w:rsidRPr="005B7FFA">
        <w:rPr>
          <w:sz w:val="24"/>
          <w:szCs w:val="24"/>
        </w:rPr>
        <w:t xml:space="preserve"> 1 eredeti példányban, aláírva papír alapon, roncsolásmentesen nem bontható kötésben, folyamatos oldalszámozással, valamint tartalomjegyzékkel ellátva kell 1 db lezárt csomagolásban benyújtani.</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 xml:space="preserve">Az eredeti, aláírt </w:t>
      </w:r>
      <w:r w:rsidR="00BF79F4">
        <w:rPr>
          <w:sz w:val="24"/>
          <w:szCs w:val="24"/>
        </w:rPr>
        <w:t>részvételi jelentkezés</w:t>
      </w:r>
      <w:r w:rsidRPr="005B7FFA">
        <w:rPr>
          <w:sz w:val="24"/>
          <w:szCs w:val="24"/>
        </w:rPr>
        <w:t>t teljes terjedelmében *.pdf formátumban beszkennelve 1 példányban elektronikus adathordozónis be kell nyújtani a</w:t>
      </w:r>
      <w:r w:rsidR="00BF79F4">
        <w:rPr>
          <w:sz w:val="24"/>
          <w:szCs w:val="24"/>
        </w:rPr>
        <w:t xml:space="preserve"> részvételi jelentkezéssel </w:t>
      </w:r>
      <w:r w:rsidRPr="005B7FFA">
        <w:rPr>
          <w:sz w:val="24"/>
          <w:szCs w:val="24"/>
        </w:rPr>
        <w:t>közös csomagolásban.</w:t>
      </w:r>
    </w:p>
    <w:p w:rsidR="00831C97" w:rsidRPr="008A7D19" w:rsidRDefault="00831C97" w:rsidP="001837CE">
      <w:pPr>
        <w:jc w:val="both"/>
        <w:rPr>
          <w:sz w:val="24"/>
          <w:szCs w:val="24"/>
        </w:rPr>
      </w:pPr>
    </w:p>
    <w:p w:rsidR="00831C97" w:rsidRPr="008A7D19" w:rsidRDefault="00831C97" w:rsidP="001837CE">
      <w:pPr>
        <w:jc w:val="both"/>
        <w:rPr>
          <w:sz w:val="24"/>
          <w:szCs w:val="24"/>
        </w:rPr>
      </w:pPr>
      <w:r w:rsidRPr="008A7D19">
        <w:rPr>
          <w:sz w:val="24"/>
          <w:szCs w:val="24"/>
        </w:rPr>
        <w:t xml:space="preserve">Ezzel kapcsolatban </w:t>
      </w:r>
      <w:r w:rsidR="00BF79F4">
        <w:rPr>
          <w:sz w:val="24"/>
          <w:szCs w:val="24"/>
        </w:rPr>
        <w:t>részvételre jelentkező</w:t>
      </w:r>
      <w:r w:rsidRPr="008A7D19">
        <w:rPr>
          <w:sz w:val="24"/>
          <w:szCs w:val="24"/>
        </w:rPr>
        <w:t>nek cégszerűen aláírt nyilatkozatot kell benyújtani a tekintetben, hogy a</w:t>
      </w:r>
      <w:r w:rsidR="002A2BBC">
        <w:rPr>
          <w:sz w:val="24"/>
          <w:szCs w:val="24"/>
        </w:rPr>
        <w:t xml:space="preserve"> részvételi jelentkezés</w:t>
      </w:r>
      <w:r w:rsidRPr="008A7D19">
        <w:rPr>
          <w:sz w:val="24"/>
          <w:szCs w:val="24"/>
        </w:rPr>
        <w:t xml:space="preserve"> elektronikus formában benyújtott (jelszó nélkül olvasható, de nem módosítható *.pdf file) példánya a papír alapú példánnyal megegyezik. Eltérés esetén a papír alapú példány tartalma a mérvadó.</w:t>
      </w:r>
    </w:p>
    <w:p w:rsidR="00831C97" w:rsidRPr="008A7D19" w:rsidRDefault="00831C97" w:rsidP="001837CE">
      <w:pPr>
        <w:jc w:val="both"/>
        <w:rPr>
          <w:sz w:val="24"/>
          <w:szCs w:val="24"/>
        </w:rPr>
      </w:pPr>
    </w:p>
    <w:p w:rsidR="00831C97" w:rsidRPr="006F3E58" w:rsidRDefault="00831C97" w:rsidP="001837CE">
      <w:pPr>
        <w:jc w:val="both"/>
        <w:rPr>
          <w:sz w:val="24"/>
          <w:szCs w:val="24"/>
        </w:rPr>
      </w:pPr>
      <w:r w:rsidRPr="00BA2CEC">
        <w:rPr>
          <w:sz w:val="24"/>
          <w:szCs w:val="24"/>
        </w:rPr>
        <w:t xml:space="preserve">A </w:t>
      </w:r>
      <w:r w:rsidRPr="00E03E45">
        <w:rPr>
          <w:sz w:val="24"/>
          <w:szCs w:val="24"/>
        </w:rPr>
        <w:t xml:space="preserve">csomagolásra rá kell írni: </w:t>
      </w:r>
      <w:r w:rsidR="007A4352" w:rsidRPr="00E03E45">
        <w:rPr>
          <w:rFonts w:eastAsia="MyriadPro-Semibold"/>
          <w:sz w:val="24"/>
          <w:szCs w:val="24"/>
        </w:rPr>
        <w:t>"</w:t>
      </w:r>
      <w:r w:rsidR="004574A4" w:rsidRPr="006937BA">
        <w:rPr>
          <w:rFonts w:eastAsia="MyriadPro-Semibold"/>
          <w:sz w:val="24"/>
          <w:szCs w:val="24"/>
        </w:rPr>
        <w:t>K</w:t>
      </w:r>
      <w:r w:rsidR="007E1411" w:rsidRPr="006937BA">
        <w:rPr>
          <w:rFonts w:eastAsia="MyriadPro-Semibold"/>
          <w:sz w:val="24"/>
          <w:szCs w:val="24"/>
        </w:rPr>
        <w:t xml:space="preserve">özbeszerzési </w:t>
      </w:r>
      <w:r w:rsidR="00BF79F4" w:rsidRPr="006937BA">
        <w:rPr>
          <w:sz w:val="24"/>
          <w:szCs w:val="24"/>
        </w:rPr>
        <w:t>részvételi jelentkezés</w:t>
      </w:r>
      <w:r w:rsidR="004574A4" w:rsidRPr="006937BA">
        <w:rPr>
          <w:rFonts w:eastAsia="MyriadPro-Semibold"/>
          <w:sz w:val="24"/>
          <w:szCs w:val="24"/>
        </w:rPr>
        <w:t xml:space="preserve">- </w:t>
      </w:r>
      <w:r w:rsidR="00E03E45" w:rsidRPr="00021527">
        <w:rPr>
          <w:b/>
          <w:sz w:val="24"/>
          <w:szCs w:val="24"/>
        </w:rPr>
        <w:t>"</w:t>
      </w:r>
      <w:r w:rsidR="00021527" w:rsidRPr="00021527">
        <w:rPr>
          <w:b/>
          <w:sz w:val="24"/>
          <w:szCs w:val="24"/>
        </w:rPr>
        <w:t>Az EFOP-3.1.2-16-2016-00001 azonosítószámú kiemelt projekthez kapcsolódó Testmozgás Alapú Iskolafejlesztő módszer szakértői szolgáltatási feladat ellátása</w:t>
      </w:r>
      <w:r w:rsidR="00BA2CEC" w:rsidRPr="00021527">
        <w:rPr>
          <w:b/>
          <w:sz w:val="24"/>
          <w:szCs w:val="24"/>
        </w:rPr>
        <w:t>"</w:t>
      </w:r>
      <w:r w:rsidRPr="006937BA">
        <w:rPr>
          <w:sz w:val="24"/>
          <w:szCs w:val="24"/>
        </w:rPr>
        <w:t>, valamint azt, hogy "</w:t>
      </w:r>
      <w:r w:rsidR="008A7D19" w:rsidRPr="006937BA">
        <w:rPr>
          <w:sz w:val="24"/>
          <w:szCs w:val="24"/>
        </w:rPr>
        <w:t>F</w:t>
      </w:r>
      <w:r w:rsidRPr="006937BA">
        <w:rPr>
          <w:sz w:val="24"/>
          <w:szCs w:val="24"/>
        </w:rPr>
        <w:t>elbontani kizárólag a</w:t>
      </w:r>
      <w:r w:rsidR="00BF79F4" w:rsidRPr="006937BA">
        <w:rPr>
          <w:sz w:val="24"/>
          <w:szCs w:val="24"/>
        </w:rPr>
        <w:t xml:space="preserve"> részvételi</w:t>
      </w:r>
      <w:r w:rsidRPr="006937BA">
        <w:rPr>
          <w:sz w:val="24"/>
          <w:szCs w:val="24"/>
        </w:rPr>
        <w:t xml:space="preserve"> felhívásban meghatározott határidő lejártakor szabad</w:t>
      </w:r>
      <w:r w:rsidR="00C80764" w:rsidRPr="006F3E58">
        <w:rPr>
          <w:sz w:val="24"/>
          <w:szCs w:val="24"/>
        </w:rPr>
        <w:t>!</w:t>
      </w:r>
      <w:r w:rsidRPr="006F3E58">
        <w:rPr>
          <w:sz w:val="24"/>
          <w:szCs w:val="24"/>
        </w:rPr>
        <w:t>".</w:t>
      </w:r>
    </w:p>
    <w:p w:rsidR="00831C97" w:rsidRPr="008A7D19" w:rsidRDefault="00831C97" w:rsidP="001837CE">
      <w:pPr>
        <w:jc w:val="both"/>
        <w:rPr>
          <w:sz w:val="24"/>
          <w:szCs w:val="24"/>
        </w:rPr>
      </w:pPr>
    </w:p>
    <w:p w:rsidR="00021527" w:rsidRDefault="00831C97" w:rsidP="001837CE">
      <w:pPr>
        <w:jc w:val="both"/>
        <w:rPr>
          <w:sz w:val="24"/>
          <w:szCs w:val="24"/>
        </w:rPr>
      </w:pPr>
      <w:r w:rsidRPr="00C852FD">
        <w:rPr>
          <w:sz w:val="24"/>
          <w:szCs w:val="24"/>
        </w:rPr>
        <w:t xml:space="preserve">A postán feladott </w:t>
      </w:r>
      <w:r w:rsidR="002A2BBC">
        <w:rPr>
          <w:sz w:val="24"/>
          <w:szCs w:val="24"/>
        </w:rPr>
        <w:t>részvételi jelentkezés</w:t>
      </w:r>
      <w:r w:rsidRPr="00C852FD">
        <w:rPr>
          <w:sz w:val="24"/>
          <w:szCs w:val="24"/>
        </w:rPr>
        <w:t>t</w:t>
      </w:r>
      <w:r w:rsidR="009F1998" w:rsidRPr="00C852FD">
        <w:rPr>
          <w:sz w:val="24"/>
          <w:szCs w:val="24"/>
        </w:rPr>
        <w:t>a következő címre kell küldeni:</w:t>
      </w:r>
      <w:r w:rsidR="00021527" w:rsidRPr="00021527">
        <w:rPr>
          <w:b/>
          <w:sz w:val="24"/>
          <w:szCs w:val="24"/>
        </w:rPr>
        <w:t>Eszterházy Károly Egyetem, 3300 Eger, Eszterházy tér 1. 132. szoba</w:t>
      </w:r>
    </w:p>
    <w:p w:rsidR="00831C97" w:rsidRPr="008A7D19" w:rsidRDefault="009F1998" w:rsidP="001837CE">
      <w:pPr>
        <w:jc w:val="both"/>
        <w:rPr>
          <w:sz w:val="24"/>
          <w:szCs w:val="24"/>
        </w:rPr>
      </w:pPr>
      <w:r w:rsidRPr="00C852FD">
        <w:rPr>
          <w:sz w:val="24"/>
          <w:szCs w:val="24"/>
        </w:rPr>
        <w:t xml:space="preserve">A postán feladott </w:t>
      </w:r>
      <w:r w:rsidR="002A2BBC">
        <w:rPr>
          <w:sz w:val="24"/>
          <w:szCs w:val="24"/>
        </w:rPr>
        <w:t>részvételi jelentkezés</w:t>
      </w:r>
      <w:r w:rsidRPr="00C852FD">
        <w:rPr>
          <w:sz w:val="24"/>
          <w:szCs w:val="24"/>
        </w:rPr>
        <w:t xml:space="preserve">t </w:t>
      </w:r>
      <w:r w:rsidR="007E1411" w:rsidRPr="00C852FD">
        <w:rPr>
          <w:sz w:val="24"/>
          <w:szCs w:val="24"/>
        </w:rPr>
        <w:t>az</w:t>
      </w:r>
      <w:r w:rsidR="00831C97" w:rsidRPr="00C852FD">
        <w:rPr>
          <w:sz w:val="24"/>
          <w:szCs w:val="24"/>
        </w:rPr>
        <w:t xml:space="preserve"> ajánlatkérő akkor tekinti határidőn belül benyújtottnak, ha annak kézhezvételére a</w:t>
      </w:r>
      <w:r w:rsidR="00BF79F4">
        <w:rPr>
          <w:sz w:val="24"/>
          <w:szCs w:val="24"/>
        </w:rPr>
        <w:t xml:space="preserve"> részvételi</w:t>
      </w:r>
      <w:r w:rsidR="00831C97" w:rsidRPr="00C852FD">
        <w:rPr>
          <w:sz w:val="24"/>
          <w:szCs w:val="24"/>
        </w:rPr>
        <w:t xml:space="preserve"> határidőig sor került. </w:t>
      </w:r>
      <w:r w:rsidRPr="00C852FD">
        <w:rPr>
          <w:sz w:val="24"/>
          <w:szCs w:val="24"/>
        </w:rPr>
        <w:t>Felhívjuk a figyelmet, hogy az ajánlatkérő a post</w:t>
      </w:r>
      <w:r w:rsidR="00021527">
        <w:rPr>
          <w:sz w:val="24"/>
          <w:szCs w:val="24"/>
        </w:rPr>
        <w:t>áját</w:t>
      </w:r>
      <w:r w:rsidRPr="00C852FD">
        <w:rPr>
          <w:sz w:val="24"/>
          <w:szCs w:val="24"/>
        </w:rPr>
        <w:t xml:space="preserve"> a</w:t>
      </w:r>
      <w:r w:rsidR="00BF79F4">
        <w:rPr>
          <w:sz w:val="24"/>
          <w:szCs w:val="24"/>
        </w:rPr>
        <w:t xml:space="preserve"> részvételi</w:t>
      </w:r>
      <w:r w:rsidRPr="00C852FD">
        <w:rPr>
          <w:sz w:val="24"/>
          <w:szCs w:val="24"/>
        </w:rPr>
        <w:t xml:space="preserve"> határidő napján </w:t>
      </w:r>
      <w:r w:rsidR="00021527">
        <w:rPr>
          <w:sz w:val="24"/>
          <w:szCs w:val="24"/>
        </w:rPr>
        <w:t xml:space="preserve">bontás előtt egy órával </w:t>
      </w:r>
      <w:r w:rsidRPr="00C852FD">
        <w:rPr>
          <w:sz w:val="24"/>
          <w:szCs w:val="24"/>
        </w:rPr>
        <w:t xml:space="preserve">ellenőrzi utoljára, így az addig oda meg nem érkezett </w:t>
      </w:r>
      <w:r w:rsidR="002A2BBC">
        <w:rPr>
          <w:sz w:val="24"/>
          <w:szCs w:val="24"/>
        </w:rPr>
        <w:t>részvételi jelentkezése</w:t>
      </w:r>
      <w:r w:rsidRPr="00C852FD">
        <w:rPr>
          <w:sz w:val="24"/>
          <w:szCs w:val="24"/>
        </w:rPr>
        <w:t xml:space="preserve">k elkésettnek tekintendőek. </w:t>
      </w:r>
      <w:r w:rsidR="00831C97" w:rsidRPr="00C852FD">
        <w:rPr>
          <w:sz w:val="24"/>
          <w:szCs w:val="24"/>
        </w:rPr>
        <w:t xml:space="preserve">A postai úton benyújtott </w:t>
      </w:r>
      <w:r w:rsidR="002A2BBC">
        <w:rPr>
          <w:sz w:val="24"/>
          <w:szCs w:val="24"/>
        </w:rPr>
        <w:t>részvételi jelentkezés</w:t>
      </w:r>
      <w:r w:rsidR="00BF79F4">
        <w:rPr>
          <w:sz w:val="24"/>
          <w:szCs w:val="24"/>
        </w:rPr>
        <w:t>részvételi</w:t>
      </w:r>
      <w:r w:rsidR="00831C97" w:rsidRPr="00C852FD">
        <w:rPr>
          <w:sz w:val="24"/>
          <w:szCs w:val="24"/>
        </w:rPr>
        <w:t xml:space="preserve"> határidőre történő beérkezéséért, illetve a</w:t>
      </w:r>
      <w:r w:rsidR="002A2BBC">
        <w:rPr>
          <w:sz w:val="24"/>
          <w:szCs w:val="24"/>
        </w:rPr>
        <w:t xml:space="preserve">nnak </w:t>
      </w:r>
      <w:r w:rsidR="00831C97" w:rsidRPr="00C852FD">
        <w:rPr>
          <w:sz w:val="24"/>
          <w:szCs w:val="24"/>
        </w:rPr>
        <w:t xml:space="preserve">elvesztéséért, valamint a felhívásban meghatározottak szerint nem megfelelő helyre történő benyújtásáért </w:t>
      </w:r>
      <w:r w:rsidR="00BA2CEC">
        <w:rPr>
          <w:sz w:val="24"/>
          <w:szCs w:val="24"/>
        </w:rPr>
        <w:t xml:space="preserve">az </w:t>
      </w:r>
      <w:r w:rsidR="00831C97" w:rsidRPr="00C852FD">
        <w:rPr>
          <w:sz w:val="24"/>
          <w:szCs w:val="24"/>
        </w:rPr>
        <w:t>ajánlatkérő nem vállal felelősséget, ennek kockázata a</w:t>
      </w:r>
      <w:r w:rsidR="00BF79F4">
        <w:rPr>
          <w:sz w:val="24"/>
          <w:szCs w:val="24"/>
        </w:rPr>
        <w:t xml:space="preserve"> részvételre jelentkező</w:t>
      </w:r>
      <w:r w:rsidR="00831C97" w:rsidRPr="00C852FD">
        <w:rPr>
          <w:sz w:val="24"/>
          <w:szCs w:val="24"/>
        </w:rPr>
        <w:t>t terheli.</w:t>
      </w:r>
    </w:p>
    <w:p w:rsidR="00831C97" w:rsidRPr="008A7D19" w:rsidRDefault="00831C97" w:rsidP="001837CE">
      <w:pPr>
        <w:jc w:val="both"/>
        <w:rPr>
          <w:sz w:val="24"/>
          <w:szCs w:val="24"/>
        </w:rPr>
      </w:pPr>
    </w:p>
    <w:p w:rsidR="00831C97" w:rsidRPr="005B7FFA" w:rsidRDefault="00831C97" w:rsidP="001837CE">
      <w:pPr>
        <w:jc w:val="both"/>
        <w:rPr>
          <w:sz w:val="24"/>
          <w:szCs w:val="24"/>
        </w:rPr>
      </w:pPr>
      <w:r w:rsidRPr="00C852FD">
        <w:rPr>
          <w:sz w:val="24"/>
          <w:szCs w:val="24"/>
        </w:rPr>
        <w:t xml:space="preserve">A személyesen benyújtott </w:t>
      </w:r>
      <w:r w:rsidR="002A2BBC">
        <w:rPr>
          <w:sz w:val="24"/>
          <w:szCs w:val="24"/>
        </w:rPr>
        <w:t>részvételi jelentkezéseke</w:t>
      </w:r>
      <w:r w:rsidRPr="00C852FD">
        <w:rPr>
          <w:sz w:val="24"/>
          <w:szCs w:val="24"/>
        </w:rPr>
        <w:t xml:space="preserve">t munkanapon 09:00 és </w:t>
      </w:r>
      <w:r w:rsidR="0047070B" w:rsidRPr="00C852FD">
        <w:rPr>
          <w:sz w:val="24"/>
          <w:szCs w:val="24"/>
        </w:rPr>
        <w:t>1</w:t>
      </w:r>
      <w:r w:rsidR="0047070B">
        <w:rPr>
          <w:sz w:val="24"/>
          <w:szCs w:val="24"/>
        </w:rPr>
        <w:t>6</w:t>
      </w:r>
      <w:r w:rsidRPr="00C852FD">
        <w:rPr>
          <w:sz w:val="24"/>
          <w:szCs w:val="24"/>
        </w:rPr>
        <w:t xml:space="preserve">:00 óra között lehet leadni </w:t>
      </w:r>
      <w:r w:rsidR="008002C6">
        <w:rPr>
          <w:sz w:val="24"/>
          <w:szCs w:val="24"/>
        </w:rPr>
        <w:t xml:space="preserve">dr. </w:t>
      </w:r>
      <w:r w:rsidR="00021527">
        <w:rPr>
          <w:sz w:val="24"/>
          <w:szCs w:val="24"/>
        </w:rPr>
        <w:t xml:space="preserve">Bélteki Antónia </w:t>
      </w:r>
      <w:r w:rsidR="00E57D75" w:rsidRPr="00C852FD">
        <w:rPr>
          <w:sz w:val="24"/>
          <w:szCs w:val="24"/>
        </w:rPr>
        <w:t>(</w:t>
      </w:r>
      <w:r w:rsidR="00021527" w:rsidRPr="00021527">
        <w:rPr>
          <w:sz w:val="24"/>
          <w:szCs w:val="24"/>
        </w:rPr>
        <w:t>Eszterházy Károly Egyetem, 3300 Eger, Eszterházy tér 1.</w:t>
      </w:r>
      <w:r w:rsidR="00021527">
        <w:rPr>
          <w:sz w:val="24"/>
          <w:szCs w:val="24"/>
        </w:rPr>
        <w:t xml:space="preserve"> 132. szoba</w:t>
      </w:r>
      <w:r w:rsidRPr="00C852FD">
        <w:rPr>
          <w:sz w:val="24"/>
          <w:szCs w:val="24"/>
        </w:rPr>
        <w:t>)</w:t>
      </w:r>
      <w:r w:rsidR="00021527">
        <w:rPr>
          <w:sz w:val="24"/>
          <w:szCs w:val="24"/>
        </w:rPr>
        <w:t>részére</w:t>
      </w:r>
      <w:r w:rsidR="00E57D75" w:rsidRPr="00C852FD">
        <w:rPr>
          <w:sz w:val="24"/>
          <w:szCs w:val="24"/>
        </w:rPr>
        <w:t>, előzetes telefonos egyeztetést (</w:t>
      </w:r>
      <w:r w:rsidR="00BA2CEC">
        <w:rPr>
          <w:sz w:val="24"/>
          <w:szCs w:val="24"/>
        </w:rPr>
        <w:t>+</w:t>
      </w:r>
      <w:r w:rsidR="00021527">
        <w:rPr>
          <w:sz w:val="24"/>
          <w:szCs w:val="24"/>
        </w:rPr>
        <w:t>36</w:t>
      </w:r>
      <w:r w:rsidR="00021527" w:rsidRPr="00021527">
        <w:rPr>
          <w:sz w:val="24"/>
          <w:szCs w:val="24"/>
        </w:rPr>
        <w:t>205782150</w:t>
      </w:r>
      <w:r w:rsidR="00E57D75" w:rsidRPr="00C852FD">
        <w:rPr>
          <w:sz w:val="24"/>
          <w:szCs w:val="24"/>
        </w:rPr>
        <w:t>) követően</w:t>
      </w:r>
      <w:r w:rsidRPr="00C852FD">
        <w:rPr>
          <w:sz w:val="24"/>
          <w:szCs w:val="24"/>
        </w:rPr>
        <w:t>. A</w:t>
      </w:r>
      <w:r w:rsidR="002A2BBC">
        <w:rPr>
          <w:sz w:val="24"/>
          <w:szCs w:val="24"/>
        </w:rPr>
        <w:t xml:space="preserve"> részvételi</w:t>
      </w:r>
      <w:r w:rsidRPr="00C852FD">
        <w:rPr>
          <w:sz w:val="24"/>
          <w:szCs w:val="24"/>
        </w:rPr>
        <w:t xml:space="preserve"> határidő lejáratának napján a</w:t>
      </w:r>
      <w:r w:rsidR="002A2BBC">
        <w:rPr>
          <w:sz w:val="24"/>
          <w:szCs w:val="24"/>
        </w:rPr>
        <w:t xml:space="preserve"> részvételi jelentkezéseket</w:t>
      </w:r>
      <w:r w:rsidRPr="008002C6">
        <w:rPr>
          <w:sz w:val="24"/>
          <w:szCs w:val="24"/>
        </w:rPr>
        <w:t xml:space="preserve">09:00. és </w:t>
      </w:r>
      <w:r w:rsidR="0047070B" w:rsidRPr="008002C6">
        <w:rPr>
          <w:sz w:val="24"/>
          <w:szCs w:val="24"/>
        </w:rPr>
        <w:t>11</w:t>
      </w:r>
      <w:r w:rsidRPr="008002C6">
        <w:rPr>
          <w:sz w:val="24"/>
          <w:szCs w:val="24"/>
        </w:rPr>
        <w:t>:00</w:t>
      </w:r>
      <w:r w:rsidRPr="00C852FD">
        <w:rPr>
          <w:sz w:val="24"/>
          <w:szCs w:val="24"/>
        </w:rPr>
        <w:t xml:space="preserve"> óra között lehet leadni.</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 xml:space="preserve">Azokat a benyújtott </w:t>
      </w:r>
      <w:r w:rsidR="002A2BBC">
        <w:rPr>
          <w:sz w:val="24"/>
          <w:szCs w:val="24"/>
        </w:rPr>
        <w:t>részvételi jelentkezéseke</w:t>
      </w:r>
      <w:r w:rsidRPr="005B7FFA">
        <w:rPr>
          <w:sz w:val="24"/>
          <w:szCs w:val="24"/>
        </w:rPr>
        <w:t>t, amelyek ajánlatkérő általi kézhezvételére a</w:t>
      </w:r>
      <w:r w:rsidR="002A2BBC">
        <w:rPr>
          <w:sz w:val="24"/>
          <w:szCs w:val="24"/>
        </w:rPr>
        <w:t xml:space="preserve"> részvételi </w:t>
      </w:r>
      <w:r w:rsidRPr="005B7FFA">
        <w:rPr>
          <w:sz w:val="24"/>
          <w:szCs w:val="24"/>
        </w:rPr>
        <w:t>határidő lejártát követően kerül sor, ajánlatkérő elkésettnek tekinti.</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 xml:space="preserve">3. </w:t>
      </w:r>
      <w:r w:rsidR="007113BE" w:rsidRPr="006F37FD">
        <w:rPr>
          <w:sz w:val="24"/>
          <w:szCs w:val="24"/>
        </w:rPr>
        <w:t>A részvételi jelentkezés összeállításával és benyújtásával kapcsolatban felmerülő összes költség a részvételre jelentkezőt terheli.</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 xml:space="preserve">4. </w:t>
      </w:r>
      <w:r w:rsidR="00BF79F4">
        <w:rPr>
          <w:b/>
          <w:sz w:val="24"/>
          <w:szCs w:val="24"/>
        </w:rPr>
        <w:t>Közös részvételre jelentkezés</w:t>
      </w:r>
      <w:r w:rsidRPr="005B7FFA">
        <w:rPr>
          <w:b/>
          <w:sz w:val="24"/>
          <w:szCs w:val="24"/>
        </w:rPr>
        <w:t>:</w:t>
      </w:r>
      <w:r w:rsidRPr="005B7FFA">
        <w:rPr>
          <w:sz w:val="24"/>
          <w:szCs w:val="24"/>
        </w:rPr>
        <w:t xml:space="preserve"> A Kbt. 35. § (1)</w:t>
      </w:r>
      <w:r w:rsidRPr="005B7FFA">
        <w:rPr>
          <w:sz w:val="24"/>
          <w:szCs w:val="24"/>
        </w:rPr>
        <w:softHyphen/>
      </w:r>
      <w:r w:rsidR="005F4B80" w:rsidRPr="005B7FFA">
        <w:rPr>
          <w:sz w:val="24"/>
          <w:szCs w:val="24"/>
        </w:rPr>
        <w:t>-</w:t>
      </w:r>
      <w:r w:rsidRPr="005B7FFA">
        <w:rPr>
          <w:sz w:val="24"/>
          <w:szCs w:val="24"/>
        </w:rPr>
        <w:t xml:space="preserve">(7) bekezdésére is figyelemmel több gazdasági szereplő közösen is nyújthat be </w:t>
      </w:r>
      <w:r w:rsidR="007113BE" w:rsidRPr="006F37FD">
        <w:rPr>
          <w:sz w:val="24"/>
          <w:szCs w:val="24"/>
        </w:rPr>
        <w:t>részvételi jelentkezés</w:t>
      </w:r>
      <w:r w:rsidRPr="005B7FFA">
        <w:rPr>
          <w:sz w:val="24"/>
          <w:szCs w:val="24"/>
        </w:rPr>
        <w:t xml:space="preserve">t. A közös </w:t>
      </w:r>
      <w:r w:rsidR="00BF79F4">
        <w:rPr>
          <w:sz w:val="24"/>
          <w:szCs w:val="24"/>
        </w:rPr>
        <w:t>részvételre jelentkező</w:t>
      </w:r>
      <w:r w:rsidRPr="005B7FFA">
        <w:rPr>
          <w:sz w:val="24"/>
          <w:szCs w:val="24"/>
        </w:rPr>
        <w:t>k személyében a</w:t>
      </w:r>
      <w:r w:rsidR="007113BE">
        <w:rPr>
          <w:sz w:val="24"/>
          <w:szCs w:val="24"/>
        </w:rPr>
        <w:t xml:space="preserve"> részvételi</w:t>
      </w:r>
      <w:r w:rsidRPr="005B7FFA">
        <w:rPr>
          <w:sz w:val="24"/>
          <w:szCs w:val="24"/>
        </w:rPr>
        <w:t xml:space="preserve"> határidő lejártát követően változás nem következhet be.</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A</w:t>
      </w:r>
      <w:r w:rsidR="008A7D19">
        <w:rPr>
          <w:sz w:val="24"/>
          <w:szCs w:val="24"/>
        </w:rPr>
        <w:t>z a</w:t>
      </w:r>
      <w:r w:rsidRPr="005B7FFA">
        <w:rPr>
          <w:sz w:val="24"/>
          <w:szCs w:val="24"/>
        </w:rPr>
        <w:t xml:space="preserve">jánlatkérő a közös </w:t>
      </w:r>
      <w:r w:rsidR="007113BE" w:rsidRPr="006F37FD">
        <w:rPr>
          <w:sz w:val="24"/>
          <w:szCs w:val="24"/>
        </w:rPr>
        <w:t>részvételi jelentkezés</w:t>
      </w:r>
      <w:r w:rsidRPr="005B7FFA">
        <w:rPr>
          <w:sz w:val="24"/>
          <w:szCs w:val="24"/>
        </w:rPr>
        <w:t>t csak akkor fogadja el, ha a</w:t>
      </w:r>
      <w:r w:rsidR="00BF79F4">
        <w:rPr>
          <w:sz w:val="24"/>
          <w:szCs w:val="24"/>
        </w:rPr>
        <w:t xml:space="preserve"> részvételre jelentkező</w:t>
      </w:r>
      <w:r w:rsidRPr="005B7FFA">
        <w:rPr>
          <w:sz w:val="24"/>
          <w:szCs w:val="24"/>
        </w:rPr>
        <w:t>k kifejezetten (írásbeli nyilatkozatban) elismerik szerződésszegéssel okozott károkért, valamint a harmadik személynek okozott károkért fennálló egyetemleges felelősségét, és teljes jogkörű közös képviselőt hatalmaznak meg. A</w:t>
      </w:r>
      <w:r w:rsidR="007113BE" w:rsidRPr="006F37FD">
        <w:rPr>
          <w:sz w:val="24"/>
          <w:szCs w:val="24"/>
        </w:rPr>
        <w:t>részvételi jelentkezés</w:t>
      </w:r>
      <w:r w:rsidR="007113BE">
        <w:rPr>
          <w:sz w:val="24"/>
          <w:szCs w:val="24"/>
        </w:rPr>
        <w:t>he</w:t>
      </w:r>
      <w:r w:rsidRPr="005B7FFA">
        <w:rPr>
          <w:sz w:val="24"/>
          <w:szCs w:val="24"/>
        </w:rPr>
        <w:t xml:space="preserve">z csatolni kell a közös </w:t>
      </w:r>
      <w:r w:rsidR="007113BE" w:rsidRPr="006F37FD">
        <w:rPr>
          <w:sz w:val="24"/>
          <w:szCs w:val="24"/>
        </w:rPr>
        <w:t>részvételi jelentkezés</w:t>
      </w:r>
      <w:r w:rsidRPr="005B7FFA">
        <w:rPr>
          <w:sz w:val="24"/>
          <w:szCs w:val="24"/>
        </w:rPr>
        <w:t xml:space="preserve">t benyújtó </w:t>
      </w:r>
      <w:r w:rsidR="00BF79F4">
        <w:rPr>
          <w:sz w:val="24"/>
          <w:szCs w:val="24"/>
        </w:rPr>
        <w:t>részvételre jelentkező</w:t>
      </w:r>
      <w:r w:rsidRPr="005B7FFA">
        <w:rPr>
          <w:sz w:val="24"/>
          <w:szCs w:val="24"/>
        </w:rPr>
        <w:t xml:space="preserve">k által kötött és valamennyi közös </w:t>
      </w:r>
      <w:r w:rsidR="007113BE" w:rsidRPr="006F37FD">
        <w:rPr>
          <w:sz w:val="24"/>
          <w:szCs w:val="24"/>
        </w:rPr>
        <w:t>részvételi jelentkezés</w:t>
      </w:r>
      <w:r w:rsidR="007113BE">
        <w:rPr>
          <w:sz w:val="24"/>
          <w:szCs w:val="24"/>
        </w:rPr>
        <w:t>t benyújtó</w:t>
      </w:r>
      <w:r w:rsidRPr="005B7FFA">
        <w:rPr>
          <w:sz w:val="24"/>
          <w:szCs w:val="24"/>
        </w:rPr>
        <w:t xml:space="preserve"> által cégszerűen aláírt megállapodást, amely tartalmazza az egyetemleges felelősségvállalásra vonatkozó, illetve a közös képviselő meghatalmazását.</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lastRenderedPageBreak/>
        <w:t>5. A</w:t>
      </w:r>
      <w:r w:rsidR="008A7D19">
        <w:rPr>
          <w:sz w:val="24"/>
          <w:szCs w:val="24"/>
        </w:rPr>
        <w:t>z a</w:t>
      </w:r>
      <w:r w:rsidRPr="005B7FFA">
        <w:rPr>
          <w:sz w:val="24"/>
          <w:szCs w:val="24"/>
        </w:rPr>
        <w:t>jánlatkérő a nyertes ajánlattevőnek nem teszi lehetővé gazdálkodó szervezet létrehozását.</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6. A</w:t>
      </w:r>
      <w:r w:rsidR="00BF79F4">
        <w:rPr>
          <w:sz w:val="24"/>
          <w:szCs w:val="24"/>
        </w:rPr>
        <w:t xml:space="preserve"> részvételre jelentkező</w:t>
      </w:r>
      <w:r w:rsidRPr="005B7FFA">
        <w:rPr>
          <w:sz w:val="24"/>
          <w:szCs w:val="24"/>
        </w:rPr>
        <w:t>nek a Kbt. 66. § (6) bekezdés alapján meg kell jelölni</w:t>
      </w:r>
    </w:p>
    <w:p w:rsidR="00113E35" w:rsidRPr="005B7FFA" w:rsidRDefault="00831C97" w:rsidP="00042242">
      <w:pPr>
        <w:pStyle w:val="Szneslista1jellszn2"/>
        <w:numPr>
          <w:ilvl w:val="0"/>
          <w:numId w:val="6"/>
        </w:numPr>
        <w:jc w:val="both"/>
        <w:rPr>
          <w:lang w:val="hu-HU"/>
        </w:rPr>
      </w:pPr>
      <w:r w:rsidRPr="005B7FFA">
        <w:rPr>
          <w:lang w:val="hu-HU"/>
        </w:rPr>
        <w:t>a közbeszerzésnek azt a részét (részeit), amelynek teljesítéséhez alvállalkozót kíván igénybe venni;</w:t>
      </w:r>
    </w:p>
    <w:p w:rsidR="00831C97" w:rsidRPr="005B7FFA" w:rsidRDefault="00831C97" w:rsidP="00042242">
      <w:pPr>
        <w:pStyle w:val="Szneslista1jellszn2"/>
        <w:numPr>
          <w:ilvl w:val="0"/>
          <w:numId w:val="6"/>
        </w:numPr>
        <w:jc w:val="both"/>
        <w:rPr>
          <w:lang w:val="hu-HU"/>
        </w:rPr>
      </w:pPr>
      <w:r w:rsidRPr="005B7FFA">
        <w:rPr>
          <w:lang w:val="hu-HU"/>
        </w:rPr>
        <w:t>az ezen részek tekintetében igénybe venni kívánt, és a</w:t>
      </w:r>
      <w:r w:rsidR="002A2BBC">
        <w:t>részvételijelentkezés</w:t>
      </w:r>
      <w:r w:rsidRPr="005B7FFA">
        <w:rPr>
          <w:lang w:val="hu-HU"/>
        </w:rPr>
        <w:t xml:space="preserve"> benyújtásakor már ismert alvállalkozókat.</w:t>
      </w:r>
    </w:p>
    <w:p w:rsidR="00831C97" w:rsidRPr="005B7FFA" w:rsidRDefault="00831C97" w:rsidP="001837CE">
      <w:pPr>
        <w:jc w:val="both"/>
        <w:rPr>
          <w:sz w:val="24"/>
          <w:szCs w:val="24"/>
        </w:rPr>
      </w:pPr>
    </w:p>
    <w:p w:rsidR="004574A4" w:rsidRPr="005B7FFA" w:rsidRDefault="00831C97" w:rsidP="001837CE">
      <w:pPr>
        <w:jc w:val="both"/>
        <w:rPr>
          <w:sz w:val="24"/>
          <w:szCs w:val="24"/>
        </w:rPr>
      </w:pPr>
      <w:r w:rsidRPr="005B7FFA">
        <w:rPr>
          <w:sz w:val="24"/>
          <w:szCs w:val="24"/>
        </w:rPr>
        <w:t xml:space="preserve">Amennyiben nem vesz igénybe alvállalkozót, köteles a nemleges nyilatkozat becsatolására is. </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7. A</w:t>
      </w:r>
      <w:r w:rsidR="002A2BBC">
        <w:rPr>
          <w:sz w:val="24"/>
          <w:szCs w:val="24"/>
        </w:rPr>
        <w:t xml:space="preserve"> részvételi jelentkezésnek</w:t>
      </w:r>
      <w:r w:rsidRPr="005B7FFA">
        <w:rPr>
          <w:sz w:val="24"/>
          <w:szCs w:val="24"/>
        </w:rPr>
        <w:t xml:space="preserve"> tartalmaznia kell </w:t>
      </w:r>
      <w:r w:rsidR="00BF79F4" w:rsidRPr="005B7FFA">
        <w:rPr>
          <w:sz w:val="24"/>
          <w:szCs w:val="24"/>
        </w:rPr>
        <w:t>a</w:t>
      </w:r>
      <w:r w:rsidR="00BF79F4">
        <w:rPr>
          <w:sz w:val="24"/>
          <w:szCs w:val="24"/>
        </w:rPr>
        <w:t xml:space="preserve"> részvételre jelentkező </w:t>
      </w:r>
      <w:r w:rsidRPr="005B7FFA">
        <w:rPr>
          <w:sz w:val="24"/>
          <w:szCs w:val="24"/>
        </w:rPr>
        <w:t>nyilatkozatát Kbt. 66.§ (4)</w:t>
      </w:r>
      <w:r w:rsidR="00BF79F4">
        <w:rPr>
          <w:sz w:val="24"/>
          <w:szCs w:val="24"/>
        </w:rPr>
        <w:t xml:space="preserve"> bekezdése, </w:t>
      </w:r>
      <w:r w:rsidRPr="005B7FFA">
        <w:rPr>
          <w:sz w:val="24"/>
          <w:szCs w:val="24"/>
        </w:rPr>
        <w:t xml:space="preserve">a 67. § </w:t>
      </w:r>
      <w:r w:rsidR="00BF79F4">
        <w:rPr>
          <w:sz w:val="24"/>
          <w:szCs w:val="24"/>
        </w:rPr>
        <w:t xml:space="preserve">(1) és </w:t>
      </w:r>
      <w:r w:rsidRPr="005B7FFA">
        <w:rPr>
          <w:sz w:val="24"/>
          <w:szCs w:val="24"/>
        </w:rPr>
        <w:t>(4) bekezdései</w:t>
      </w:r>
      <w:r w:rsidR="00BF79F4">
        <w:rPr>
          <w:sz w:val="24"/>
          <w:szCs w:val="24"/>
        </w:rPr>
        <w:t xml:space="preserve"> vonatkozásában</w:t>
      </w:r>
      <w:r w:rsidRPr="005B7FFA">
        <w:rPr>
          <w:sz w:val="24"/>
          <w:szCs w:val="24"/>
        </w:rPr>
        <w:t>.</w:t>
      </w:r>
    </w:p>
    <w:p w:rsidR="004574A4" w:rsidRPr="005B7FFA" w:rsidRDefault="004574A4" w:rsidP="004574A4">
      <w:pPr>
        <w:jc w:val="both"/>
        <w:rPr>
          <w:sz w:val="24"/>
          <w:szCs w:val="24"/>
        </w:rPr>
      </w:pPr>
    </w:p>
    <w:p w:rsidR="004574A4" w:rsidRPr="005B7FFA" w:rsidRDefault="004574A4" w:rsidP="004574A4">
      <w:pPr>
        <w:jc w:val="both"/>
        <w:rPr>
          <w:sz w:val="24"/>
          <w:szCs w:val="24"/>
        </w:rPr>
      </w:pPr>
      <w:r w:rsidRPr="005B7FFA">
        <w:rPr>
          <w:sz w:val="24"/>
          <w:szCs w:val="24"/>
        </w:rPr>
        <w:t xml:space="preserve">Ha az előírt alkalmassági követelményeknek </w:t>
      </w:r>
      <w:r w:rsidR="00BF79F4" w:rsidRPr="005B7FFA">
        <w:rPr>
          <w:sz w:val="24"/>
          <w:szCs w:val="24"/>
        </w:rPr>
        <w:t>a</w:t>
      </w:r>
      <w:r w:rsidR="00BF79F4">
        <w:rPr>
          <w:sz w:val="24"/>
          <w:szCs w:val="24"/>
        </w:rPr>
        <w:t xml:space="preserve"> részvételre jelentkező </w:t>
      </w:r>
      <w:r w:rsidRPr="005B7FFA">
        <w:rPr>
          <w:sz w:val="24"/>
          <w:szCs w:val="24"/>
        </w:rPr>
        <w:t xml:space="preserve">más szervezet kapacitására támaszkodva felel meg, </w:t>
      </w:r>
      <w:r w:rsidR="00CB6C74" w:rsidRPr="005B7FFA">
        <w:rPr>
          <w:sz w:val="24"/>
          <w:szCs w:val="24"/>
        </w:rPr>
        <w:t xml:space="preserve">a Kbt. 67. § (3) bekezdése alapján </w:t>
      </w:r>
      <w:r w:rsidRPr="005B7FFA">
        <w:rPr>
          <w:sz w:val="24"/>
          <w:szCs w:val="24"/>
        </w:rPr>
        <w:t>a</w:t>
      </w:r>
      <w:r w:rsidR="007113BE" w:rsidRPr="006F37FD">
        <w:rPr>
          <w:sz w:val="24"/>
          <w:szCs w:val="24"/>
        </w:rPr>
        <w:t>részvételi jelentkezés</w:t>
      </w:r>
      <w:r w:rsidR="007113BE">
        <w:rPr>
          <w:sz w:val="24"/>
          <w:szCs w:val="24"/>
        </w:rPr>
        <w:t>ben</w:t>
      </w:r>
      <w:r w:rsidRPr="005B7FFA">
        <w:rPr>
          <w:sz w:val="24"/>
          <w:szCs w:val="24"/>
        </w:rPr>
        <w:t xml:space="preserve"> be kell nyújtani a kapacitásait rendelkezésre bocsátó szervezet részéről is a Kbt. 67. § (1) bekezdés szerinti nyilatkozatot, az igazolások benyújtásának előírásakor pedig e szervezetnek </w:t>
      </w:r>
      <w:r w:rsidRPr="005B7FFA">
        <w:rPr>
          <w:sz w:val="24"/>
          <w:szCs w:val="24"/>
        </w:rPr>
        <w:softHyphen/>
        <w:t>kizárólag az alkalmassági követelmények tekintetében</w:t>
      </w:r>
      <w:r w:rsidRPr="005B7FFA">
        <w:rPr>
          <w:sz w:val="24"/>
          <w:szCs w:val="24"/>
        </w:rPr>
        <w:softHyphen/>
        <w:t xml:space="preserve"> az előírt igazolási módokkal azonos módon kell igazolnia az adott alkalmassági feltételnek történő megfelelést.</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8. A</w:t>
      </w:r>
      <w:r w:rsidR="007113BE" w:rsidRPr="006F37FD">
        <w:rPr>
          <w:sz w:val="24"/>
          <w:szCs w:val="24"/>
        </w:rPr>
        <w:t>részvételi jelentkezés</w:t>
      </w:r>
      <w:r w:rsidRPr="005B7FFA">
        <w:rPr>
          <w:sz w:val="24"/>
          <w:szCs w:val="24"/>
        </w:rPr>
        <w:t>b</w:t>
      </w:r>
      <w:r w:rsidR="007113BE">
        <w:rPr>
          <w:sz w:val="24"/>
          <w:szCs w:val="24"/>
        </w:rPr>
        <w:t>e</w:t>
      </w:r>
      <w:r w:rsidRPr="005B7FFA">
        <w:rPr>
          <w:sz w:val="24"/>
          <w:szCs w:val="24"/>
        </w:rPr>
        <w:t>n felolvasólapot kell elhelyezni, ami tartalmazza a Kbt. 68. § (</w:t>
      </w:r>
      <w:r w:rsidR="00BF79F4">
        <w:rPr>
          <w:sz w:val="24"/>
          <w:szCs w:val="24"/>
        </w:rPr>
        <w:t>5</w:t>
      </w:r>
      <w:r w:rsidRPr="005B7FFA">
        <w:rPr>
          <w:sz w:val="24"/>
          <w:szCs w:val="24"/>
        </w:rPr>
        <w:t>) bekezdése szerinti összes adatot (</w:t>
      </w:r>
      <w:r w:rsidR="00BF79F4" w:rsidRPr="005B7FFA">
        <w:rPr>
          <w:sz w:val="24"/>
          <w:szCs w:val="24"/>
        </w:rPr>
        <w:t>a</w:t>
      </w:r>
      <w:r w:rsidR="00BF79F4">
        <w:rPr>
          <w:sz w:val="24"/>
          <w:szCs w:val="24"/>
        </w:rPr>
        <w:t xml:space="preserve"> részvételre jelentkező</w:t>
      </w:r>
      <w:r w:rsidRPr="005B7FFA">
        <w:rPr>
          <w:sz w:val="24"/>
          <w:szCs w:val="24"/>
        </w:rPr>
        <w:t xml:space="preserve">k neve, címe </w:t>
      </w:r>
      <w:r w:rsidR="00113E35" w:rsidRPr="005B7FFA">
        <w:rPr>
          <w:sz w:val="24"/>
          <w:szCs w:val="24"/>
        </w:rPr>
        <w:t>/</w:t>
      </w:r>
      <w:r w:rsidRPr="005B7FFA">
        <w:rPr>
          <w:sz w:val="24"/>
          <w:szCs w:val="24"/>
        </w:rPr>
        <w:t>székhelye, lakóhelye</w:t>
      </w:r>
      <w:r w:rsidR="00113E35" w:rsidRPr="005B7FFA">
        <w:rPr>
          <w:sz w:val="24"/>
          <w:szCs w:val="24"/>
        </w:rPr>
        <w:t>/</w:t>
      </w:r>
      <w:r w:rsidR="00BF79F4">
        <w:rPr>
          <w:sz w:val="24"/>
          <w:szCs w:val="24"/>
        </w:rPr>
        <w:t>)</w:t>
      </w:r>
      <w:r w:rsidRPr="005B7FFA">
        <w:rPr>
          <w:sz w:val="24"/>
          <w:szCs w:val="24"/>
        </w:rPr>
        <w:t>.</w:t>
      </w:r>
    </w:p>
    <w:p w:rsidR="00831C97" w:rsidRPr="005B7FFA" w:rsidRDefault="00831C97" w:rsidP="001837CE">
      <w:pPr>
        <w:jc w:val="both"/>
        <w:rPr>
          <w:sz w:val="24"/>
          <w:szCs w:val="24"/>
        </w:rPr>
      </w:pPr>
    </w:p>
    <w:p w:rsidR="00CB6C74" w:rsidRPr="005B7FFA" w:rsidRDefault="00CB6C74" w:rsidP="00CB6C74">
      <w:pPr>
        <w:jc w:val="both"/>
        <w:rPr>
          <w:sz w:val="24"/>
          <w:szCs w:val="24"/>
        </w:rPr>
      </w:pPr>
      <w:r w:rsidRPr="005B7FFA">
        <w:rPr>
          <w:sz w:val="24"/>
          <w:szCs w:val="24"/>
        </w:rPr>
        <w:t xml:space="preserve">9. Amennyiben </w:t>
      </w:r>
      <w:r w:rsidR="00BF79F4" w:rsidRPr="005B7FFA">
        <w:rPr>
          <w:sz w:val="24"/>
          <w:szCs w:val="24"/>
        </w:rPr>
        <w:t>a</w:t>
      </w:r>
      <w:r w:rsidR="00BF79F4">
        <w:rPr>
          <w:sz w:val="24"/>
          <w:szCs w:val="24"/>
        </w:rPr>
        <w:t xml:space="preserve"> részvételre jelentkező</w:t>
      </w:r>
      <w:r w:rsidRPr="005B7FFA">
        <w:rPr>
          <w:sz w:val="24"/>
          <w:szCs w:val="24"/>
        </w:rPr>
        <w:t>, vagy az alkalmasság igazolásában részt vevő szervezet a</w:t>
      </w:r>
      <w:r w:rsidR="007113BE" w:rsidRPr="006F37FD">
        <w:rPr>
          <w:sz w:val="24"/>
          <w:szCs w:val="24"/>
        </w:rPr>
        <w:t>részvételi jelentkezés</w:t>
      </w:r>
      <w:r w:rsidR="007113BE">
        <w:rPr>
          <w:sz w:val="24"/>
          <w:szCs w:val="24"/>
        </w:rPr>
        <w:t>ben</w:t>
      </w:r>
      <w:r w:rsidRPr="005B7FFA">
        <w:rPr>
          <w:sz w:val="24"/>
          <w:szCs w:val="24"/>
        </w:rPr>
        <w:t xml:space="preserve"> átalakulásra hivatkozással</w:t>
      </w:r>
      <w:r w:rsidRPr="005B7FFA">
        <w:rPr>
          <w:sz w:val="24"/>
          <w:szCs w:val="24"/>
        </w:rPr>
        <w:softHyphen/>
        <w:t xml:space="preserve"> jogelődje bármely adatát fel kívánja használni, csatolnia kell a jogutódlás tényét, körülményeit bizonyító cégiratokat egyszerű másolatban, így különösen a szétválási, kiválási szerződést, átalakulási cégiratokat is. Nem használhatja fel a gazdasági szereplő alkalmassága igazolására azokat az adatokat, amelyek felhasználására jogutódlás eredményeként</w:t>
      </w:r>
      <w:r w:rsidRPr="005B7FFA">
        <w:rPr>
          <w:sz w:val="24"/>
          <w:szCs w:val="24"/>
        </w:rPr>
        <w:softHyphen/>
        <w:t xml:space="preserve"> a jogelőd Kbt. 65. § (7) bekezdés szerinti bevonása nélkül maga lenne jogosult, ha a jogelőd gazdasági szereplő tekintetében az eljárásban alkalmazandó valamely kizáró ok fennáll, vagy</w:t>
      </w:r>
      <w:r w:rsidRPr="005B7FFA">
        <w:rPr>
          <w:sz w:val="24"/>
          <w:szCs w:val="24"/>
        </w:rPr>
        <w:softHyphen/>
        <w:t xml:space="preserve"> ha a jogelőd megszűnt </w:t>
      </w:r>
      <w:r w:rsidRPr="005B7FFA">
        <w:rPr>
          <w:sz w:val="24"/>
          <w:szCs w:val="24"/>
        </w:rPr>
        <w:softHyphen/>
        <w:t>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rsidR="00CB6C74" w:rsidRPr="005B7FFA" w:rsidRDefault="00CB6C74" w:rsidP="00CB6C74">
      <w:pPr>
        <w:jc w:val="both"/>
        <w:rPr>
          <w:sz w:val="24"/>
          <w:szCs w:val="24"/>
        </w:rPr>
      </w:pPr>
    </w:p>
    <w:p w:rsidR="00CB6C74" w:rsidRPr="005B7FFA" w:rsidRDefault="00CB6C74" w:rsidP="00CB6C74">
      <w:pPr>
        <w:jc w:val="both"/>
        <w:rPr>
          <w:sz w:val="24"/>
          <w:szCs w:val="24"/>
        </w:rPr>
      </w:pPr>
      <w:r w:rsidRPr="005B7FFA">
        <w:rPr>
          <w:sz w:val="24"/>
          <w:szCs w:val="24"/>
        </w:rPr>
        <w:t>10. A</w:t>
      </w:r>
      <w:r w:rsidR="00BF79F4">
        <w:rPr>
          <w:sz w:val="24"/>
          <w:szCs w:val="24"/>
        </w:rPr>
        <w:t xml:space="preserve"> részvételre jelentkező,</w:t>
      </w:r>
      <w:r w:rsidRPr="005B7FFA">
        <w:rPr>
          <w:sz w:val="24"/>
          <w:szCs w:val="24"/>
        </w:rPr>
        <w:t xml:space="preserve"> vagy az alkalmasság igazolásában részt vevő szervezet vonatkozásában, amennyiben nyilatkozatot tett, az aláíró személy képviseleti jogosultságának igazolása céljából, a</w:t>
      </w:r>
      <w:r w:rsidR="007113BE" w:rsidRPr="006F37FD">
        <w:rPr>
          <w:sz w:val="24"/>
          <w:szCs w:val="24"/>
        </w:rPr>
        <w:t>részvételi jelentkezés</w:t>
      </w:r>
      <w:r w:rsidR="007113BE">
        <w:rPr>
          <w:sz w:val="24"/>
          <w:szCs w:val="24"/>
        </w:rPr>
        <w:t>nek</w:t>
      </w:r>
      <w:r w:rsidRPr="005B7FFA">
        <w:rPr>
          <w:sz w:val="24"/>
          <w:szCs w:val="24"/>
        </w:rPr>
        <w:t xml:space="preserve"> tartalmaznia kell a nyilatkozatok aláírójának aláírási címpéldányát vagy a 2006. évi V. törvény 9. § (1) bekezdés szerinti aláírás</w:t>
      </w:r>
      <w:r w:rsidRPr="005B7FFA">
        <w:rPr>
          <w:sz w:val="24"/>
          <w:szCs w:val="24"/>
        </w:rPr>
        <w:softHyphen/>
        <w:t>mintát vagy ezzel egyenértékű okiratot.</w:t>
      </w:r>
    </w:p>
    <w:p w:rsidR="00CB6C74" w:rsidRPr="005B7FFA" w:rsidRDefault="00CB6C74" w:rsidP="00CB6C74">
      <w:pPr>
        <w:jc w:val="both"/>
        <w:rPr>
          <w:sz w:val="24"/>
          <w:szCs w:val="24"/>
        </w:rPr>
      </w:pPr>
    </w:p>
    <w:p w:rsidR="00CB6C74" w:rsidRPr="005B7FFA" w:rsidRDefault="00CB6C74" w:rsidP="00CB6C74">
      <w:pPr>
        <w:jc w:val="both"/>
        <w:rPr>
          <w:sz w:val="24"/>
          <w:szCs w:val="24"/>
        </w:rPr>
      </w:pPr>
      <w:r w:rsidRPr="005B7FFA">
        <w:rPr>
          <w:sz w:val="24"/>
          <w:szCs w:val="24"/>
        </w:rPr>
        <w:t>A</w:t>
      </w:r>
      <w:r w:rsidR="007113BE" w:rsidRPr="006F37FD">
        <w:rPr>
          <w:sz w:val="24"/>
          <w:szCs w:val="24"/>
        </w:rPr>
        <w:t>részvételi jelentkezés</w:t>
      </w:r>
      <w:r w:rsidR="007113BE">
        <w:rPr>
          <w:sz w:val="24"/>
          <w:szCs w:val="24"/>
        </w:rPr>
        <w:t>ben</w:t>
      </w:r>
      <w:r w:rsidRPr="005B7FFA">
        <w:rPr>
          <w:sz w:val="24"/>
          <w:szCs w:val="24"/>
        </w:rPr>
        <w:t xml:space="preserve"> minden nyilatkozatot cégszerűen alá kell írni az erre jogosult(ak)nak vagy olyan személynek, vagy személyeknek aki(k) erre a jogosult személy(ek)től írásos meghatalmazást kaptak.</w:t>
      </w:r>
    </w:p>
    <w:p w:rsidR="00CB6C74" w:rsidRPr="005B7FFA" w:rsidRDefault="00CB6C74" w:rsidP="00CB6C74">
      <w:pPr>
        <w:jc w:val="both"/>
        <w:rPr>
          <w:sz w:val="24"/>
          <w:szCs w:val="24"/>
        </w:rPr>
      </w:pPr>
    </w:p>
    <w:p w:rsidR="00831C97" w:rsidRPr="005B7FFA" w:rsidRDefault="00CB6C74" w:rsidP="00CB6C74">
      <w:pPr>
        <w:jc w:val="both"/>
        <w:rPr>
          <w:sz w:val="24"/>
          <w:szCs w:val="24"/>
        </w:rPr>
      </w:pPr>
      <w:r w:rsidRPr="005B7FFA">
        <w:rPr>
          <w:sz w:val="24"/>
          <w:szCs w:val="24"/>
        </w:rPr>
        <w:t>Amennyiben az aláíró cégjegyzésre nem jogosult, csatol</w:t>
      </w:r>
      <w:r w:rsidR="008A7D19">
        <w:rPr>
          <w:sz w:val="24"/>
          <w:szCs w:val="24"/>
        </w:rPr>
        <w:t>ni kell</w:t>
      </w:r>
      <w:r w:rsidRPr="005B7FFA">
        <w:rPr>
          <w:sz w:val="24"/>
          <w:szCs w:val="24"/>
        </w:rPr>
        <w:t xml:space="preserve"> a polgári perrendtartásról szóló 1952. évi III. tv. 196. § (1) bekezdése szerinti teljes bizonyító erejű magánokiratba foglalt meghatalmazást, amely a meghatalmazott aláírását is tartalmazza.</w:t>
      </w:r>
    </w:p>
    <w:p w:rsidR="00831C97" w:rsidRPr="005B7FFA" w:rsidRDefault="00831C97" w:rsidP="001837CE">
      <w:pPr>
        <w:jc w:val="both"/>
        <w:rPr>
          <w:sz w:val="24"/>
          <w:szCs w:val="24"/>
        </w:rPr>
      </w:pPr>
    </w:p>
    <w:p w:rsidR="00CB6C74" w:rsidRPr="005B7FFA" w:rsidRDefault="00CB6C74" w:rsidP="00CB6C74">
      <w:pPr>
        <w:jc w:val="both"/>
        <w:rPr>
          <w:sz w:val="24"/>
          <w:szCs w:val="24"/>
        </w:rPr>
      </w:pPr>
      <w:r w:rsidRPr="005B7FFA">
        <w:rPr>
          <w:sz w:val="24"/>
          <w:szCs w:val="24"/>
        </w:rPr>
        <w:t>A</w:t>
      </w:r>
      <w:r w:rsidR="00BF79F4">
        <w:rPr>
          <w:sz w:val="24"/>
          <w:szCs w:val="24"/>
        </w:rPr>
        <w:t xml:space="preserve"> részvételre jelentkező</w:t>
      </w:r>
      <w:r w:rsidRPr="005B7FFA">
        <w:rPr>
          <w:sz w:val="24"/>
          <w:szCs w:val="24"/>
        </w:rPr>
        <w:t xml:space="preserve"> vonatkozásában, az eljárást megindító felhívás feladását megelőző 60 napnál nem régebbi cégkivonat egyszerű másolatát is tartalmaznia kell a</w:t>
      </w:r>
      <w:r w:rsidR="007113BE" w:rsidRPr="006F37FD">
        <w:rPr>
          <w:sz w:val="24"/>
          <w:szCs w:val="24"/>
        </w:rPr>
        <w:t>részvételi jelentkezés</w:t>
      </w:r>
      <w:r w:rsidR="007113BE">
        <w:rPr>
          <w:sz w:val="24"/>
          <w:szCs w:val="24"/>
        </w:rPr>
        <w:t>nek</w:t>
      </w:r>
      <w:r w:rsidRPr="005B7FFA">
        <w:rPr>
          <w:sz w:val="24"/>
          <w:szCs w:val="24"/>
        </w:rPr>
        <w:t>. Amennyiben az ajánlatkérő által kért cégkivonat a céginformációs szolgálat honlapján ingyenesen, elektronikusan elérhető, a céginformációs szolgálat honlapján megtalálható cégkivonat csatolása nem szükséges, azonban erre a körülményre a</w:t>
      </w:r>
      <w:r w:rsidR="007113BE" w:rsidRPr="006F37FD">
        <w:rPr>
          <w:sz w:val="24"/>
          <w:szCs w:val="24"/>
        </w:rPr>
        <w:t>részvételi jelentkezés</w:t>
      </w:r>
      <w:r w:rsidR="007113BE">
        <w:rPr>
          <w:sz w:val="24"/>
          <w:szCs w:val="24"/>
        </w:rPr>
        <w:t>ben</w:t>
      </w:r>
      <w:r w:rsidRPr="005B7FFA">
        <w:rPr>
          <w:sz w:val="24"/>
          <w:szCs w:val="24"/>
        </w:rPr>
        <w:t xml:space="preserve"> utalni kell.</w:t>
      </w:r>
    </w:p>
    <w:p w:rsidR="00CB6C74" w:rsidRPr="005B7FFA" w:rsidRDefault="00CB6C74" w:rsidP="00CB6C74">
      <w:pPr>
        <w:jc w:val="both"/>
        <w:rPr>
          <w:sz w:val="24"/>
          <w:szCs w:val="24"/>
        </w:rPr>
      </w:pPr>
    </w:p>
    <w:p w:rsidR="00CB6C74" w:rsidRPr="005B7FFA" w:rsidRDefault="00CB6C74" w:rsidP="00CB6C74">
      <w:pPr>
        <w:jc w:val="both"/>
        <w:rPr>
          <w:sz w:val="24"/>
          <w:szCs w:val="24"/>
        </w:rPr>
      </w:pPr>
      <w:r w:rsidRPr="005B7FFA">
        <w:rPr>
          <w:sz w:val="24"/>
          <w:szCs w:val="24"/>
        </w:rPr>
        <w:t>Egyéni vállalkozók esetén az érvényes vállalkozói igazolvány másolata csatolandó vagy kérjük az egyéni vállalkozói nyilvántartási szám feltüntetését.</w:t>
      </w:r>
    </w:p>
    <w:p w:rsidR="00CB6C74" w:rsidRPr="005B7FFA" w:rsidRDefault="00CB6C74" w:rsidP="00CB6C74">
      <w:pPr>
        <w:jc w:val="both"/>
        <w:rPr>
          <w:sz w:val="24"/>
          <w:szCs w:val="24"/>
        </w:rPr>
      </w:pPr>
    </w:p>
    <w:p w:rsidR="00831C97" w:rsidRPr="005B7FFA" w:rsidRDefault="00795541" w:rsidP="00CB6C74">
      <w:pPr>
        <w:jc w:val="both"/>
        <w:rPr>
          <w:sz w:val="24"/>
          <w:szCs w:val="24"/>
        </w:rPr>
      </w:pPr>
      <w:r w:rsidRPr="005B7FFA">
        <w:rPr>
          <w:sz w:val="24"/>
          <w:szCs w:val="24"/>
        </w:rPr>
        <w:t xml:space="preserve">A 321/2015. (X.30.) Korm. rendelet 13. § alapján folyamatban lévő változásbejegyzési eljárás esetében </w:t>
      </w:r>
      <w:r w:rsidR="00BF79F4" w:rsidRPr="005B7FFA">
        <w:rPr>
          <w:sz w:val="24"/>
          <w:szCs w:val="24"/>
        </w:rPr>
        <w:t>a</w:t>
      </w:r>
      <w:r w:rsidR="00BF79F4">
        <w:rPr>
          <w:sz w:val="24"/>
          <w:szCs w:val="24"/>
        </w:rPr>
        <w:t xml:space="preserve"> részvételre jelentkező </w:t>
      </w:r>
      <w:r w:rsidRPr="005B7FFA">
        <w:rPr>
          <w:sz w:val="24"/>
          <w:szCs w:val="24"/>
        </w:rPr>
        <w:t>köteles csatolni a cégbírósághoz benyújtott változásbejegyzési kérelmet és az annak érkezéséről a cégbíróság által megküldött igazolást. A</w:t>
      </w:r>
      <w:r w:rsidR="00BF79F4">
        <w:rPr>
          <w:sz w:val="24"/>
          <w:szCs w:val="24"/>
        </w:rPr>
        <w:t xml:space="preserve"> részvételre jelentkező</w:t>
      </w:r>
      <w:r w:rsidRPr="005B7FFA">
        <w:rPr>
          <w:sz w:val="24"/>
          <w:szCs w:val="24"/>
        </w:rPr>
        <w:t>nek nyilatkoznia kell a</w:t>
      </w:r>
      <w:r w:rsidR="007113BE" w:rsidRPr="006F37FD">
        <w:rPr>
          <w:sz w:val="24"/>
          <w:szCs w:val="24"/>
        </w:rPr>
        <w:t>részvételi jelentkezés</w:t>
      </w:r>
      <w:r w:rsidR="007113BE">
        <w:rPr>
          <w:sz w:val="24"/>
          <w:szCs w:val="24"/>
        </w:rPr>
        <w:t>ben</w:t>
      </w:r>
      <w:r w:rsidRPr="005B7FFA">
        <w:rPr>
          <w:sz w:val="24"/>
          <w:szCs w:val="24"/>
        </w:rPr>
        <w:t>, hogy esetében van-e folyamatban változásbejegyzési eljárás; az nemleges nyilatkozatot is a</w:t>
      </w:r>
      <w:r w:rsidR="002A2BBC" w:rsidRPr="006F37FD">
        <w:rPr>
          <w:sz w:val="24"/>
          <w:szCs w:val="24"/>
        </w:rPr>
        <w:t>részvételi jelentkezés</w:t>
      </w:r>
      <w:r w:rsidR="002A2BBC">
        <w:rPr>
          <w:sz w:val="24"/>
          <w:szCs w:val="24"/>
        </w:rPr>
        <w:t>hez</w:t>
      </w:r>
      <w:r w:rsidRPr="005B7FFA">
        <w:rPr>
          <w:sz w:val="24"/>
          <w:szCs w:val="24"/>
        </w:rPr>
        <w:t xml:space="preserve"> kell csatolni.</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1</w:t>
      </w:r>
      <w:r w:rsidR="00EA3665" w:rsidRPr="005B7FFA">
        <w:rPr>
          <w:sz w:val="24"/>
          <w:szCs w:val="24"/>
        </w:rPr>
        <w:t>1</w:t>
      </w:r>
      <w:r w:rsidRPr="005B7FFA">
        <w:rPr>
          <w:sz w:val="24"/>
          <w:szCs w:val="24"/>
        </w:rPr>
        <w:t xml:space="preserve">. </w:t>
      </w:r>
      <w:r w:rsidR="00CB6C74" w:rsidRPr="005B7FFA">
        <w:rPr>
          <w:sz w:val="24"/>
          <w:szCs w:val="24"/>
        </w:rPr>
        <w:t xml:space="preserve">Amennyiben az alkalmasság igazolására szolgáló dokumentum az alkalmassági minimum követelmények körében meghatározott összeget nem forintban tartalmazza, azt az ajánlatkérő a Magyar Nemzeti Banknak az eljárást megindító felhívás feladásának napján érvényes hivatalos deviza középárfolyamán átszámítva veszi figyelembe. Amennyiben valamely devizát a Magyar Nemzeti Bank nem jegyez, az adott deviza </w:t>
      </w:r>
      <w:r w:rsidR="00BF79F4" w:rsidRPr="005B7FFA">
        <w:rPr>
          <w:sz w:val="24"/>
          <w:szCs w:val="24"/>
        </w:rPr>
        <w:t>a</w:t>
      </w:r>
      <w:r w:rsidR="00BF79F4">
        <w:rPr>
          <w:sz w:val="24"/>
          <w:szCs w:val="24"/>
        </w:rPr>
        <w:t xml:space="preserve"> részvételre jelentkező</w:t>
      </w:r>
      <w:r w:rsidR="00CB6C74" w:rsidRPr="005B7FFA">
        <w:rPr>
          <w:sz w:val="24"/>
          <w:szCs w:val="24"/>
        </w:rPr>
        <w:t xml:space="preserve"> letelepedése szerinti ország központi bankja által jegyzett, az eljárást megindító felhívás feladásának napján érvényes árfolyamon számított euró ellenértéke kerül átszámításra. Árbevétel tekintetében az érintett év, beszámolói évek tekintetében az üzleti év utolsó napján, referenciák tekintetében a teljesítés időpontjában érvényes devizaárfolyam az irányadó.</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C852FD">
        <w:rPr>
          <w:sz w:val="24"/>
          <w:szCs w:val="24"/>
        </w:rPr>
        <w:t>1</w:t>
      </w:r>
      <w:r w:rsidR="00EA3665" w:rsidRPr="00C852FD">
        <w:rPr>
          <w:sz w:val="24"/>
          <w:szCs w:val="24"/>
        </w:rPr>
        <w:t>2</w:t>
      </w:r>
      <w:r w:rsidRPr="00C852FD">
        <w:rPr>
          <w:sz w:val="24"/>
          <w:szCs w:val="24"/>
        </w:rPr>
        <w:t xml:space="preserve">. Ahol a Kbt. vagy annak végrehajtásáról szóló jogszabály vagy e jogszabályok alapján </w:t>
      </w:r>
      <w:r w:rsidR="00EA3665" w:rsidRPr="00C852FD">
        <w:rPr>
          <w:sz w:val="24"/>
          <w:szCs w:val="24"/>
        </w:rPr>
        <w:t>az a</w:t>
      </w:r>
      <w:r w:rsidRPr="00C852FD">
        <w:rPr>
          <w:sz w:val="24"/>
          <w:szCs w:val="24"/>
        </w:rPr>
        <w:t>jánlatkérő valamilyen irat, dokumentum benyújtását írta elő, eltérő rendelkezés hiányában az irat, dokumentum a Kbt. 47. § (2) bekezdése alapján egyszerű másolatban is benyújtható.</w:t>
      </w:r>
      <w:r w:rsidR="00090F94" w:rsidRPr="00C852FD">
        <w:rPr>
          <w:sz w:val="24"/>
          <w:szCs w:val="24"/>
        </w:rPr>
        <w:t xml:space="preserve"> A Kbt. 66.§ (2) bekezdés szerinti nyilatkozatot eredeti, aláírt példányban kérjük csatolni a</w:t>
      </w:r>
      <w:r w:rsidR="002A2BBC" w:rsidRPr="006F37FD">
        <w:rPr>
          <w:sz w:val="24"/>
          <w:szCs w:val="24"/>
        </w:rPr>
        <w:t>részvételi jelentkezés</w:t>
      </w:r>
      <w:r w:rsidR="002A2BBC">
        <w:rPr>
          <w:sz w:val="24"/>
          <w:szCs w:val="24"/>
        </w:rPr>
        <w:t>hez</w:t>
      </w:r>
      <w:r w:rsidR="00090F94" w:rsidRPr="00C852FD">
        <w:rPr>
          <w:sz w:val="24"/>
          <w:szCs w:val="24"/>
        </w:rPr>
        <w:t>.</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1</w:t>
      </w:r>
      <w:r w:rsidR="00EA3665" w:rsidRPr="005B7FFA">
        <w:rPr>
          <w:sz w:val="24"/>
          <w:szCs w:val="24"/>
        </w:rPr>
        <w:t>3</w:t>
      </w:r>
      <w:r w:rsidRPr="005B7FFA">
        <w:rPr>
          <w:sz w:val="24"/>
          <w:szCs w:val="24"/>
        </w:rPr>
        <w:t>. A közbeszerzési eljárás során az ajánlatkérő által órában megadott határidő a www.pontosido.</w:t>
      </w:r>
      <w:r w:rsidR="00EA3665" w:rsidRPr="005B7FFA">
        <w:rPr>
          <w:sz w:val="24"/>
          <w:szCs w:val="24"/>
        </w:rPr>
        <w:t>com</w:t>
      </w:r>
      <w:r w:rsidRPr="005B7FFA">
        <w:rPr>
          <w:sz w:val="24"/>
          <w:szCs w:val="24"/>
        </w:rPr>
        <w:t xml:space="preserve"> weboldal adatai szerint értendő.</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1</w:t>
      </w:r>
      <w:r w:rsidR="00EA3665" w:rsidRPr="005B7FFA">
        <w:rPr>
          <w:sz w:val="24"/>
          <w:szCs w:val="24"/>
        </w:rPr>
        <w:t>4</w:t>
      </w:r>
      <w:r w:rsidRPr="005B7FFA">
        <w:rPr>
          <w:sz w:val="24"/>
          <w:szCs w:val="24"/>
        </w:rPr>
        <w:t xml:space="preserve">. Amennyiben </w:t>
      </w:r>
      <w:r w:rsidR="00BF79F4" w:rsidRPr="005B7FFA">
        <w:rPr>
          <w:sz w:val="24"/>
          <w:szCs w:val="24"/>
        </w:rPr>
        <w:t>a</w:t>
      </w:r>
      <w:r w:rsidR="00BF79F4">
        <w:rPr>
          <w:sz w:val="24"/>
          <w:szCs w:val="24"/>
        </w:rPr>
        <w:t xml:space="preserve"> részvételre jelentkező</w:t>
      </w:r>
      <w:r w:rsidRPr="005B7FFA">
        <w:rPr>
          <w:sz w:val="24"/>
          <w:szCs w:val="24"/>
        </w:rPr>
        <w:t xml:space="preserve"> a felhívásban vagy a dokumentációban előírt igazolás helyett a Kbt. 69. § (11) bekezdése szerint kíván tényt vagy adatot igazolni, abban az esetben nyilatkozatban köteles megadni, hogy melyik tényt vagy adatot kívánja ily módon igazolni, és hogy mi az ezen tényt vagy adatot tartalmazó ingyenes, a közbeszerzési eljárás nyelvén rendelkezésre álló, elektronikus, hatósági nyilvántartás elérhetősége. Nem magyar nyelvű nyilvántartás esetében a releváns információ, igazolás felelős magyar nyelvű fordítását a</w:t>
      </w:r>
      <w:r w:rsidR="00BF79F4">
        <w:rPr>
          <w:sz w:val="24"/>
          <w:szCs w:val="24"/>
        </w:rPr>
        <w:t xml:space="preserve"> részvételi jelentkezésben</w:t>
      </w:r>
      <w:r w:rsidRPr="005B7FFA">
        <w:rPr>
          <w:sz w:val="24"/>
          <w:szCs w:val="24"/>
        </w:rPr>
        <w:t xml:space="preserve"> csatolni kell. A</w:t>
      </w:r>
      <w:r w:rsidR="00EA3665" w:rsidRPr="005B7FFA">
        <w:rPr>
          <w:sz w:val="24"/>
          <w:szCs w:val="24"/>
        </w:rPr>
        <w:t>z a</w:t>
      </w:r>
      <w:r w:rsidRPr="005B7FFA">
        <w:rPr>
          <w:sz w:val="24"/>
          <w:szCs w:val="24"/>
        </w:rPr>
        <w:t xml:space="preserve">jánlatkérő felhívja a </w:t>
      </w:r>
      <w:r w:rsidRPr="005B7FFA">
        <w:rPr>
          <w:sz w:val="24"/>
          <w:szCs w:val="24"/>
        </w:rPr>
        <w:lastRenderedPageBreak/>
        <w:t>figyelmet, hogy a magyarországi nyilvántartások közül kizárólag a hatósági, valamint a külön jogszabályban nevesített nyilvántartások tekinthetőek az alkalmasság igazolására megfelelőnek.</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1</w:t>
      </w:r>
      <w:r w:rsidR="00EA3665" w:rsidRPr="005B7FFA">
        <w:rPr>
          <w:sz w:val="24"/>
          <w:szCs w:val="24"/>
        </w:rPr>
        <w:t>5</w:t>
      </w:r>
      <w:r w:rsidRPr="005B7FFA">
        <w:rPr>
          <w:sz w:val="24"/>
          <w:szCs w:val="24"/>
        </w:rPr>
        <w:t>. A</w:t>
      </w:r>
      <w:r w:rsidR="00EA3665" w:rsidRPr="005B7FFA">
        <w:rPr>
          <w:sz w:val="24"/>
          <w:szCs w:val="24"/>
        </w:rPr>
        <w:t>z a</w:t>
      </w:r>
      <w:r w:rsidRPr="005B7FFA">
        <w:rPr>
          <w:sz w:val="24"/>
          <w:szCs w:val="24"/>
        </w:rPr>
        <w:t xml:space="preserve">jánlatkérő felhívja </w:t>
      </w:r>
      <w:r w:rsidR="00BF79F4" w:rsidRPr="005B7FFA">
        <w:rPr>
          <w:sz w:val="24"/>
          <w:szCs w:val="24"/>
        </w:rPr>
        <w:t>a</w:t>
      </w:r>
      <w:r w:rsidR="00BF79F4">
        <w:rPr>
          <w:sz w:val="24"/>
          <w:szCs w:val="24"/>
        </w:rPr>
        <w:t xml:space="preserve"> részvételre jelentkező</w:t>
      </w:r>
      <w:r w:rsidRPr="005B7FFA">
        <w:rPr>
          <w:sz w:val="24"/>
          <w:szCs w:val="24"/>
        </w:rPr>
        <w:t>k figyelmét arra, hogy a közbeszerzési eljárásban a minősített ajánlattevők hivatalos jegyzékéhez képest szigorúbban állapította meg a pénzügyi és gazdasági, valamint műszaki, illetőleg szakmai alkalmasságnak feltételeit és azok igazolását (P/1</w:t>
      </w:r>
      <w:r w:rsidR="00090F94" w:rsidRPr="005B7FFA">
        <w:rPr>
          <w:sz w:val="24"/>
          <w:szCs w:val="24"/>
        </w:rPr>
        <w:t xml:space="preserve">, </w:t>
      </w:r>
      <w:r w:rsidRPr="005B7FFA">
        <w:rPr>
          <w:sz w:val="24"/>
          <w:szCs w:val="24"/>
        </w:rPr>
        <w:t>M/1).</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1</w:t>
      </w:r>
      <w:r w:rsidR="00EA3665" w:rsidRPr="005B7FFA">
        <w:rPr>
          <w:sz w:val="24"/>
          <w:szCs w:val="24"/>
        </w:rPr>
        <w:t>6</w:t>
      </w:r>
      <w:r w:rsidRPr="005B7FFA">
        <w:rPr>
          <w:sz w:val="24"/>
          <w:szCs w:val="24"/>
        </w:rPr>
        <w:t xml:space="preserve">. </w:t>
      </w:r>
      <w:r w:rsidR="00E23FB5" w:rsidRPr="005B7FFA">
        <w:rPr>
          <w:sz w:val="24"/>
          <w:szCs w:val="24"/>
        </w:rPr>
        <w:t xml:space="preserve">Bármely gazdasági szereplő, aki az adott közbeszerzési eljárásban </w:t>
      </w:r>
      <w:r w:rsidR="00BF79F4">
        <w:rPr>
          <w:sz w:val="24"/>
          <w:szCs w:val="24"/>
        </w:rPr>
        <w:t>részvételre jelentkező</w:t>
      </w:r>
      <w:r w:rsidR="00E23FB5" w:rsidRPr="005B7FFA">
        <w:rPr>
          <w:sz w:val="24"/>
          <w:szCs w:val="24"/>
        </w:rPr>
        <w:t xml:space="preserve"> lehet, az eljárást megindító felhívásban, valamint a dokumentációban </w:t>
      </w:r>
      <w:r w:rsidR="00E23FB5" w:rsidRPr="006937BA">
        <w:rPr>
          <w:sz w:val="24"/>
          <w:szCs w:val="24"/>
        </w:rPr>
        <w:t>foglaltakkal kapcsolatban</w:t>
      </w:r>
      <w:r w:rsidR="00CB6C74" w:rsidRPr="006937BA">
        <w:rPr>
          <w:sz w:val="24"/>
          <w:szCs w:val="24"/>
        </w:rPr>
        <w:t xml:space="preserve"> a Kbt. 56. §-a szerint</w:t>
      </w:r>
      <w:r w:rsidR="00E23FB5" w:rsidRPr="006937BA">
        <w:rPr>
          <w:sz w:val="24"/>
          <w:szCs w:val="24"/>
        </w:rPr>
        <w:t>, írásban kiegészítő (értelmező) tájékoztatást kérhet e-mailben a</w:t>
      </w:r>
      <w:hyperlink r:id="rId13" w:history="1">
        <w:r w:rsidR="00021527" w:rsidRPr="006E7FD5">
          <w:rPr>
            <w:rStyle w:val="Hiperhivatkozs"/>
            <w:sz w:val="24"/>
            <w:szCs w:val="24"/>
          </w:rPr>
          <w:t>lanchidicsaba@gmail.com</w:t>
        </w:r>
      </w:hyperlink>
      <w:r w:rsidR="00167427" w:rsidRPr="006937BA">
        <w:rPr>
          <w:sz w:val="24"/>
          <w:szCs w:val="24"/>
        </w:rPr>
        <w:t>, másolatban</w:t>
      </w:r>
      <w:hyperlink r:id="rId14" w:history="1">
        <w:r w:rsidR="00021527" w:rsidRPr="006E7FD5">
          <w:rPr>
            <w:rStyle w:val="Hiperhivatkozs"/>
            <w:sz w:val="24"/>
            <w:szCs w:val="24"/>
          </w:rPr>
          <w:t>belteki.antonia@uni-eszterhazy.hu</w:t>
        </w:r>
      </w:hyperlink>
      <w:r w:rsidR="00E23FB5" w:rsidRPr="006937BA">
        <w:rPr>
          <w:sz w:val="24"/>
          <w:szCs w:val="24"/>
        </w:rPr>
        <w:t xml:space="preserve">e-mail címen. Az e-mail tárgyában kérjük kifejezetten megjelölni: "Kiegészítő tájékoztatás kérése - </w:t>
      </w:r>
      <w:r w:rsidR="000D1F74" w:rsidRPr="000D1F74">
        <w:rPr>
          <w:sz w:val="24"/>
          <w:szCs w:val="24"/>
        </w:rPr>
        <w:t>"</w:t>
      </w:r>
      <w:r w:rsidR="00021527" w:rsidRPr="00021527">
        <w:rPr>
          <w:sz w:val="24"/>
          <w:szCs w:val="24"/>
        </w:rPr>
        <w:t xml:space="preserve">Az EFOP-3.1.2-16-2016-00001 azonosítószámú kiemelt projekthez kapcsolódó Testmozgás Alapú Iskolafejlesztő módszer szakértői szolgáltatási feladat ellátása </w:t>
      </w:r>
      <w:r w:rsidR="00FF2B4F" w:rsidRPr="000D1F74">
        <w:rPr>
          <w:sz w:val="24"/>
          <w:szCs w:val="24"/>
        </w:rPr>
        <w:t>"</w:t>
      </w:r>
      <w:r w:rsidR="00B137BA" w:rsidRPr="006937BA">
        <w:rPr>
          <w:sz w:val="24"/>
          <w:szCs w:val="24"/>
        </w:rPr>
        <w:t>.</w:t>
      </w:r>
      <w:r w:rsidR="00A2734B" w:rsidRPr="000D1F74">
        <w:rPr>
          <w:sz w:val="24"/>
          <w:szCs w:val="24"/>
          <w:u w:val="single"/>
        </w:rPr>
        <w:t>A feltett kérdéseket e-</w:t>
      </w:r>
      <w:r w:rsidRPr="000D1F74">
        <w:rPr>
          <w:sz w:val="24"/>
          <w:szCs w:val="24"/>
          <w:u w:val="single"/>
        </w:rPr>
        <w:t>mailen</w:t>
      </w:r>
      <w:r w:rsidRPr="006937BA">
        <w:rPr>
          <w:sz w:val="24"/>
          <w:szCs w:val="24"/>
          <w:u w:val="single"/>
        </w:rPr>
        <w:t xml:space="preserve"> szerkeszthető formátumban (*.doc) is </w:t>
      </w:r>
      <w:r w:rsidR="00EA3665" w:rsidRPr="006937BA">
        <w:rPr>
          <w:sz w:val="24"/>
          <w:szCs w:val="24"/>
          <w:u w:val="single"/>
        </w:rPr>
        <w:t xml:space="preserve">kérjük </w:t>
      </w:r>
      <w:r w:rsidRPr="006937BA">
        <w:rPr>
          <w:sz w:val="24"/>
          <w:szCs w:val="24"/>
          <w:u w:val="single"/>
        </w:rPr>
        <w:t>megküldeni, meggyorsítva ezzel a válaszadást.</w:t>
      </w:r>
      <w:r w:rsidRPr="006937BA">
        <w:rPr>
          <w:sz w:val="24"/>
          <w:szCs w:val="24"/>
        </w:rPr>
        <w:t xml:space="preserve"> A kiegészítő (értelmező) tájékoztatás kéréskor meg kell adni legalább az alábbi információkat: név, székhely (lakóhely),</w:t>
      </w:r>
      <w:r w:rsidRPr="005B7FFA">
        <w:rPr>
          <w:sz w:val="24"/>
          <w:szCs w:val="24"/>
        </w:rPr>
        <w:t xml:space="preserve"> kapcsolattartó személy neve, levelezési cím, telefonszám, elektronikus levelezési cím.</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 xml:space="preserve">A kiegészítő tájékoztatás során adott válaszok a közbeszerzési eljárás részét képezik, ezeket </w:t>
      </w:r>
      <w:r w:rsidR="00BF79F4" w:rsidRPr="005B7FFA">
        <w:rPr>
          <w:sz w:val="24"/>
          <w:szCs w:val="24"/>
        </w:rPr>
        <w:t>a</w:t>
      </w:r>
      <w:r w:rsidR="00BF79F4">
        <w:rPr>
          <w:sz w:val="24"/>
          <w:szCs w:val="24"/>
        </w:rPr>
        <w:t xml:space="preserve"> részvételi jelentkezés</w:t>
      </w:r>
      <w:r w:rsidRPr="005B7FFA">
        <w:rPr>
          <w:sz w:val="24"/>
          <w:szCs w:val="24"/>
        </w:rPr>
        <w:t xml:space="preserve"> benyújtása során figyelembe kell venni. </w:t>
      </w:r>
      <w:r w:rsidR="00BF79F4">
        <w:rPr>
          <w:sz w:val="24"/>
          <w:szCs w:val="24"/>
        </w:rPr>
        <w:t>A részvételre jelentkező</w:t>
      </w:r>
      <w:r w:rsidRPr="005B7FFA">
        <w:rPr>
          <w:sz w:val="24"/>
          <w:szCs w:val="24"/>
        </w:rPr>
        <w:t xml:space="preserve"> köteles a megfelelő </w:t>
      </w:r>
      <w:r w:rsidR="00BF79F4">
        <w:rPr>
          <w:sz w:val="24"/>
          <w:szCs w:val="24"/>
        </w:rPr>
        <w:t>részvételi jelentkezés</w:t>
      </w:r>
      <w:r w:rsidRPr="005B7FFA">
        <w:rPr>
          <w:sz w:val="24"/>
          <w:szCs w:val="24"/>
        </w:rPr>
        <w:t xml:space="preserve"> benyújtáshoz szükséges minden információt beszerezni, az ajánlatkérő által meghatározott követelményekben rejlő bármilyen hibát vagy hiányosságot feltárni és az ajánlatkérőnek jelezni.</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1</w:t>
      </w:r>
      <w:r w:rsidR="00EA3665" w:rsidRPr="005B7FFA">
        <w:rPr>
          <w:sz w:val="24"/>
          <w:szCs w:val="24"/>
        </w:rPr>
        <w:t>7</w:t>
      </w:r>
      <w:r w:rsidRPr="005B7FFA">
        <w:rPr>
          <w:sz w:val="24"/>
          <w:szCs w:val="24"/>
        </w:rPr>
        <w:t xml:space="preserve">. </w:t>
      </w:r>
      <w:r w:rsidR="002A3164" w:rsidRPr="005B7FFA">
        <w:rPr>
          <w:b/>
          <w:sz w:val="24"/>
          <w:szCs w:val="24"/>
        </w:rPr>
        <w:t>Üzleti titok:</w:t>
      </w:r>
      <w:r w:rsidRPr="005B7FFA">
        <w:rPr>
          <w:sz w:val="24"/>
          <w:szCs w:val="24"/>
        </w:rPr>
        <w:t xml:space="preserve"> A Kbt. 44. §</w:t>
      </w:r>
      <w:r w:rsidRPr="005B7FFA">
        <w:rPr>
          <w:sz w:val="24"/>
          <w:szCs w:val="24"/>
        </w:rPr>
        <w:softHyphen/>
      </w:r>
      <w:r w:rsidR="00E23FB5" w:rsidRPr="005B7FFA">
        <w:rPr>
          <w:sz w:val="24"/>
          <w:szCs w:val="24"/>
        </w:rPr>
        <w:t>-</w:t>
      </w:r>
      <w:r w:rsidRPr="005B7FFA">
        <w:rPr>
          <w:sz w:val="24"/>
          <w:szCs w:val="24"/>
        </w:rPr>
        <w:t>a alapján a gazdasági szereplő az ajánlatban, hiánypótlásban, valamint a Kbt.72. § szerinti indokolásban elkülönített módon elhelyezett, üzleti titkot (ideértve a védett ismeretet is) [Ptk.</w:t>
      </w:r>
      <w:r w:rsidR="003D53D9">
        <w:rPr>
          <w:rStyle w:val="Lbjegyzet-hivatkozs"/>
          <w:sz w:val="24"/>
          <w:szCs w:val="24"/>
        </w:rPr>
        <w:footnoteReference w:id="3"/>
      </w:r>
      <w:r w:rsidRPr="005B7FFA">
        <w:rPr>
          <w:sz w:val="24"/>
          <w:szCs w:val="24"/>
        </w:rPr>
        <w:t xml:space="preserve">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831C97" w:rsidRPr="005B7FFA" w:rsidRDefault="00831C97" w:rsidP="001837CE">
      <w:pPr>
        <w:jc w:val="both"/>
        <w:rPr>
          <w:sz w:val="24"/>
          <w:szCs w:val="24"/>
        </w:rPr>
      </w:pPr>
      <w:r w:rsidRPr="005B7FFA">
        <w:rPr>
          <w:sz w:val="24"/>
          <w:szCs w:val="24"/>
        </w:rPr>
        <w:t>A gazdasági szereplő nem nyilváníthatja üzleti titoknak különösen</w:t>
      </w:r>
    </w:p>
    <w:p w:rsidR="00E23FB5" w:rsidRPr="005B7FFA" w:rsidRDefault="00831C97" w:rsidP="00042242">
      <w:pPr>
        <w:pStyle w:val="Szneslista1jellszn2"/>
        <w:numPr>
          <w:ilvl w:val="0"/>
          <w:numId w:val="7"/>
        </w:numPr>
        <w:jc w:val="both"/>
        <w:rPr>
          <w:lang w:val="hu-HU"/>
        </w:rPr>
      </w:pPr>
      <w:r w:rsidRPr="005B7FFA">
        <w:rPr>
          <w:lang w:val="hu-HU"/>
        </w:rPr>
        <w:t>azokat az információkat, adatokat, amelyek elektronikus, hatósági vagy egyéb nyilvántartásból bárki számára megismerhetők;</w:t>
      </w:r>
    </w:p>
    <w:p w:rsidR="00E23FB5" w:rsidRPr="005B7FFA" w:rsidRDefault="00831C97" w:rsidP="00042242">
      <w:pPr>
        <w:pStyle w:val="Szneslista1jellszn2"/>
        <w:numPr>
          <w:ilvl w:val="0"/>
          <w:numId w:val="7"/>
        </w:numPr>
        <w:jc w:val="both"/>
        <w:rPr>
          <w:lang w:val="hu-HU"/>
        </w:rPr>
      </w:pPr>
      <w:r w:rsidRPr="005B7FFA">
        <w:rPr>
          <w:lang w:val="hu-HU"/>
        </w:rPr>
        <w:t>az információs önrendelkezési jogról és az információszabadságról szóló 2011. évi CXII. törvény 27. § (3) bekezdése szerinti közérdekből nyilvános adatokat;</w:t>
      </w:r>
    </w:p>
    <w:p w:rsidR="00E23FB5" w:rsidRPr="005B7FFA" w:rsidRDefault="00831C97" w:rsidP="00042242">
      <w:pPr>
        <w:pStyle w:val="Szneslista1jellszn2"/>
        <w:numPr>
          <w:ilvl w:val="0"/>
          <w:numId w:val="7"/>
        </w:numPr>
        <w:jc w:val="both"/>
        <w:rPr>
          <w:lang w:val="hu-HU"/>
        </w:rPr>
      </w:pPr>
      <w:r w:rsidRPr="005B7FFA">
        <w:rPr>
          <w:lang w:val="hu-HU"/>
        </w:rPr>
        <w:t>az ajánlattevő által az alkalmasság igazolása körében bemutatott</w:t>
      </w:r>
    </w:p>
    <w:p w:rsidR="00E23FB5" w:rsidRPr="005B7FFA" w:rsidRDefault="00831C97" w:rsidP="00042242">
      <w:pPr>
        <w:pStyle w:val="Szneslista1jellszn2"/>
        <w:numPr>
          <w:ilvl w:val="1"/>
          <w:numId w:val="7"/>
        </w:numPr>
        <w:jc w:val="both"/>
        <w:rPr>
          <w:lang w:val="hu-HU"/>
        </w:rPr>
      </w:pPr>
      <w:r w:rsidRPr="005B7FFA">
        <w:rPr>
          <w:lang w:val="hu-HU"/>
        </w:rPr>
        <w:t>korábban teljesített közbeszerzési szerződések, illetve a Kbt. szerinti építés</w:t>
      </w:r>
      <w:r w:rsidRPr="005B7FFA">
        <w:rPr>
          <w:lang w:val="hu-HU"/>
        </w:rPr>
        <w:softHyphen/>
        <w:t xml:space="preserve"> vagy szolgáltatási koncessziók megkötésére, tartalmára és teljesítésére vonatkozó információkat és adatokat;</w:t>
      </w:r>
    </w:p>
    <w:p w:rsidR="00E23FB5" w:rsidRPr="005B7FFA" w:rsidRDefault="00831C97" w:rsidP="00042242">
      <w:pPr>
        <w:pStyle w:val="Szneslista1jellszn2"/>
        <w:numPr>
          <w:ilvl w:val="1"/>
          <w:numId w:val="7"/>
        </w:numPr>
        <w:jc w:val="both"/>
        <w:rPr>
          <w:lang w:val="hu-HU"/>
        </w:rPr>
      </w:pPr>
      <w:r w:rsidRPr="005B7FFA">
        <w:rPr>
          <w:lang w:val="hu-HU"/>
        </w:rPr>
        <w:lastRenderedPageBreak/>
        <w:t>gépekre, eszközökre, berendezésekre, szakemberekre, tanúsítványokra, címkékre vonatkozó információkat és adatokat;</w:t>
      </w:r>
    </w:p>
    <w:p w:rsidR="00E23FB5" w:rsidRPr="005B7FFA" w:rsidRDefault="00831C97" w:rsidP="00042242">
      <w:pPr>
        <w:pStyle w:val="Szneslista1jellszn2"/>
        <w:numPr>
          <w:ilvl w:val="0"/>
          <w:numId w:val="7"/>
        </w:numPr>
        <w:jc w:val="both"/>
      </w:pPr>
      <w:r w:rsidRPr="005B7FFA">
        <w:rPr>
          <w:lang w:val="hu-HU"/>
        </w:rPr>
        <w:t>az ajánlatban meghatározott áruk leírását, ide nem értve a leírásnak azt a jól meghatározható elemét, amely tekintetében a Kbt. 44.§ (1) bekezdésben meghatározott feltételek az ajánlattevő által igazoltan fennállnak;</w:t>
      </w:r>
    </w:p>
    <w:p w:rsidR="00831C97" w:rsidRPr="005B7FFA" w:rsidRDefault="00831C97" w:rsidP="00042242">
      <w:pPr>
        <w:pStyle w:val="Szneslista1jellszn2"/>
        <w:numPr>
          <w:ilvl w:val="0"/>
          <w:numId w:val="7"/>
        </w:numPr>
        <w:jc w:val="both"/>
        <w:rPr>
          <w:lang w:val="hu-HU"/>
        </w:rPr>
      </w:pPr>
      <w:r w:rsidRPr="005B7FFA">
        <w:rPr>
          <w:lang w:val="hu-HU"/>
        </w:rPr>
        <w:t>ha az ajánlatkérő annak benyújtását kéri, az ajánlattevő szakmai ajánlatát, ide nem értve a szakmai ajánlatnak azt a jól meghatározható elemét, amely tekintetében a Kbt. 44.§ (1) bekezdésben meghatározott feltételek az ajánlattevő által igazoltan fennállnak és a Kbt. 44.§ (3) bekezdés alapján nincs akadálya az üzleti titokká nyilvánításnak.</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A gazdasági szereplő nem tilthatja meg nevének, címének (székhelyének, lakóhelyének), valamint olyan ténynek, információnak, megoldásnak vagy adatnak (a továbbiakban együtt: adat) a nyilvánosságra hozatalát, amely a Kbt. 76. § szerinti értékelési szempont alapján értékelésre kerül</w:t>
      </w:r>
      <w:r w:rsidR="00301DAF">
        <w:rPr>
          <w:sz w:val="24"/>
          <w:szCs w:val="24"/>
        </w:rPr>
        <w:t xml:space="preserve">, de az ezek alapjául szolgáló </w:t>
      </w:r>
      <w:r w:rsidRPr="005B7FFA">
        <w:rPr>
          <w:sz w:val="24"/>
          <w:szCs w:val="24"/>
        </w:rPr>
        <w:t xml:space="preserve">a Kbt. 44.§ (2) bekezdés hatálya alá nem tartozó </w:t>
      </w:r>
      <w:r w:rsidRPr="005B7FFA">
        <w:rPr>
          <w:sz w:val="24"/>
          <w:szCs w:val="24"/>
        </w:rPr>
        <w:softHyphen/>
        <w:t xml:space="preserve"> részinformációk, alapadatok (így különösen az árazott költségvetés) nyilvánosságra hozatalát megtilthatja. Ha a gazdasági szereplő meghatározott információk, adatok üzleti titokká nyilvánítása során a Kbt. 44.§ (1)</w:t>
      </w:r>
      <w:r w:rsidRPr="005B7FFA">
        <w:rPr>
          <w:sz w:val="24"/>
          <w:szCs w:val="24"/>
        </w:rPr>
        <w:softHyphen/>
      </w:r>
      <w:r w:rsidR="00E23FB5" w:rsidRPr="005B7FFA">
        <w:rPr>
          <w:sz w:val="24"/>
          <w:szCs w:val="24"/>
        </w:rPr>
        <w:t>-</w:t>
      </w:r>
      <w:r w:rsidRPr="005B7FFA">
        <w:rPr>
          <w:sz w:val="24"/>
          <w:szCs w:val="24"/>
        </w:rPr>
        <w:t>(3) bekezdésben foglaltakat nem tartotta be, az ajánlatkérő hiánypótlás keretében köteles felhívni az érintett gazdasági szereplőt a megfelelő tartalmú dokumentum benyújtására.</w:t>
      </w:r>
    </w:p>
    <w:p w:rsidR="00F26129" w:rsidRPr="005B7FFA" w:rsidRDefault="00F26129" w:rsidP="001837CE">
      <w:pPr>
        <w:jc w:val="both"/>
        <w:rPr>
          <w:sz w:val="24"/>
          <w:szCs w:val="24"/>
        </w:rPr>
      </w:pPr>
    </w:p>
    <w:p w:rsidR="00831C97" w:rsidRPr="005B7FFA" w:rsidRDefault="00831C97" w:rsidP="001837CE">
      <w:pPr>
        <w:jc w:val="both"/>
        <w:rPr>
          <w:sz w:val="24"/>
          <w:szCs w:val="24"/>
        </w:rPr>
      </w:pPr>
      <w:r w:rsidRPr="005B7FFA">
        <w:rPr>
          <w:sz w:val="24"/>
          <w:szCs w:val="24"/>
        </w:rPr>
        <w:t>1</w:t>
      </w:r>
      <w:r w:rsidR="00EA3665" w:rsidRPr="005B7FFA">
        <w:rPr>
          <w:sz w:val="24"/>
          <w:szCs w:val="24"/>
        </w:rPr>
        <w:t>8</w:t>
      </w:r>
      <w:r w:rsidRPr="005B7FFA">
        <w:rPr>
          <w:sz w:val="24"/>
          <w:szCs w:val="24"/>
        </w:rPr>
        <w:t xml:space="preserve">. </w:t>
      </w:r>
      <w:r w:rsidRPr="005B7FFA">
        <w:rPr>
          <w:b/>
          <w:sz w:val="24"/>
          <w:szCs w:val="24"/>
        </w:rPr>
        <w:t>Az eljárás nyelve magyar</w:t>
      </w:r>
      <w:r w:rsidRPr="005B7FFA">
        <w:rPr>
          <w:sz w:val="24"/>
          <w:szCs w:val="24"/>
        </w:rPr>
        <w:t>. Amennyiben az eljárás során idegen nyelvű iratok, dokumentumok kerülnek benyújtásra, a magyar nyelvű fordítás csatolása kötelező. A</w:t>
      </w:r>
      <w:r w:rsidR="00EA3665" w:rsidRPr="005B7FFA">
        <w:rPr>
          <w:sz w:val="24"/>
          <w:szCs w:val="24"/>
        </w:rPr>
        <w:t>z a</w:t>
      </w:r>
      <w:r w:rsidRPr="005B7FFA">
        <w:rPr>
          <w:sz w:val="24"/>
          <w:szCs w:val="24"/>
        </w:rPr>
        <w:t xml:space="preserve">jánlatkérő nem követeli meg hiteles fordítás benyújtását, </w:t>
      </w:r>
      <w:r w:rsidR="00BF79F4" w:rsidRPr="005B7FFA">
        <w:rPr>
          <w:sz w:val="24"/>
          <w:szCs w:val="24"/>
        </w:rPr>
        <w:t>a</w:t>
      </w:r>
      <w:r w:rsidR="00BF79F4">
        <w:rPr>
          <w:sz w:val="24"/>
          <w:szCs w:val="24"/>
        </w:rPr>
        <w:t xml:space="preserve"> részvételre jelentkező</w:t>
      </w:r>
      <w:r w:rsidRPr="005B7FFA">
        <w:rPr>
          <w:sz w:val="24"/>
          <w:szCs w:val="24"/>
        </w:rPr>
        <w:t xml:space="preserve"> általi felelős fordítást is elfogadja.</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A lefordított anyagot cégjegyzésre jogosult személynek vagy meghatalmazottjának alá kell írnia és a következő megjegyzéssel kell ellátnia: "A magyar nyelvű fordítások tartalmukban és értelmükben teljes egészében megegyeznek az idegen nyelvű eredeti iratok tartalmával."</w:t>
      </w:r>
      <w:r w:rsidR="00954622" w:rsidRPr="005B7FFA">
        <w:rPr>
          <w:sz w:val="24"/>
          <w:szCs w:val="24"/>
        </w:rPr>
        <w:t>.</w:t>
      </w:r>
    </w:p>
    <w:p w:rsidR="00831C97" w:rsidRPr="005B7FFA" w:rsidRDefault="00831C97" w:rsidP="001837CE">
      <w:pPr>
        <w:jc w:val="both"/>
        <w:rPr>
          <w:sz w:val="24"/>
          <w:szCs w:val="24"/>
        </w:rPr>
      </w:pPr>
    </w:p>
    <w:p w:rsidR="00831C97" w:rsidRPr="005B7FFA" w:rsidRDefault="00831C97" w:rsidP="001837CE">
      <w:pPr>
        <w:jc w:val="both"/>
        <w:rPr>
          <w:sz w:val="24"/>
          <w:szCs w:val="24"/>
        </w:rPr>
      </w:pPr>
      <w:r w:rsidRPr="005B7FFA">
        <w:rPr>
          <w:sz w:val="24"/>
          <w:szCs w:val="24"/>
        </w:rPr>
        <w:t>A</w:t>
      </w:r>
      <w:r w:rsidR="00BF79F4">
        <w:rPr>
          <w:sz w:val="24"/>
          <w:szCs w:val="24"/>
        </w:rPr>
        <w:t xml:space="preserve"> részvételre jelentkező</w:t>
      </w:r>
      <w:r w:rsidRPr="005B7FFA">
        <w:rPr>
          <w:sz w:val="24"/>
          <w:szCs w:val="24"/>
        </w:rPr>
        <w:t xml:space="preserve"> felelőssége, hogy a magyar nyelvű fordítás megfelelő legyen. A</w:t>
      </w:r>
      <w:r w:rsidR="00B137BA" w:rsidRPr="005B7FFA">
        <w:rPr>
          <w:sz w:val="24"/>
          <w:szCs w:val="24"/>
        </w:rPr>
        <w:t>z a</w:t>
      </w:r>
      <w:r w:rsidRPr="005B7FFA">
        <w:rPr>
          <w:sz w:val="24"/>
          <w:szCs w:val="24"/>
        </w:rPr>
        <w:t xml:space="preserve">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w:t>
      </w:r>
      <w:r w:rsidR="00BF79F4" w:rsidRPr="005B7FFA">
        <w:rPr>
          <w:sz w:val="24"/>
          <w:szCs w:val="24"/>
        </w:rPr>
        <w:t>a</w:t>
      </w:r>
      <w:r w:rsidR="00BF79F4">
        <w:rPr>
          <w:sz w:val="24"/>
          <w:szCs w:val="24"/>
        </w:rPr>
        <w:t xml:space="preserve"> részvételre jelentkező</w:t>
      </w:r>
      <w:r w:rsidRPr="005B7FFA">
        <w:rPr>
          <w:sz w:val="24"/>
          <w:szCs w:val="24"/>
        </w:rPr>
        <w:t>nek viselnie kell.</w:t>
      </w:r>
    </w:p>
    <w:p w:rsidR="00831C97" w:rsidRPr="005B7FFA" w:rsidRDefault="00831C97" w:rsidP="001837CE">
      <w:pPr>
        <w:jc w:val="both"/>
        <w:rPr>
          <w:sz w:val="24"/>
          <w:szCs w:val="24"/>
        </w:rPr>
      </w:pPr>
    </w:p>
    <w:p w:rsidR="00CB6C74" w:rsidRPr="005137B2" w:rsidRDefault="00167427" w:rsidP="00CB6C74">
      <w:pPr>
        <w:jc w:val="both"/>
        <w:rPr>
          <w:sz w:val="24"/>
          <w:szCs w:val="24"/>
        </w:rPr>
      </w:pPr>
      <w:r w:rsidRPr="005137B2">
        <w:rPr>
          <w:sz w:val="24"/>
          <w:szCs w:val="24"/>
        </w:rPr>
        <w:t>19</w:t>
      </w:r>
      <w:r w:rsidR="00CB6C74" w:rsidRPr="005137B2">
        <w:rPr>
          <w:sz w:val="24"/>
          <w:szCs w:val="24"/>
        </w:rPr>
        <w:t>. Amennyiben a dokumentáció (közbeszerzési műszaki leírás) meghatározott szabványra, műszaki engedélyre, műszaki előírásokra, műszaki ajánlásra, illetve gyártmányra, bizonyos eredetű vagy típusú dologra, eljárásra, tevékenységre, személyre, szabadalomra vagy védjegyre hivatkozik, úgy a megnevezés csak a tárgy jellegének egyértelmű meghatározása érdekében történt, és a megnevezés mellett a "vagy azzal egyenértékű" kifejezést is érteni kell, mely alapján az ajánlatkérő elfogadja az egyenértékű vagy a dokumentációban rögzítetteknél jobb megoldást is.</w:t>
      </w:r>
    </w:p>
    <w:p w:rsidR="00CB6C74" w:rsidRPr="005137B2" w:rsidRDefault="00CB6C74" w:rsidP="00CB6C74">
      <w:pPr>
        <w:jc w:val="both"/>
        <w:rPr>
          <w:sz w:val="24"/>
          <w:szCs w:val="24"/>
        </w:rPr>
      </w:pPr>
    </w:p>
    <w:p w:rsidR="009B37F6" w:rsidRPr="005B7FFA" w:rsidRDefault="00CB6C74" w:rsidP="00CB6C74">
      <w:pPr>
        <w:jc w:val="both"/>
        <w:rPr>
          <w:sz w:val="24"/>
          <w:szCs w:val="24"/>
        </w:rPr>
      </w:pPr>
      <w:r w:rsidRPr="005137B2">
        <w:rPr>
          <w:sz w:val="24"/>
          <w:szCs w:val="24"/>
        </w:rPr>
        <w:t>Az ajánlatkérő az egyenértékűség igazolása körében - szükség szerint - a dokumentációban, illetve a</w:t>
      </w:r>
      <w:r w:rsidR="00167427" w:rsidRPr="005137B2">
        <w:rPr>
          <w:sz w:val="24"/>
          <w:szCs w:val="24"/>
        </w:rPr>
        <w:t xml:space="preserve">dott </w:t>
      </w:r>
      <w:r w:rsidRPr="005137B2">
        <w:rPr>
          <w:sz w:val="24"/>
          <w:szCs w:val="24"/>
        </w:rPr>
        <w:t>eset</w:t>
      </w:r>
      <w:r w:rsidR="00167427" w:rsidRPr="005137B2">
        <w:rPr>
          <w:sz w:val="24"/>
          <w:szCs w:val="24"/>
        </w:rPr>
        <w:t>ben</w:t>
      </w:r>
      <w:r w:rsidRPr="005137B2">
        <w:rPr>
          <w:sz w:val="24"/>
          <w:szCs w:val="24"/>
        </w:rPr>
        <w:t xml:space="preserve"> kiegészítő tájékoztatás útján határozza meg azon minimális elvárás</w:t>
      </w:r>
      <w:r w:rsidR="00167427" w:rsidRPr="005137B2">
        <w:rPr>
          <w:sz w:val="24"/>
          <w:szCs w:val="24"/>
        </w:rPr>
        <w:t>oka</w:t>
      </w:r>
      <w:r w:rsidRPr="005137B2">
        <w:rPr>
          <w:sz w:val="24"/>
          <w:szCs w:val="24"/>
        </w:rPr>
        <w:t xml:space="preserve">t, legfontosabb jellemzőket, amelyeket az egyenértékűség vizsgálata </w:t>
      </w:r>
      <w:r w:rsidRPr="005137B2">
        <w:rPr>
          <w:sz w:val="24"/>
          <w:szCs w:val="24"/>
        </w:rPr>
        <w:lastRenderedPageBreak/>
        <w:t>körében ellenőriz. A</w:t>
      </w:r>
      <w:r w:rsidR="00BF79F4" w:rsidRPr="005137B2">
        <w:rPr>
          <w:sz w:val="24"/>
          <w:szCs w:val="24"/>
        </w:rPr>
        <w:t xml:space="preserve"> részvételre jelentkező</w:t>
      </w:r>
      <w:r w:rsidRPr="005137B2">
        <w:rPr>
          <w:sz w:val="24"/>
          <w:szCs w:val="24"/>
        </w:rPr>
        <w:t xml:space="preserve"> - amennyiben a hivatkozással érintett műszaki tartalom helyett egyenértékű eszközt, megoldást, stb. kíván megajánlani ajánlatában - a szakmai ajánlatában köteles benyújtani az egyenértékűség alátámasztására szolgáló dokumentumo(ka)t.</w:t>
      </w:r>
    </w:p>
    <w:p w:rsidR="009B37F6" w:rsidRDefault="009B37F6" w:rsidP="001837CE">
      <w:pPr>
        <w:jc w:val="both"/>
        <w:rPr>
          <w:sz w:val="24"/>
          <w:szCs w:val="24"/>
        </w:rPr>
      </w:pPr>
    </w:p>
    <w:p w:rsidR="0066467F" w:rsidRPr="006F37FD" w:rsidRDefault="002A2BBC" w:rsidP="002A2BBC">
      <w:pPr>
        <w:jc w:val="both"/>
        <w:rPr>
          <w:sz w:val="24"/>
          <w:szCs w:val="24"/>
        </w:rPr>
      </w:pPr>
      <w:r>
        <w:rPr>
          <w:sz w:val="24"/>
          <w:szCs w:val="24"/>
        </w:rPr>
        <w:t>20</w:t>
      </w:r>
      <w:r w:rsidR="00021527">
        <w:rPr>
          <w:sz w:val="24"/>
          <w:szCs w:val="24"/>
        </w:rPr>
        <w:t xml:space="preserve">. </w:t>
      </w:r>
      <w:r w:rsidR="00021527">
        <w:rPr>
          <w:sz w:val="22"/>
          <w:szCs w:val="22"/>
        </w:rPr>
        <w:t xml:space="preserve">Ajánlat </w:t>
      </w:r>
      <w:r w:rsidR="0066467F" w:rsidRPr="00F678B0">
        <w:rPr>
          <w:sz w:val="22"/>
          <w:szCs w:val="22"/>
        </w:rPr>
        <w:t>a részvételi szakaszban nem nyújtható be, mert érvénytelenséget eredményez.</w:t>
      </w:r>
    </w:p>
    <w:p w:rsidR="002A2BBC" w:rsidRPr="000D1F74" w:rsidRDefault="002A2BBC" w:rsidP="002A2BBC">
      <w:pPr>
        <w:jc w:val="both"/>
        <w:rPr>
          <w:sz w:val="24"/>
          <w:szCs w:val="24"/>
        </w:rPr>
      </w:pPr>
    </w:p>
    <w:p w:rsidR="00B9201C" w:rsidRDefault="002A2BBC" w:rsidP="001837CE">
      <w:pPr>
        <w:jc w:val="both"/>
        <w:rPr>
          <w:sz w:val="24"/>
          <w:szCs w:val="24"/>
        </w:rPr>
      </w:pPr>
      <w:r w:rsidRPr="000D1F74">
        <w:rPr>
          <w:sz w:val="24"/>
          <w:szCs w:val="24"/>
        </w:rPr>
        <w:t xml:space="preserve">21. Tárgyalásos eljárás jogalapjának indokolása: </w:t>
      </w:r>
      <w:r w:rsidR="00A037E9">
        <w:rPr>
          <w:sz w:val="24"/>
          <w:szCs w:val="24"/>
        </w:rPr>
        <w:t>a</w:t>
      </w:r>
      <w:r w:rsidR="00B9201C" w:rsidRPr="00B9201C">
        <w:rPr>
          <w:sz w:val="24"/>
          <w:szCs w:val="24"/>
        </w:rPr>
        <w:t xml:space="preserve"> Kbt. 85.§ (2) bekezdésének a) pontja szerint: </w:t>
      </w:r>
      <w:r w:rsidR="00021527" w:rsidRPr="00021527">
        <w:rPr>
          <w:sz w:val="24"/>
          <w:szCs w:val="24"/>
        </w:rPr>
        <w:t>Ajánlatkérő által beszerezni kívánt szolgáltatás a Kiemelt Projekt céljainak eléréséhez szükséges szakirodalmi, tudományos művek elkészítése. Ahhoz, hogy az ajánlatkérő kialakítsa az igényeinek megfelelő végleges műszaki tartalmat, a tárgyalás az ajánl</w:t>
      </w:r>
      <w:r w:rsidR="00021527">
        <w:rPr>
          <w:sz w:val="24"/>
          <w:szCs w:val="24"/>
        </w:rPr>
        <w:t xml:space="preserve">attevőkkel elengedhetetlen. </w:t>
      </w:r>
    </w:p>
    <w:p w:rsidR="00021527" w:rsidRPr="000D1F74" w:rsidRDefault="00021527" w:rsidP="001837CE">
      <w:pPr>
        <w:jc w:val="both"/>
        <w:rPr>
          <w:sz w:val="24"/>
          <w:szCs w:val="24"/>
        </w:rPr>
      </w:pPr>
    </w:p>
    <w:p w:rsidR="00856AFB" w:rsidRPr="005137B2" w:rsidRDefault="001B398E" w:rsidP="00856AFB">
      <w:pPr>
        <w:autoSpaceDE w:val="0"/>
        <w:autoSpaceDN w:val="0"/>
        <w:adjustRightInd w:val="0"/>
        <w:jc w:val="both"/>
        <w:rPr>
          <w:sz w:val="24"/>
          <w:szCs w:val="24"/>
        </w:rPr>
      </w:pPr>
      <w:r w:rsidRPr="000D1F74">
        <w:rPr>
          <w:sz w:val="24"/>
          <w:szCs w:val="24"/>
        </w:rPr>
        <w:t>2</w:t>
      </w:r>
      <w:r w:rsidR="002A2BBC" w:rsidRPr="000D1F74">
        <w:rPr>
          <w:sz w:val="24"/>
          <w:szCs w:val="24"/>
        </w:rPr>
        <w:t>2</w:t>
      </w:r>
      <w:r w:rsidR="00856AFB" w:rsidRPr="000D1F74">
        <w:rPr>
          <w:sz w:val="24"/>
          <w:szCs w:val="24"/>
        </w:rPr>
        <w:t xml:space="preserve">. </w:t>
      </w:r>
      <w:r w:rsidR="005B7FFA" w:rsidRPr="000D1F74">
        <w:rPr>
          <w:sz w:val="24"/>
          <w:szCs w:val="24"/>
        </w:rPr>
        <w:t xml:space="preserve">Az ajánlatkérő hiánypótlási lehetőséget biztosít a Kbt. 71. § (1)-(10) bekezdésében foglaltak szerint azzal, hogy a Kbt. 71. § (6) bekezdésében foglaltakkal élni kíván, és az ott meghatározott körben nem rendel el újabb hiánypótlást, ha a hiánypótlással </w:t>
      </w:r>
      <w:r w:rsidR="00BF79F4" w:rsidRPr="000D1F74">
        <w:rPr>
          <w:sz w:val="24"/>
          <w:szCs w:val="24"/>
        </w:rPr>
        <w:t>a részvételre</w:t>
      </w:r>
      <w:r w:rsidR="00BF79F4">
        <w:rPr>
          <w:sz w:val="24"/>
          <w:szCs w:val="24"/>
        </w:rPr>
        <w:t xml:space="preserve"> jelentkező </w:t>
      </w:r>
      <w:r w:rsidR="005B7FFA" w:rsidRPr="005B7FFA">
        <w:rPr>
          <w:sz w:val="24"/>
          <w:szCs w:val="24"/>
        </w:rPr>
        <w:t>a</w:t>
      </w:r>
      <w:r w:rsidR="002A2BBC">
        <w:rPr>
          <w:sz w:val="24"/>
          <w:szCs w:val="24"/>
        </w:rPr>
        <w:t xml:space="preserve"> részvételi jelentkezésben</w:t>
      </w:r>
      <w:r w:rsidR="005B7FFA" w:rsidRPr="005B7FFA">
        <w:rPr>
          <w:sz w:val="24"/>
          <w:szCs w:val="24"/>
        </w:rPr>
        <w:t xml:space="preserve"> korábban nem szereplő gazdasági szereplőt von be az eljárásba, és e </w:t>
      </w:r>
      <w:r w:rsidR="005B7FFA" w:rsidRPr="005137B2">
        <w:rPr>
          <w:sz w:val="24"/>
          <w:szCs w:val="24"/>
        </w:rPr>
        <w:t>gazdasági szereplőre tekintettel lenne szükséges az újabb hiánypótlás.</w:t>
      </w:r>
    </w:p>
    <w:p w:rsidR="00856AFB" w:rsidRPr="005137B2" w:rsidRDefault="00856AFB" w:rsidP="00856AFB">
      <w:pPr>
        <w:autoSpaceDE w:val="0"/>
        <w:autoSpaceDN w:val="0"/>
        <w:adjustRightInd w:val="0"/>
        <w:jc w:val="both"/>
        <w:rPr>
          <w:sz w:val="24"/>
          <w:szCs w:val="24"/>
        </w:rPr>
      </w:pPr>
    </w:p>
    <w:p w:rsidR="00856AFB" w:rsidRPr="005137B2" w:rsidRDefault="001B398E" w:rsidP="001B398E">
      <w:pPr>
        <w:autoSpaceDE w:val="0"/>
        <w:autoSpaceDN w:val="0"/>
        <w:adjustRightInd w:val="0"/>
        <w:jc w:val="both"/>
        <w:rPr>
          <w:sz w:val="24"/>
          <w:szCs w:val="24"/>
        </w:rPr>
      </w:pPr>
      <w:r w:rsidRPr="005137B2">
        <w:rPr>
          <w:sz w:val="24"/>
          <w:szCs w:val="24"/>
        </w:rPr>
        <w:t>2</w:t>
      </w:r>
      <w:r w:rsidR="002A2BBC" w:rsidRPr="005137B2">
        <w:rPr>
          <w:sz w:val="24"/>
          <w:szCs w:val="24"/>
        </w:rPr>
        <w:t>3</w:t>
      </w:r>
      <w:r w:rsidR="00856AFB" w:rsidRPr="005137B2">
        <w:rPr>
          <w:sz w:val="24"/>
          <w:szCs w:val="24"/>
        </w:rPr>
        <w:t xml:space="preserve">. A részajánlat tételének kizárása esetén ennek indokai: </w:t>
      </w:r>
    </w:p>
    <w:p w:rsidR="00272A86" w:rsidRDefault="00907B3E" w:rsidP="00856AFB">
      <w:pPr>
        <w:autoSpaceDE w:val="0"/>
        <w:autoSpaceDN w:val="0"/>
        <w:adjustRightInd w:val="0"/>
        <w:jc w:val="both"/>
        <w:rPr>
          <w:sz w:val="24"/>
          <w:szCs w:val="24"/>
        </w:rPr>
      </w:pPr>
      <w:r w:rsidRPr="00907B3E">
        <w:rPr>
          <w:sz w:val="24"/>
          <w:szCs w:val="24"/>
        </w:rPr>
        <w:t>A gazdasági, műszaki és minőségi, illetve a szerződés teljesítésével kapcsolatos szempontok vizsgálata során Ajánlatkérő megállapította, hogy a közbeszerzés több részre történő ajánlattétel nem egyeztethető össze a gazdasági ésszerűséggel, mivel a megvalósítandó művek részekre történő bontása, azaz több vállalkozási szerződés megkötésével Ajánlatkérő nem tudná egy egységben kezelni, továbbá több időt és adott esetben költségnövekedést is eredményezne.</w:t>
      </w:r>
    </w:p>
    <w:p w:rsidR="00907B3E" w:rsidRPr="0083532D" w:rsidRDefault="00907B3E" w:rsidP="00856AFB">
      <w:pPr>
        <w:autoSpaceDE w:val="0"/>
        <w:autoSpaceDN w:val="0"/>
        <w:adjustRightInd w:val="0"/>
        <w:jc w:val="both"/>
        <w:rPr>
          <w:sz w:val="24"/>
          <w:szCs w:val="24"/>
        </w:rPr>
      </w:pPr>
    </w:p>
    <w:p w:rsidR="00CB6C74" w:rsidRDefault="00EA3665" w:rsidP="00CB6C74">
      <w:pPr>
        <w:autoSpaceDE w:val="0"/>
        <w:autoSpaceDN w:val="0"/>
        <w:adjustRightInd w:val="0"/>
        <w:jc w:val="both"/>
        <w:rPr>
          <w:sz w:val="24"/>
          <w:szCs w:val="24"/>
        </w:rPr>
      </w:pPr>
      <w:r w:rsidRPr="0083532D">
        <w:rPr>
          <w:sz w:val="24"/>
          <w:szCs w:val="24"/>
        </w:rPr>
        <w:t>2</w:t>
      </w:r>
      <w:r w:rsidR="002A2BBC" w:rsidRPr="0083532D">
        <w:rPr>
          <w:sz w:val="24"/>
          <w:szCs w:val="24"/>
        </w:rPr>
        <w:t>4</w:t>
      </w:r>
      <w:r w:rsidRPr="0083532D">
        <w:rPr>
          <w:sz w:val="24"/>
          <w:szCs w:val="24"/>
        </w:rPr>
        <w:t xml:space="preserve">. </w:t>
      </w:r>
      <w:r w:rsidR="00CB6C74" w:rsidRPr="0083532D">
        <w:rPr>
          <w:sz w:val="24"/>
          <w:szCs w:val="24"/>
        </w:rPr>
        <w:t xml:space="preserve">Az ajánlatkérő az eljárásban való részvételt </w:t>
      </w:r>
      <w:r w:rsidR="002A2BBC" w:rsidRPr="0083532D">
        <w:rPr>
          <w:sz w:val="24"/>
          <w:szCs w:val="24"/>
        </w:rPr>
        <w:t xml:space="preserve">az eljárás ajánlati szakaszában </w:t>
      </w:r>
      <w:r w:rsidR="00CB6C74" w:rsidRPr="0083532D">
        <w:rPr>
          <w:sz w:val="24"/>
          <w:szCs w:val="24"/>
        </w:rPr>
        <w:t xml:space="preserve">ajánlati biztosíték adásához </w:t>
      </w:r>
      <w:r w:rsidR="00907B3E" w:rsidRPr="00907B3E">
        <w:rPr>
          <w:sz w:val="24"/>
          <w:szCs w:val="24"/>
          <w:u w:val="single"/>
        </w:rPr>
        <w:t xml:space="preserve">nem </w:t>
      </w:r>
      <w:r w:rsidR="00CB6C74" w:rsidRPr="00907B3E">
        <w:rPr>
          <w:sz w:val="24"/>
          <w:szCs w:val="24"/>
          <w:u w:val="single"/>
        </w:rPr>
        <w:t>köti</w:t>
      </w:r>
      <w:r w:rsidR="002A2BBC" w:rsidRPr="0083532D">
        <w:rPr>
          <w:sz w:val="24"/>
          <w:szCs w:val="24"/>
        </w:rPr>
        <w:t xml:space="preserve">. </w:t>
      </w:r>
    </w:p>
    <w:p w:rsidR="00907B3E" w:rsidRPr="0083532D" w:rsidRDefault="00907B3E" w:rsidP="00CB6C74">
      <w:pPr>
        <w:autoSpaceDE w:val="0"/>
        <w:autoSpaceDN w:val="0"/>
        <w:adjustRightInd w:val="0"/>
        <w:jc w:val="both"/>
        <w:rPr>
          <w:sz w:val="24"/>
          <w:szCs w:val="24"/>
        </w:rPr>
      </w:pPr>
    </w:p>
    <w:p w:rsidR="00B9201C" w:rsidRPr="0083532D" w:rsidRDefault="002456F1" w:rsidP="00FD77B0">
      <w:pPr>
        <w:jc w:val="both"/>
        <w:rPr>
          <w:sz w:val="24"/>
          <w:szCs w:val="24"/>
        </w:rPr>
      </w:pPr>
      <w:r w:rsidRPr="0083532D">
        <w:rPr>
          <w:sz w:val="24"/>
          <w:szCs w:val="24"/>
        </w:rPr>
        <w:t>2</w:t>
      </w:r>
      <w:r w:rsidR="002C428F" w:rsidRPr="0083532D">
        <w:rPr>
          <w:sz w:val="24"/>
          <w:szCs w:val="24"/>
        </w:rPr>
        <w:t>5</w:t>
      </w:r>
      <w:r w:rsidRPr="0083532D">
        <w:rPr>
          <w:sz w:val="24"/>
          <w:szCs w:val="24"/>
        </w:rPr>
        <w:t xml:space="preserve">. </w:t>
      </w:r>
      <w:r w:rsidR="00B9201C" w:rsidRPr="0083532D">
        <w:rPr>
          <w:sz w:val="24"/>
          <w:szCs w:val="24"/>
        </w:rPr>
        <w:t>A</w:t>
      </w:r>
      <w:r w:rsidR="00FD61A6" w:rsidRPr="0083532D">
        <w:rPr>
          <w:sz w:val="24"/>
          <w:szCs w:val="24"/>
        </w:rPr>
        <w:t>z a</w:t>
      </w:r>
      <w:r w:rsidR="00B9201C" w:rsidRPr="0083532D">
        <w:rPr>
          <w:sz w:val="24"/>
          <w:szCs w:val="24"/>
        </w:rPr>
        <w:t xml:space="preserve">jánlatkérő az eljárásban a Kbt. 87. § (3) bekezdése alapján élni kíván a 84. § (6) bekezdés szerinti lehetőséggel. Előzőeknek megfelelően </w:t>
      </w:r>
      <w:r w:rsidR="00FD61A6" w:rsidRPr="0083532D">
        <w:rPr>
          <w:sz w:val="24"/>
          <w:szCs w:val="24"/>
        </w:rPr>
        <w:t xml:space="preserve">az ajánlatkérő </w:t>
      </w:r>
      <w:r w:rsidR="00B9201C" w:rsidRPr="0083532D">
        <w:rPr>
          <w:sz w:val="24"/>
          <w:szCs w:val="24"/>
        </w:rPr>
        <w:t>a részvételi szakaszt lezáró összegezés megküldését követően elektronikus úton (e-mail) egyidejűleg valamennyi érvényesnek minősített, az ajánlattételre felkérni kívánt részvételre jelentkezőnek megküldi javaslatát az ajánlattételi határidő vonatkozásában, amely javaslatot a felkért részvételre jelentkezők az abban meghatározott időtartamon belül jogosultak ugyancsak elektronikus úton</w:t>
      </w:r>
      <w:r w:rsidR="00D40EEA" w:rsidRPr="0083532D">
        <w:rPr>
          <w:sz w:val="24"/>
          <w:szCs w:val="24"/>
        </w:rPr>
        <w:t xml:space="preserve"> tett nyilatkozatukkal</w:t>
      </w:r>
      <w:r w:rsidR="00B9201C" w:rsidRPr="0083532D">
        <w:rPr>
          <w:sz w:val="24"/>
          <w:szCs w:val="24"/>
        </w:rPr>
        <w:t xml:space="preserve"> elfogadni. Amennyiben valamennyi érintett részvételre jelentkező elfogadja a javaslatot, úgy </w:t>
      </w:r>
      <w:r w:rsidR="00FD61A6" w:rsidRPr="0083532D">
        <w:rPr>
          <w:sz w:val="24"/>
          <w:szCs w:val="24"/>
        </w:rPr>
        <w:t xml:space="preserve">az ajánlatkérő </w:t>
      </w:r>
      <w:r w:rsidR="00B9201C" w:rsidRPr="0083532D">
        <w:rPr>
          <w:sz w:val="24"/>
          <w:szCs w:val="24"/>
        </w:rPr>
        <w:t xml:space="preserve">a Kbt. 84. § (6) bekezdése szerinti megállapodást megkötöttnek tekinti. Amennyiben a javaslatot bármely részvételre jelentkező elutasítja, vagy határidőben nem jelez vissza, úgy </w:t>
      </w:r>
      <w:r w:rsidR="00FD61A6" w:rsidRPr="0083532D">
        <w:rPr>
          <w:sz w:val="24"/>
          <w:szCs w:val="24"/>
        </w:rPr>
        <w:t xml:space="preserve">az ajánlatkérő </w:t>
      </w:r>
      <w:r w:rsidR="00B9201C" w:rsidRPr="0083532D">
        <w:rPr>
          <w:sz w:val="24"/>
          <w:szCs w:val="24"/>
        </w:rPr>
        <w:t>a megállapodást meghiúsultnak tekinti, és ebben az esetben a 84. § (6) bekezdésben foglaltak figyelembevételével maga határozza meg az ajánlattételi határidőt.</w:t>
      </w:r>
    </w:p>
    <w:p w:rsidR="00B9201C" w:rsidRPr="0083532D" w:rsidRDefault="00B9201C" w:rsidP="00FD77B0">
      <w:pPr>
        <w:jc w:val="both"/>
        <w:rPr>
          <w:sz w:val="24"/>
          <w:szCs w:val="24"/>
        </w:rPr>
      </w:pPr>
    </w:p>
    <w:p w:rsidR="001B398E" w:rsidRPr="00C60A32" w:rsidRDefault="001B398E" w:rsidP="00FD77B0">
      <w:pPr>
        <w:jc w:val="both"/>
        <w:rPr>
          <w:sz w:val="22"/>
          <w:szCs w:val="22"/>
        </w:rPr>
      </w:pPr>
      <w:r w:rsidRPr="00C60A32">
        <w:rPr>
          <w:sz w:val="22"/>
          <w:szCs w:val="22"/>
        </w:rPr>
        <w:br w:type="page"/>
      </w:r>
    </w:p>
    <w:p w:rsidR="009B37F6" w:rsidRPr="0071557E" w:rsidRDefault="009B37F6" w:rsidP="001837CE">
      <w:pPr>
        <w:jc w:val="both"/>
        <w:rPr>
          <w:sz w:val="22"/>
          <w:szCs w:val="22"/>
        </w:rPr>
      </w:pPr>
    </w:p>
    <w:p w:rsidR="00260498" w:rsidRDefault="00260498" w:rsidP="00260498">
      <w:pPr>
        <w:jc w:val="center"/>
        <w:rPr>
          <w:b/>
          <w:sz w:val="24"/>
          <w:szCs w:val="24"/>
        </w:rPr>
      </w:pPr>
    </w:p>
    <w:p w:rsidR="00260498" w:rsidRPr="00150F76" w:rsidRDefault="00260498" w:rsidP="00150F76">
      <w:pPr>
        <w:pStyle w:val="Cmsor1"/>
        <w:jc w:val="center"/>
        <w:rPr>
          <w:rFonts w:ascii="Times New Roman" w:hAnsi="Times New Roman"/>
          <w:sz w:val="28"/>
          <w:szCs w:val="28"/>
        </w:rPr>
      </w:pPr>
      <w:bookmarkStart w:id="6" w:name="_Toc489657055"/>
      <w:r w:rsidRPr="00150F76">
        <w:rPr>
          <w:rFonts w:ascii="Times New Roman" w:hAnsi="Times New Roman"/>
          <w:sz w:val="28"/>
          <w:szCs w:val="28"/>
        </w:rPr>
        <w:t>A Kbt. 73. § (5) bekezdése szerinti tájékoztatás</w:t>
      </w:r>
      <w:bookmarkEnd w:id="6"/>
    </w:p>
    <w:p w:rsidR="00260498" w:rsidRPr="00B602BB" w:rsidRDefault="00260498" w:rsidP="00260498">
      <w:pPr>
        <w:tabs>
          <w:tab w:val="num" w:pos="2148"/>
        </w:tabs>
        <w:jc w:val="both"/>
        <w:rPr>
          <w:sz w:val="24"/>
          <w:szCs w:val="24"/>
        </w:rPr>
      </w:pPr>
    </w:p>
    <w:p w:rsidR="00260498" w:rsidRPr="00B602BB" w:rsidRDefault="00260498" w:rsidP="00301DAF">
      <w:pPr>
        <w:tabs>
          <w:tab w:val="num" w:pos="2148"/>
        </w:tabs>
        <w:jc w:val="both"/>
        <w:rPr>
          <w:sz w:val="24"/>
          <w:szCs w:val="24"/>
        </w:rPr>
      </w:pPr>
      <w:r w:rsidRPr="00B602BB">
        <w:rPr>
          <w:sz w:val="24"/>
          <w:szCs w:val="24"/>
        </w:rPr>
        <w:t xml:space="preserve">A Kbt. 73. § (5) bekezdése értelmében </w:t>
      </w:r>
      <w:r w:rsidR="00564E2A">
        <w:rPr>
          <w:sz w:val="24"/>
          <w:szCs w:val="24"/>
        </w:rPr>
        <w:t>tájékozt</w:t>
      </w:r>
      <w:r w:rsidRPr="00B602BB">
        <w:rPr>
          <w:sz w:val="24"/>
          <w:szCs w:val="24"/>
        </w:rPr>
        <w:t xml:space="preserve">atásként </w:t>
      </w:r>
      <w:r w:rsidR="00FD61A6">
        <w:rPr>
          <w:sz w:val="24"/>
          <w:szCs w:val="24"/>
        </w:rPr>
        <w:t xml:space="preserve">alább </w:t>
      </w:r>
      <w:r w:rsidRPr="00B602BB">
        <w:rPr>
          <w:sz w:val="24"/>
          <w:szCs w:val="24"/>
        </w:rPr>
        <w:t>köz</w:t>
      </w:r>
      <w:r w:rsidR="00564E2A">
        <w:rPr>
          <w:sz w:val="24"/>
          <w:szCs w:val="24"/>
        </w:rPr>
        <w:t>öljük</w:t>
      </w:r>
      <w:r w:rsidRPr="00B602BB">
        <w:rPr>
          <w:sz w:val="24"/>
          <w:szCs w:val="24"/>
        </w:rPr>
        <w:t xml:space="preserve"> azoknak a szervezeteknek a nevét, amelyektől </w:t>
      </w:r>
      <w:r w:rsidR="00564E2A">
        <w:rPr>
          <w:sz w:val="24"/>
          <w:szCs w:val="24"/>
        </w:rPr>
        <w:t>t</w:t>
      </w:r>
      <w:r w:rsidRPr="00B602BB">
        <w:rPr>
          <w:sz w:val="24"/>
          <w:szCs w:val="24"/>
        </w:rPr>
        <w:t>ájékoztatást kaphat</w:t>
      </w:r>
      <w:r w:rsidR="00564E2A">
        <w:rPr>
          <w:sz w:val="24"/>
          <w:szCs w:val="24"/>
        </w:rPr>
        <w:t>nak</w:t>
      </w:r>
      <w:r w:rsidRPr="00B602BB">
        <w:rPr>
          <w:sz w:val="24"/>
          <w:szCs w:val="24"/>
        </w:rPr>
        <w:t xml:space="preserve"> a Kbt. 73.§ (4) bekezdés szerinti azon környezetvédelmi, szociális és munkajogi követelményekről, amelyeknek a teljesítés során meg kell felelni.</w:t>
      </w:r>
    </w:p>
    <w:p w:rsidR="00301DAF" w:rsidRPr="00301DAF" w:rsidRDefault="00301DAF" w:rsidP="00301DAF">
      <w:pPr>
        <w:tabs>
          <w:tab w:val="num" w:pos="2148"/>
        </w:tabs>
        <w:jc w:val="both"/>
        <w:rPr>
          <w:sz w:val="24"/>
          <w:szCs w:val="24"/>
        </w:rPr>
      </w:pPr>
    </w:p>
    <w:p w:rsidR="00301DAF" w:rsidRPr="00301DAF" w:rsidRDefault="00301DAF" w:rsidP="00301DAF">
      <w:pPr>
        <w:jc w:val="both"/>
        <w:rPr>
          <w:b/>
          <w:sz w:val="24"/>
          <w:szCs w:val="24"/>
        </w:rPr>
      </w:pPr>
      <w:r w:rsidRPr="00301DAF">
        <w:rPr>
          <w:b/>
          <w:sz w:val="24"/>
          <w:szCs w:val="24"/>
        </w:rPr>
        <w:t>Nemzetgazdasági Minisztérium (munkabiztonság)</w:t>
      </w:r>
    </w:p>
    <w:p w:rsidR="00301DAF" w:rsidRPr="00301DAF" w:rsidRDefault="00301DAF" w:rsidP="00301DAF">
      <w:pPr>
        <w:jc w:val="both"/>
        <w:rPr>
          <w:sz w:val="24"/>
          <w:szCs w:val="24"/>
        </w:rPr>
      </w:pPr>
      <w:r w:rsidRPr="00301DAF">
        <w:rPr>
          <w:sz w:val="24"/>
          <w:szCs w:val="24"/>
        </w:rPr>
        <w:t xml:space="preserve">Székhely: 1051 Budapest, József nádor tár 2-4. </w:t>
      </w:r>
    </w:p>
    <w:p w:rsidR="00301DAF" w:rsidRPr="00301DAF" w:rsidRDefault="00301DAF" w:rsidP="00301DAF">
      <w:pPr>
        <w:jc w:val="both"/>
        <w:rPr>
          <w:sz w:val="24"/>
          <w:szCs w:val="24"/>
        </w:rPr>
      </w:pPr>
      <w:r w:rsidRPr="00301DAF">
        <w:rPr>
          <w:sz w:val="24"/>
          <w:szCs w:val="24"/>
        </w:rPr>
        <w:t xml:space="preserve">Levelezési cím: 1051 Budapest, József nádor tér 2-4. </w:t>
      </w:r>
    </w:p>
    <w:p w:rsidR="00301DAF" w:rsidRPr="00301DAF" w:rsidRDefault="00301DAF" w:rsidP="00301DAF">
      <w:pPr>
        <w:jc w:val="both"/>
        <w:rPr>
          <w:sz w:val="24"/>
          <w:szCs w:val="24"/>
        </w:rPr>
      </w:pPr>
      <w:r w:rsidRPr="00301DAF">
        <w:rPr>
          <w:sz w:val="24"/>
          <w:szCs w:val="24"/>
        </w:rPr>
        <w:t xml:space="preserve">Web: </w:t>
      </w:r>
      <w:hyperlink r:id="rId15" w:history="1">
        <w:r w:rsidRPr="00301DAF">
          <w:rPr>
            <w:color w:val="0000FF"/>
            <w:sz w:val="24"/>
            <w:szCs w:val="24"/>
            <w:u w:val="single"/>
          </w:rPr>
          <w:t>http://www.kormany.hu/hu/nemzetgazdasagi-miniszterium</w:t>
        </w:r>
      </w:hyperlink>
    </w:p>
    <w:p w:rsidR="00301DAF" w:rsidRPr="00301DAF" w:rsidRDefault="00301DAF" w:rsidP="00301DAF">
      <w:pPr>
        <w:jc w:val="both"/>
        <w:rPr>
          <w:sz w:val="24"/>
          <w:szCs w:val="24"/>
          <w:u w:val="single"/>
        </w:rPr>
      </w:pPr>
    </w:p>
    <w:p w:rsidR="00301DAF" w:rsidRPr="00301DAF" w:rsidRDefault="00301DAF" w:rsidP="00301DAF">
      <w:pPr>
        <w:jc w:val="both"/>
        <w:rPr>
          <w:sz w:val="24"/>
          <w:szCs w:val="24"/>
          <w:u w:val="single"/>
        </w:rPr>
      </w:pPr>
      <w:r w:rsidRPr="00301DAF">
        <w:rPr>
          <w:sz w:val="24"/>
          <w:szCs w:val="24"/>
          <w:u w:val="single"/>
        </w:rPr>
        <w:t>A tájékoztatással és tanácsadással kapcsolatos feladatok ellátása az alábbiak szerint történik:</w:t>
      </w:r>
    </w:p>
    <w:p w:rsidR="00301DAF" w:rsidRPr="00301DAF" w:rsidRDefault="00301DAF" w:rsidP="00301DAF">
      <w:pPr>
        <w:jc w:val="both"/>
        <w:rPr>
          <w:sz w:val="24"/>
          <w:szCs w:val="24"/>
        </w:rPr>
      </w:pPr>
    </w:p>
    <w:p w:rsidR="00301DAF" w:rsidRPr="00301DAF" w:rsidRDefault="00301DAF" w:rsidP="00301DAF">
      <w:pPr>
        <w:jc w:val="both"/>
        <w:rPr>
          <w:sz w:val="24"/>
          <w:szCs w:val="24"/>
        </w:rPr>
      </w:pPr>
      <w:r w:rsidRPr="00301DAF">
        <w:rPr>
          <w:sz w:val="24"/>
          <w:szCs w:val="24"/>
        </w:rPr>
        <w:t xml:space="preserve">A Nemzetgazdasági Minisztérium </w:t>
      </w:r>
      <w:r w:rsidRPr="00301DAF">
        <w:rPr>
          <w:sz w:val="24"/>
          <w:szCs w:val="24"/>
          <w:shd w:val="clear" w:color="auto" w:fill="FFFFFF"/>
        </w:rPr>
        <w:t>Munkafelügyeleti Főosztálya</w:t>
      </w:r>
      <w:r w:rsidRPr="00301DAF">
        <w:rPr>
          <w:sz w:val="24"/>
          <w:szCs w:val="24"/>
        </w:rPr>
        <w:t xml:space="preserve"> Munkavédelmi Információs Szolgálatot (MISZ) működtet:</w:t>
      </w:r>
    </w:p>
    <w:p w:rsidR="00301DAF" w:rsidRPr="00301DAF" w:rsidRDefault="00301DAF" w:rsidP="00301DAF">
      <w:pPr>
        <w:jc w:val="both"/>
        <w:rPr>
          <w:sz w:val="24"/>
          <w:szCs w:val="24"/>
        </w:rPr>
      </w:pPr>
      <w:r w:rsidRPr="00301DAF">
        <w:rPr>
          <w:sz w:val="24"/>
          <w:szCs w:val="24"/>
        </w:rPr>
        <w:t xml:space="preserve">Ingyenesen hívható zöld szám: 06-80/204-292 </w:t>
      </w:r>
    </w:p>
    <w:p w:rsidR="00301DAF" w:rsidRPr="00301DAF" w:rsidRDefault="00301DAF" w:rsidP="00301DAF">
      <w:pPr>
        <w:jc w:val="both"/>
        <w:rPr>
          <w:sz w:val="24"/>
          <w:szCs w:val="24"/>
        </w:rPr>
      </w:pPr>
      <w:r w:rsidRPr="00301DAF">
        <w:rPr>
          <w:sz w:val="24"/>
          <w:szCs w:val="24"/>
        </w:rPr>
        <w:t>E-mail cím: munkaved-info@ommf.gov.hu</w:t>
      </w:r>
    </w:p>
    <w:p w:rsidR="00301DAF" w:rsidRPr="00301DAF" w:rsidRDefault="00301DAF" w:rsidP="00301DAF">
      <w:pPr>
        <w:jc w:val="both"/>
        <w:rPr>
          <w:sz w:val="24"/>
          <w:szCs w:val="24"/>
        </w:rPr>
      </w:pPr>
    </w:p>
    <w:p w:rsidR="00301DAF" w:rsidRPr="00301DAF" w:rsidRDefault="00301DAF" w:rsidP="00301DAF">
      <w:pPr>
        <w:jc w:val="both"/>
        <w:rPr>
          <w:sz w:val="24"/>
          <w:szCs w:val="24"/>
        </w:rPr>
      </w:pPr>
      <w:r w:rsidRPr="00301DAF">
        <w:rPr>
          <w:sz w:val="24"/>
          <w:szCs w:val="24"/>
        </w:rPr>
        <w:t xml:space="preserve">A megyeszékhelyeken, a helyszínen a Fővárosi, Megyei Kormányhivatalok Foglalkoztatási Főosztályának Munkavédelmi Ellenőrzési Osztályai (elérhetőségeik megtalálhatóak a </w:t>
      </w:r>
      <w:hyperlink r:id="rId16" w:history="1">
        <w:r w:rsidRPr="00301DAF">
          <w:rPr>
            <w:color w:val="0000FF"/>
            <w:sz w:val="24"/>
            <w:szCs w:val="24"/>
            <w:u w:val="single"/>
          </w:rPr>
          <w:t>http://www.ommf.gov.hu/index.php</w:t>
        </w:r>
      </w:hyperlink>
      <w:r w:rsidRPr="00301DAF">
        <w:rPr>
          <w:sz w:val="24"/>
          <w:szCs w:val="24"/>
        </w:rPr>
        <w:t xml:space="preserve"> honlapon az „Elérhetőségek/Munkavédelmi felügyelőségek” menüpont alatt) segítik tájékoztatással és tanácsadással a munkáltatókat és a munkavállalókat, a munkavédelmi képviselőket, továbbá az érdekképviseleteket munkavédelemmel kapcsolatos jogaik gyakorlásában, kötelezettségeik teljesítésében.</w:t>
      </w:r>
    </w:p>
    <w:p w:rsidR="00301DAF" w:rsidRPr="00301DAF" w:rsidRDefault="00301DAF" w:rsidP="00301DAF">
      <w:pPr>
        <w:autoSpaceDE w:val="0"/>
        <w:autoSpaceDN w:val="0"/>
        <w:adjustRightInd w:val="0"/>
        <w:rPr>
          <w:rFonts w:eastAsia="Times"/>
          <w:b/>
          <w:bCs/>
          <w:color w:val="000000"/>
          <w:sz w:val="24"/>
          <w:szCs w:val="24"/>
        </w:rPr>
      </w:pPr>
    </w:p>
    <w:p w:rsidR="00301DAF" w:rsidRPr="00301DAF" w:rsidRDefault="00301DAF" w:rsidP="00301DAF">
      <w:pPr>
        <w:autoSpaceDE w:val="0"/>
        <w:autoSpaceDN w:val="0"/>
        <w:adjustRightInd w:val="0"/>
        <w:rPr>
          <w:rFonts w:eastAsia="Times"/>
          <w:color w:val="000000"/>
          <w:sz w:val="24"/>
          <w:szCs w:val="24"/>
        </w:rPr>
      </w:pPr>
      <w:r w:rsidRPr="00301DAF">
        <w:rPr>
          <w:rFonts w:eastAsia="Times"/>
          <w:b/>
          <w:bCs/>
          <w:color w:val="000000"/>
          <w:sz w:val="24"/>
          <w:szCs w:val="24"/>
        </w:rPr>
        <w:t xml:space="preserve">Nemzeti Foglalkoztatási Szolgálat </w:t>
      </w:r>
    </w:p>
    <w:p w:rsidR="00301DAF" w:rsidRPr="00301DAF" w:rsidRDefault="00301DAF" w:rsidP="00301DAF">
      <w:pPr>
        <w:autoSpaceDE w:val="0"/>
        <w:autoSpaceDN w:val="0"/>
        <w:adjustRightInd w:val="0"/>
        <w:rPr>
          <w:sz w:val="24"/>
          <w:szCs w:val="24"/>
        </w:rPr>
      </w:pPr>
      <w:r w:rsidRPr="00301DAF">
        <w:rPr>
          <w:sz w:val="24"/>
          <w:szCs w:val="24"/>
        </w:rPr>
        <w:t xml:space="preserve">Székhely: 1082 Budapest, Kisfaludy u. 11. </w:t>
      </w:r>
    </w:p>
    <w:p w:rsidR="00301DAF" w:rsidRPr="00301DAF" w:rsidRDefault="00301DAF" w:rsidP="00301DAF">
      <w:pPr>
        <w:autoSpaceDE w:val="0"/>
        <w:autoSpaceDN w:val="0"/>
        <w:adjustRightInd w:val="0"/>
        <w:rPr>
          <w:sz w:val="24"/>
          <w:szCs w:val="24"/>
        </w:rPr>
      </w:pPr>
      <w:r w:rsidRPr="00301DAF">
        <w:rPr>
          <w:sz w:val="24"/>
          <w:szCs w:val="24"/>
        </w:rPr>
        <w:t xml:space="preserve">Tel.: 06-1- 477-5700 </w:t>
      </w:r>
    </w:p>
    <w:p w:rsidR="00301DAF" w:rsidRPr="00301DAF" w:rsidRDefault="00301DAF" w:rsidP="00301DAF">
      <w:pPr>
        <w:autoSpaceDE w:val="0"/>
        <w:autoSpaceDN w:val="0"/>
        <w:adjustRightInd w:val="0"/>
        <w:rPr>
          <w:sz w:val="24"/>
          <w:szCs w:val="24"/>
        </w:rPr>
      </w:pPr>
      <w:r w:rsidRPr="00301DAF">
        <w:rPr>
          <w:sz w:val="24"/>
          <w:szCs w:val="24"/>
        </w:rPr>
        <w:t xml:space="preserve">Fax: 06-1- 477-5800 </w:t>
      </w:r>
    </w:p>
    <w:p w:rsidR="00301DAF" w:rsidRPr="00301DAF" w:rsidRDefault="00301DAF" w:rsidP="00301DAF">
      <w:pPr>
        <w:jc w:val="both"/>
        <w:rPr>
          <w:color w:val="0000FF"/>
          <w:sz w:val="24"/>
          <w:szCs w:val="24"/>
          <w:u w:val="single"/>
        </w:rPr>
      </w:pPr>
      <w:r w:rsidRPr="00301DAF">
        <w:rPr>
          <w:sz w:val="24"/>
          <w:szCs w:val="24"/>
        </w:rPr>
        <w:t xml:space="preserve">Honlap: </w:t>
      </w:r>
      <w:hyperlink r:id="rId17" w:history="1">
        <w:r w:rsidRPr="00301DAF">
          <w:rPr>
            <w:color w:val="0000FF"/>
            <w:sz w:val="24"/>
            <w:szCs w:val="24"/>
            <w:u w:val="single"/>
          </w:rPr>
          <w:t>www.munka.hu</w:t>
        </w:r>
      </w:hyperlink>
    </w:p>
    <w:p w:rsidR="00301DAF" w:rsidRPr="00301DAF" w:rsidRDefault="00301DAF" w:rsidP="00301DAF">
      <w:pPr>
        <w:jc w:val="both"/>
        <w:rPr>
          <w:sz w:val="24"/>
          <w:szCs w:val="24"/>
        </w:rPr>
      </w:pPr>
    </w:p>
    <w:p w:rsidR="00301DAF" w:rsidRPr="00301DAF" w:rsidRDefault="00301DAF" w:rsidP="00301DAF">
      <w:pPr>
        <w:jc w:val="both"/>
        <w:rPr>
          <w:b/>
          <w:sz w:val="24"/>
          <w:szCs w:val="24"/>
        </w:rPr>
      </w:pPr>
      <w:r w:rsidRPr="00301DAF">
        <w:rPr>
          <w:b/>
          <w:sz w:val="24"/>
          <w:szCs w:val="24"/>
        </w:rPr>
        <w:t>Magyar Bányászati és Földtani Hivatal (bányászati munkavédelem)</w:t>
      </w:r>
    </w:p>
    <w:p w:rsidR="00301DAF" w:rsidRPr="00301DAF" w:rsidRDefault="00301DAF" w:rsidP="00301DAF">
      <w:pPr>
        <w:jc w:val="both"/>
        <w:rPr>
          <w:sz w:val="24"/>
          <w:szCs w:val="24"/>
        </w:rPr>
      </w:pPr>
      <w:r w:rsidRPr="00301DAF">
        <w:rPr>
          <w:sz w:val="24"/>
          <w:szCs w:val="24"/>
        </w:rPr>
        <w:t>Székhely: 1145 Budapest, Columbus u. 17-23.</w:t>
      </w:r>
    </w:p>
    <w:p w:rsidR="00301DAF" w:rsidRPr="00301DAF" w:rsidRDefault="00301DAF" w:rsidP="00301DAF">
      <w:pPr>
        <w:jc w:val="both"/>
        <w:rPr>
          <w:sz w:val="24"/>
          <w:szCs w:val="24"/>
        </w:rPr>
      </w:pPr>
      <w:r w:rsidRPr="00301DAF">
        <w:rPr>
          <w:sz w:val="24"/>
          <w:szCs w:val="24"/>
        </w:rPr>
        <w:t>Levelezési cím: 1590 Budapest, Pf. 95.</w:t>
      </w:r>
    </w:p>
    <w:p w:rsidR="00301DAF" w:rsidRPr="00301DAF" w:rsidRDefault="00301DAF" w:rsidP="00301DAF">
      <w:pPr>
        <w:jc w:val="both"/>
        <w:rPr>
          <w:sz w:val="24"/>
          <w:szCs w:val="24"/>
        </w:rPr>
      </w:pPr>
      <w:r w:rsidRPr="00301DAF">
        <w:rPr>
          <w:sz w:val="24"/>
          <w:szCs w:val="24"/>
        </w:rPr>
        <w:t>Tel.: 06-1/301-2900 (központi telefonszám)</w:t>
      </w:r>
    </w:p>
    <w:p w:rsidR="00301DAF" w:rsidRPr="00301DAF" w:rsidRDefault="00301DAF" w:rsidP="00301DAF">
      <w:pPr>
        <w:jc w:val="both"/>
        <w:rPr>
          <w:sz w:val="24"/>
          <w:szCs w:val="24"/>
        </w:rPr>
      </w:pPr>
      <w:r w:rsidRPr="00301DAF">
        <w:rPr>
          <w:sz w:val="24"/>
          <w:szCs w:val="24"/>
        </w:rPr>
        <w:t>Ingyenesen hívható zöld szám: 06-80/204-258</w:t>
      </w:r>
    </w:p>
    <w:p w:rsidR="00301DAF" w:rsidRDefault="00301DAF" w:rsidP="00301DAF">
      <w:pPr>
        <w:jc w:val="both"/>
        <w:rPr>
          <w:sz w:val="24"/>
          <w:szCs w:val="24"/>
        </w:rPr>
      </w:pPr>
      <w:r w:rsidRPr="00301DAF">
        <w:rPr>
          <w:sz w:val="24"/>
          <w:szCs w:val="24"/>
        </w:rPr>
        <w:t xml:space="preserve">E-mail cím: </w:t>
      </w:r>
      <w:hyperlink r:id="rId18" w:history="1">
        <w:r w:rsidRPr="00301DAF">
          <w:rPr>
            <w:color w:val="0000FF"/>
            <w:sz w:val="24"/>
            <w:szCs w:val="24"/>
            <w:u w:val="single"/>
          </w:rPr>
          <w:t>hivatal@mbfh.hu</w:t>
        </w:r>
      </w:hyperlink>
    </w:p>
    <w:p w:rsidR="00301DAF" w:rsidRPr="00301DAF" w:rsidRDefault="00301DAF" w:rsidP="00301DAF">
      <w:pPr>
        <w:jc w:val="both"/>
        <w:rPr>
          <w:sz w:val="24"/>
          <w:szCs w:val="24"/>
        </w:rPr>
      </w:pPr>
    </w:p>
    <w:p w:rsidR="00301DAF" w:rsidRPr="00301DAF" w:rsidRDefault="00301DAF" w:rsidP="00301DAF">
      <w:pPr>
        <w:jc w:val="both"/>
        <w:rPr>
          <w:sz w:val="24"/>
          <w:szCs w:val="24"/>
        </w:rPr>
      </w:pPr>
      <w:r w:rsidRPr="00301DAF">
        <w:rPr>
          <w:sz w:val="24"/>
          <w:szCs w:val="24"/>
        </w:rPr>
        <w:t xml:space="preserve">2015. április 01-től a megyei kormányhivatalokba integrálódott területi bányakapitányságok elérhetősége és illetékességi területe megtalálható a </w:t>
      </w:r>
      <w:hyperlink r:id="rId19" w:history="1">
        <w:r w:rsidRPr="00301DAF">
          <w:rPr>
            <w:color w:val="0000FF"/>
            <w:sz w:val="24"/>
            <w:szCs w:val="24"/>
            <w:u w:val="single"/>
          </w:rPr>
          <w:t>www.mbfh.hu</w:t>
        </w:r>
      </w:hyperlink>
      <w:r w:rsidRPr="00301DAF">
        <w:rPr>
          <w:sz w:val="24"/>
          <w:szCs w:val="24"/>
        </w:rPr>
        <w:t xml:space="preserve"> honlapon az „Elérhetőség/Korábbi bányakapitányságok” menüpont alatt. </w:t>
      </w:r>
    </w:p>
    <w:p w:rsidR="00301DAF" w:rsidRDefault="00301DAF" w:rsidP="00301DAF">
      <w:pPr>
        <w:jc w:val="both"/>
        <w:rPr>
          <w:sz w:val="24"/>
          <w:szCs w:val="24"/>
        </w:rPr>
      </w:pPr>
    </w:p>
    <w:p w:rsidR="00301DAF" w:rsidRPr="00301DAF" w:rsidRDefault="00301DAF" w:rsidP="00301DAF">
      <w:pPr>
        <w:jc w:val="both"/>
        <w:rPr>
          <w:b/>
          <w:sz w:val="24"/>
          <w:szCs w:val="24"/>
        </w:rPr>
      </w:pPr>
      <w:r w:rsidRPr="00301DAF">
        <w:rPr>
          <w:b/>
          <w:sz w:val="24"/>
          <w:szCs w:val="24"/>
        </w:rPr>
        <w:t>Szociális és Gyermekvédelmi Főigazgatóság</w:t>
      </w:r>
    </w:p>
    <w:p w:rsidR="00301DAF" w:rsidRPr="00301DAF" w:rsidRDefault="00301DAF" w:rsidP="00301DAF">
      <w:pPr>
        <w:jc w:val="both"/>
        <w:rPr>
          <w:sz w:val="24"/>
          <w:szCs w:val="24"/>
          <w:shd w:val="clear" w:color="auto" w:fill="FFFFFF"/>
        </w:rPr>
      </w:pPr>
      <w:r w:rsidRPr="00301DAF">
        <w:rPr>
          <w:sz w:val="24"/>
          <w:szCs w:val="24"/>
          <w:shd w:val="clear" w:color="auto" w:fill="FFFFFF"/>
        </w:rPr>
        <w:t>Székhely: 1132 Budapest, Visegrádi u. 49.</w:t>
      </w:r>
    </w:p>
    <w:p w:rsidR="00301DAF" w:rsidRPr="00301DAF" w:rsidRDefault="00301DAF" w:rsidP="00301DAF">
      <w:pPr>
        <w:jc w:val="both"/>
        <w:rPr>
          <w:sz w:val="24"/>
          <w:szCs w:val="24"/>
          <w:shd w:val="clear" w:color="auto" w:fill="FFFFFF"/>
        </w:rPr>
      </w:pPr>
      <w:r w:rsidRPr="00301DAF">
        <w:rPr>
          <w:sz w:val="24"/>
          <w:szCs w:val="24"/>
          <w:shd w:val="clear" w:color="auto" w:fill="FFFFFF"/>
        </w:rPr>
        <w:t>Telefonszám: +36-1-412-9742</w:t>
      </w:r>
    </w:p>
    <w:p w:rsidR="00301DAF" w:rsidRPr="00301DAF" w:rsidRDefault="00301DAF" w:rsidP="00301DAF">
      <w:pPr>
        <w:jc w:val="both"/>
        <w:rPr>
          <w:sz w:val="24"/>
          <w:szCs w:val="24"/>
          <w:shd w:val="clear" w:color="auto" w:fill="FFFFFF"/>
        </w:rPr>
      </w:pPr>
      <w:r w:rsidRPr="00301DAF">
        <w:rPr>
          <w:sz w:val="24"/>
          <w:szCs w:val="24"/>
          <w:shd w:val="clear" w:color="auto" w:fill="FFFFFF"/>
        </w:rPr>
        <w:lastRenderedPageBreak/>
        <w:t>E-mail cím:</w:t>
      </w:r>
      <w:r w:rsidRPr="00301DAF">
        <w:rPr>
          <w:sz w:val="24"/>
          <w:szCs w:val="24"/>
        </w:rPr>
        <w:t> </w:t>
      </w:r>
      <w:hyperlink r:id="rId20" w:history="1">
        <w:r w:rsidRPr="00301DAF">
          <w:rPr>
            <w:color w:val="0000FF"/>
            <w:sz w:val="24"/>
            <w:szCs w:val="24"/>
            <w:u w:val="single"/>
          </w:rPr>
          <w:t>info@szgyf.gov.hu</w:t>
        </w:r>
      </w:hyperlink>
    </w:p>
    <w:p w:rsidR="00301DAF" w:rsidRPr="00301DAF" w:rsidRDefault="00301DAF" w:rsidP="00301DAF">
      <w:pPr>
        <w:jc w:val="both"/>
        <w:rPr>
          <w:sz w:val="24"/>
          <w:szCs w:val="24"/>
        </w:rPr>
      </w:pPr>
      <w:r w:rsidRPr="00301DAF">
        <w:rPr>
          <w:sz w:val="24"/>
          <w:szCs w:val="24"/>
        </w:rPr>
        <w:t xml:space="preserve">Honlap: </w:t>
      </w:r>
      <w:hyperlink r:id="rId21" w:tgtFrame="_blank" w:history="1">
        <w:r w:rsidRPr="00301DAF">
          <w:rPr>
            <w:color w:val="0000FF"/>
            <w:sz w:val="24"/>
            <w:szCs w:val="24"/>
            <w:u w:val="single"/>
          </w:rPr>
          <w:t>www.szgyf.gov.hu</w:t>
        </w:r>
      </w:hyperlink>
    </w:p>
    <w:p w:rsidR="00301DAF" w:rsidRPr="00301DAF" w:rsidRDefault="00301DAF" w:rsidP="00301DAF">
      <w:pPr>
        <w:jc w:val="both"/>
        <w:rPr>
          <w:sz w:val="24"/>
          <w:szCs w:val="24"/>
        </w:rPr>
      </w:pPr>
    </w:p>
    <w:p w:rsidR="00301DAF" w:rsidRPr="00301DAF" w:rsidRDefault="00301DAF" w:rsidP="00301DAF">
      <w:pPr>
        <w:jc w:val="both"/>
        <w:rPr>
          <w:sz w:val="24"/>
          <w:szCs w:val="24"/>
        </w:rPr>
      </w:pPr>
      <w:r w:rsidRPr="00301DAF">
        <w:rPr>
          <w:sz w:val="24"/>
          <w:szCs w:val="24"/>
        </w:rPr>
        <w:t xml:space="preserve">A megyeszékhelyeken a Szociális és Gyermekvédelmi Igazgatóság megyei kirendeltségei (elérhetőségeik megtalálhatóak a </w:t>
      </w:r>
      <w:hyperlink r:id="rId22" w:history="1">
        <w:r w:rsidRPr="00301DAF">
          <w:rPr>
            <w:color w:val="0000FF"/>
            <w:sz w:val="24"/>
            <w:szCs w:val="24"/>
            <w:u w:val="single"/>
          </w:rPr>
          <w:t>www.szgyf.gov.hu</w:t>
        </w:r>
      </w:hyperlink>
      <w:r w:rsidRPr="00301DAF">
        <w:rPr>
          <w:sz w:val="24"/>
          <w:szCs w:val="24"/>
        </w:rPr>
        <w:t xml:space="preserve"> honlapon) adnak tájékoztatást a gazdasági szereplőknek.</w:t>
      </w:r>
    </w:p>
    <w:p w:rsidR="00301DAF" w:rsidRPr="00301DAF" w:rsidRDefault="00301DAF" w:rsidP="00301DAF">
      <w:pPr>
        <w:jc w:val="both"/>
        <w:rPr>
          <w:bCs/>
          <w:color w:val="000000"/>
          <w:sz w:val="24"/>
          <w:szCs w:val="24"/>
        </w:rPr>
      </w:pPr>
      <w:r w:rsidRPr="00301DAF">
        <w:rPr>
          <w:b/>
          <w:bCs/>
          <w:color w:val="000000"/>
          <w:sz w:val="24"/>
          <w:szCs w:val="24"/>
        </w:rPr>
        <w:t>Munkaügyi Felügyelősége</w:t>
      </w:r>
      <w:r w:rsidRPr="00301DAF">
        <w:rPr>
          <w:bCs/>
          <w:color w:val="000000"/>
          <w:sz w:val="24"/>
          <w:szCs w:val="24"/>
        </w:rPr>
        <w:t>k:</w:t>
      </w:r>
    </w:p>
    <w:p w:rsidR="00301DAF" w:rsidRPr="00301DAF" w:rsidRDefault="00301DAF" w:rsidP="00301DAF">
      <w:pPr>
        <w:jc w:val="both"/>
        <w:rPr>
          <w:color w:val="000000"/>
          <w:sz w:val="24"/>
          <w:szCs w:val="24"/>
        </w:rPr>
      </w:pPr>
      <w:r w:rsidRPr="00301DAF">
        <w:rPr>
          <w:b/>
          <w:sz w:val="24"/>
          <w:szCs w:val="24"/>
        </w:rPr>
        <w:t>Bács-Kiskun Megyei Kormányhivatal Foglalkoztatási Főosztályának Munkavédelmi és Munkaügyi Ellenőrzési Osztályának Munkavédelmi Felügyelősége</w:t>
      </w:r>
      <w:r w:rsidRPr="00301DAF">
        <w:rPr>
          <w:color w:val="000000"/>
          <w:sz w:val="24"/>
          <w:szCs w:val="24"/>
        </w:rPr>
        <w:t xml:space="preserve"> (6000 Kecskemét, Klapka u. 34., telefon: 06-76-500-790, fax: 06-76-500-797, e-mail:</w:t>
      </w:r>
      <w:hyperlink r:id="rId23" w:history="1">
        <w:r w:rsidRPr="00301DAF">
          <w:rPr>
            <w:color w:val="0000FF"/>
            <w:sz w:val="24"/>
            <w:szCs w:val="24"/>
            <w:u w:val="single"/>
          </w:rPr>
          <w:t>bacsk-kh-mmszsz-mv@ommf.gov.hu</w:t>
        </w:r>
      </w:hyperlink>
      <w:r w:rsidRPr="00301DAF">
        <w:rPr>
          <w:color w:val="000000"/>
          <w:sz w:val="24"/>
          <w:szCs w:val="24"/>
        </w:rPr>
        <w:t xml:space="preserve">, </w:t>
      </w:r>
      <w:hyperlink r:id="rId24" w:history="1">
        <w:r w:rsidRPr="00301DAF">
          <w:rPr>
            <w:color w:val="0000FF"/>
            <w:sz w:val="24"/>
            <w:szCs w:val="24"/>
            <w:u w:val="single"/>
          </w:rPr>
          <w:t>bacsk-kh-mmszsz@ommf.gov.hu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Bács-Kiskun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w:t>
      </w:r>
      <w:r w:rsidRPr="00301DAF">
        <w:rPr>
          <w:b/>
          <w:color w:val="000000"/>
          <w:sz w:val="24"/>
          <w:szCs w:val="24"/>
        </w:rPr>
        <w:t xml:space="preserve">Ellenőrzési Osztályának </w:t>
      </w:r>
      <w:r w:rsidRPr="00301DAF">
        <w:rPr>
          <w:b/>
          <w:bCs/>
          <w:color w:val="000000"/>
          <w:sz w:val="24"/>
          <w:szCs w:val="24"/>
        </w:rPr>
        <w:t>Munkaügyi Felügyelősége</w:t>
      </w:r>
      <w:r w:rsidRPr="00301DAF">
        <w:rPr>
          <w:bCs/>
          <w:color w:val="000000"/>
          <w:sz w:val="24"/>
          <w:szCs w:val="24"/>
        </w:rPr>
        <w:t xml:space="preserve"> (</w:t>
      </w:r>
      <w:r w:rsidRPr="00301DAF">
        <w:rPr>
          <w:color w:val="000000"/>
          <w:sz w:val="24"/>
          <w:szCs w:val="24"/>
        </w:rPr>
        <w:t xml:space="preserve">6000 Kecskemét, Klapka u.34., telefon: 06-76-500-670, fax: 06-76-486-740, e-mail: </w:t>
      </w:r>
      <w:hyperlink r:id="rId25" w:history="1">
        <w:r w:rsidRPr="00301DAF">
          <w:rPr>
            <w:color w:val="0000FF"/>
            <w:sz w:val="24"/>
            <w:szCs w:val="24"/>
            <w:u w:val="single"/>
          </w:rPr>
          <w:t>bacsk-kh-mmszsz-mu@ommf.gov.hu</w:t>
        </w:r>
      </w:hyperlink>
      <w:r w:rsidRPr="00301DAF">
        <w:rPr>
          <w:color w:val="000000"/>
          <w:sz w:val="24"/>
          <w:szCs w:val="24"/>
        </w:rPr>
        <w:t xml:space="preserve">, </w:t>
      </w:r>
      <w:hyperlink r:id="rId26" w:history="1">
        <w:r w:rsidRPr="00301DAF">
          <w:rPr>
            <w:color w:val="0000FF"/>
            <w:sz w:val="24"/>
            <w:szCs w:val="24"/>
            <w:u w:val="single"/>
          </w:rPr>
          <w:t>bacsk-kh-mmszsz@ommf.gov.hu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Baranya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Munkavédelmi Felügyelősége</w:t>
      </w:r>
      <w:r w:rsidRPr="00301DAF">
        <w:rPr>
          <w:color w:val="000000"/>
          <w:sz w:val="24"/>
          <w:szCs w:val="24"/>
        </w:rPr>
        <w:t xml:space="preserve">  (7621 Pécs, Király u. 46., telefon: 06-72-513-420, fax: 06-72-539-099, e-mail:</w:t>
      </w:r>
      <w:hyperlink r:id="rId27" w:history="1">
        <w:r w:rsidRPr="00301DAF">
          <w:rPr>
            <w:color w:val="0000FF"/>
            <w:sz w:val="24"/>
            <w:szCs w:val="24"/>
            <w:u w:val="single"/>
          </w:rPr>
          <w:t>baranya-kh-mmszsz-mv@ommf.gov.hu</w:t>
        </w:r>
      </w:hyperlink>
      <w:r w:rsidRPr="00301DAF">
        <w:rPr>
          <w:color w:val="000000"/>
          <w:sz w:val="24"/>
          <w:szCs w:val="24"/>
        </w:rPr>
        <w:t xml:space="preserve">, </w:t>
      </w:r>
      <w:hyperlink r:id="rId28" w:history="1">
        <w:r w:rsidRPr="00301DAF">
          <w:rPr>
            <w:color w:val="0000FF"/>
            <w:sz w:val="24"/>
            <w:szCs w:val="24"/>
            <w:u w:val="single"/>
          </w:rPr>
          <w:t>baranya-kh-mmszsz@ommf.gov.hu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Baranya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Munkaügyi Felügyelősége </w:t>
      </w:r>
      <w:r w:rsidRPr="00301DAF">
        <w:rPr>
          <w:color w:val="000000"/>
          <w:sz w:val="24"/>
          <w:szCs w:val="24"/>
        </w:rPr>
        <w:t xml:space="preserve">(7621 Pécs, Király u. 46., telefon: 06-72-506-841, fax: 06-72-539-099, e-mail: </w:t>
      </w:r>
      <w:r w:rsidRPr="00301DAF">
        <w:rPr>
          <w:color w:val="000000"/>
          <w:sz w:val="24"/>
          <w:szCs w:val="24"/>
          <w:u w:val="single"/>
        </w:rPr>
        <w:t>baranya-kh-mmszsz-mu@ommf.gov.hu</w:t>
      </w:r>
      <w:r w:rsidRPr="00301DAF">
        <w:rPr>
          <w:color w:val="000000"/>
          <w:sz w:val="24"/>
          <w:szCs w:val="24"/>
        </w:rPr>
        <w:t xml:space="preserve">, </w:t>
      </w:r>
      <w:hyperlink r:id="rId29" w:history="1">
        <w:r w:rsidRPr="00301DAF">
          <w:rPr>
            <w:color w:val="0000FF"/>
            <w:sz w:val="24"/>
            <w:szCs w:val="24"/>
            <w:u w:val="single"/>
          </w:rPr>
          <w:t>baranya-kh-mmszsz@ommf.gov.hu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u w:val="single"/>
        </w:rPr>
      </w:pPr>
      <w:r w:rsidRPr="00301DAF">
        <w:rPr>
          <w:b/>
          <w:color w:val="000000"/>
          <w:sz w:val="24"/>
          <w:szCs w:val="24"/>
        </w:rPr>
        <w:t xml:space="preserve">Hajdú-Bihar Megyei Kormányhivatal </w:t>
      </w:r>
      <w:r w:rsidRPr="00301DAF">
        <w:rPr>
          <w:b/>
          <w:bCs/>
          <w:color w:val="000000"/>
          <w:sz w:val="24"/>
          <w:szCs w:val="24"/>
          <w:lang w:val="en-US"/>
        </w:rPr>
        <w:t>FoglalkoztatásiFőosztályának</w:t>
      </w:r>
      <w:r w:rsidRPr="00301DAF">
        <w:rPr>
          <w:b/>
          <w:color w:val="000000"/>
          <w:sz w:val="24"/>
          <w:szCs w:val="24"/>
        </w:rPr>
        <w:t xml:space="preserve">Munkavédelmi és Munkaügyi Ellenőrzési Osztályának Munkavédelmi Felügyelősége </w:t>
      </w:r>
      <w:r w:rsidRPr="00301DAF">
        <w:rPr>
          <w:color w:val="000000"/>
          <w:sz w:val="24"/>
          <w:szCs w:val="24"/>
        </w:rPr>
        <w:t xml:space="preserve">(4024 Debrecen, Piac u. 42-48., telefon: 06-52-522-390, 06-52-413-784, fax: 06-52-412-270, e-mail: </w:t>
      </w:r>
      <w:hyperlink r:id="rId30" w:history="1">
        <w:r w:rsidRPr="00301DAF">
          <w:rPr>
            <w:color w:val="0000FF"/>
            <w:sz w:val="24"/>
            <w:szCs w:val="24"/>
            <w:u w:val="single"/>
          </w:rPr>
          <w:t>hajdubihar-kh-mmszsz-mv@ommf.gov.hu</w:t>
        </w:r>
      </w:hyperlink>
      <w:r w:rsidRPr="00301DAF">
        <w:rPr>
          <w:color w:val="000000"/>
          <w:sz w:val="24"/>
          <w:szCs w:val="24"/>
          <w:u w:val="single"/>
        </w:rPr>
        <w:t xml:space="preserve">, </w:t>
      </w:r>
      <w:hyperlink r:id="rId31" w:history="1">
        <w:r w:rsidRPr="00301DAF">
          <w:rPr>
            <w:color w:val="0000FF"/>
            <w:sz w:val="24"/>
            <w:szCs w:val="24"/>
            <w:u w:val="single"/>
          </w:rPr>
          <w:t>hajdubihar-kh-mmszsz@ommf.gov.hu</w:t>
        </w:r>
      </w:hyperlink>
      <w:r w:rsidRPr="00301DAF">
        <w:rPr>
          <w:color w:val="000000"/>
          <w:sz w:val="24"/>
          <w:szCs w:val="24"/>
          <w:u w:val="single"/>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Hajdú-Bihar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Munkaügyi Felügyelősége </w:t>
      </w:r>
      <w:r w:rsidRPr="00301DAF">
        <w:rPr>
          <w:color w:val="000000"/>
          <w:sz w:val="24"/>
          <w:szCs w:val="24"/>
        </w:rPr>
        <w:t>(4024 Debrecen, Piac u. 42-48., telefon: 06-52-417-340, fax: 06-52-451-063, e-mail:  </w:t>
      </w:r>
      <w:hyperlink r:id="rId32" w:history="1">
        <w:r w:rsidRPr="00301DAF">
          <w:rPr>
            <w:color w:val="0000FF"/>
            <w:sz w:val="24"/>
            <w:szCs w:val="24"/>
            <w:u w:val="single"/>
          </w:rPr>
          <w:t>hajdubihar-kh-mmszsz-mu@ommf.gov.hu</w:t>
        </w:r>
      </w:hyperlink>
      <w:r w:rsidRPr="00301DAF">
        <w:rPr>
          <w:color w:val="000000"/>
          <w:sz w:val="24"/>
          <w:szCs w:val="24"/>
        </w:rPr>
        <w:t xml:space="preserve">, </w:t>
      </w:r>
      <w:hyperlink r:id="rId33" w:history="1">
        <w:r w:rsidRPr="00301DAF">
          <w:rPr>
            <w:color w:val="0000FF"/>
            <w:sz w:val="24"/>
            <w:szCs w:val="24"/>
            <w:u w:val="single"/>
          </w:rPr>
          <w:t>hajdubihar-kh-mmszsz@ommf.gov.hu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Budapest Főváros Kormányhivatala </w:t>
      </w:r>
      <w:r w:rsidRPr="00301DAF">
        <w:rPr>
          <w:b/>
          <w:bCs/>
          <w:color w:val="000000"/>
          <w:sz w:val="24"/>
          <w:szCs w:val="24"/>
          <w:lang w:val="en-US"/>
        </w:rPr>
        <w:t>FoglalkoztatásiFőosztályának</w:t>
      </w:r>
      <w:r w:rsidRPr="00301DAF">
        <w:rPr>
          <w:b/>
          <w:color w:val="000000"/>
          <w:sz w:val="24"/>
          <w:szCs w:val="24"/>
        </w:rPr>
        <w:t>Munkavédelmi Ellenőrzési Osztályának Munkavédelmi Felügyelősége</w:t>
      </w:r>
      <w:r w:rsidRPr="00301DAF">
        <w:rPr>
          <w:color w:val="000000"/>
          <w:sz w:val="24"/>
          <w:szCs w:val="24"/>
        </w:rPr>
        <w:t xml:space="preserve"> (1036 Budapest,Váradi u. 15.,  telefon: 06-1-216-2901 , 06-1-323-3600, fax: 06-1-323-3602, e-mail: </w:t>
      </w:r>
      <w:hyperlink r:id="rId34" w:history="1">
        <w:r w:rsidRPr="00301DAF">
          <w:rPr>
            <w:color w:val="0000FF"/>
            <w:sz w:val="24"/>
            <w:szCs w:val="24"/>
            <w:u w:val="single"/>
          </w:rPr>
          <w:t>budapestfv-kh-mmszsz-mv@ommf.gov.hu</w:t>
        </w:r>
      </w:hyperlink>
      <w:r w:rsidRPr="00301DAF">
        <w:rPr>
          <w:color w:val="000000"/>
          <w:sz w:val="24"/>
          <w:szCs w:val="24"/>
        </w:rPr>
        <w:t xml:space="preserve">, </w:t>
      </w:r>
      <w:hyperlink r:id="rId35" w:history="1">
        <w:r w:rsidRPr="00301DAF">
          <w:rPr>
            <w:color w:val="0000FF"/>
            <w:sz w:val="24"/>
            <w:szCs w:val="24"/>
            <w:u w:val="single"/>
          </w:rPr>
          <w:t>budapestfv-kh-mmszsz@ommf.gov.hu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Budapest Főváros Kormányhivatala </w:t>
      </w:r>
      <w:r w:rsidRPr="00301DAF">
        <w:rPr>
          <w:b/>
          <w:bCs/>
          <w:color w:val="000000"/>
          <w:sz w:val="24"/>
          <w:szCs w:val="24"/>
          <w:lang w:val="en-US"/>
        </w:rPr>
        <w:t>FoglalkoztatásiFőosztályának</w:t>
      </w:r>
      <w:r w:rsidRPr="00301DAF">
        <w:rPr>
          <w:b/>
          <w:bCs/>
          <w:color w:val="000000"/>
          <w:sz w:val="24"/>
          <w:szCs w:val="24"/>
        </w:rPr>
        <w:t xml:space="preserve">Munkaügyi Ellenőrzési Osztályának Munkaügyi Felügyelősége </w:t>
      </w:r>
      <w:r w:rsidRPr="00301DAF">
        <w:rPr>
          <w:color w:val="000000"/>
          <w:sz w:val="24"/>
          <w:szCs w:val="24"/>
        </w:rPr>
        <w:t xml:space="preserve">(1036 Budapest,Váradi u. 15., telefon: 06-1-323-3600, fax: 06-1-323-3602, e-mail: </w:t>
      </w:r>
      <w:hyperlink r:id="rId36" w:history="1">
        <w:r w:rsidRPr="00301DAF">
          <w:rPr>
            <w:color w:val="0000FF"/>
            <w:sz w:val="24"/>
            <w:szCs w:val="24"/>
            <w:u w:val="single"/>
          </w:rPr>
          <w:t>budapestfv-kh-mmszsz-mu@ommf.gov.hu</w:t>
        </w:r>
      </w:hyperlink>
      <w:r w:rsidRPr="00301DAF">
        <w:rPr>
          <w:color w:val="000000"/>
          <w:sz w:val="24"/>
          <w:szCs w:val="24"/>
        </w:rPr>
        <w:t xml:space="preserve">, </w:t>
      </w:r>
      <w:hyperlink r:id="rId37" w:history="1">
        <w:r w:rsidRPr="00301DAF">
          <w:rPr>
            <w:color w:val="0000FF"/>
            <w:sz w:val="24"/>
            <w:szCs w:val="24"/>
            <w:u w:val="single"/>
          </w:rPr>
          <w:t>budapestfv-kh-mmszsz@ommf.gov.hu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Pest Megyei Kormányhivatal </w:t>
      </w:r>
      <w:r w:rsidRPr="00301DAF">
        <w:rPr>
          <w:b/>
          <w:bCs/>
          <w:color w:val="000000"/>
          <w:sz w:val="24"/>
          <w:szCs w:val="24"/>
          <w:lang w:val="en-US"/>
        </w:rPr>
        <w:t>FoglalkoztatásiFőosztályának</w:t>
      </w:r>
      <w:r w:rsidRPr="00301DAF">
        <w:rPr>
          <w:b/>
          <w:bCs/>
          <w:color w:val="000000"/>
          <w:sz w:val="24"/>
          <w:szCs w:val="24"/>
        </w:rPr>
        <w:t xml:space="preserve">Munkavédelmi Ellenőrzési Osztályának Munkavédelmi Felügyelősége </w:t>
      </w:r>
      <w:r w:rsidRPr="00301DAF">
        <w:rPr>
          <w:color w:val="000000"/>
          <w:sz w:val="24"/>
          <w:szCs w:val="24"/>
        </w:rPr>
        <w:t xml:space="preserve">(1135 Budapest, Lehel út 43-47., </w:t>
      </w:r>
      <w:r w:rsidRPr="00301DAF">
        <w:rPr>
          <w:color w:val="000000"/>
          <w:sz w:val="24"/>
          <w:szCs w:val="24"/>
        </w:rPr>
        <w:lastRenderedPageBreak/>
        <w:t xml:space="preserve">tel: 06-1-236-3900, fax: 06-1- 236-3999, e-mail: </w:t>
      </w:r>
      <w:hyperlink r:id="rId38" w:history="1">
        <w:r w:rsidRPr="00301DAF">
          <w:rPr>
            <w:color w:val="0000FF"/>
            <w:sz w:val="24"/>
            <w:szCs w:val="24"/>
            <w:u w:val="single"/>
          </w:rPr>
          <w:t>pest-kh-mmszsz-mv@ommf.gov.hu</w:t>
        </w:r>
      </w:hyperlink>
      <w:r w:rsidRPr="00301DAF">
        <w:rPr>
          <w:color w:val="000000"/>
          <w:sz w:val="24"/>
          <w:szCs w:val="24"/>
        </w:rPr>
        <w:t xml:space="preserve">, </w:t>
      </w:r>
      <w:hyperlink r:id="rId39" w:history="1">
        <w:r w:rsidRPr="00301DAF">
          <w:rPr>
            <w:color w:val="0000FF"/>
            <w:sz w:val="24"/>
            <w:szCs w:val="24"/>
            <w:u w:val="single"/>
          </w:rPr>
          <w:t>pest-kh-mmszsz@ommf.gov.hu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Pest Megyei Kormányhivatal </w:t>
      </w:r>
      <w:r w:rsidRPr="00301DAF">
        <w:rPr>
          <w:b/>
          <w:bCs/>
          <w:color w:val="000000"/>
          <w:sz w:val="24"/>
          <w:szCs w:val="24"/>
          <w:lang w:val="en-US"/>
        </w:rPr>
        <w:t>FoglalkoztatásiFőosztályának</w:t>
      </w:r>
      <w:r w:rsidRPr="00301DAF">
        <w:rPr>
          <w:b/>
          <w:color w:val="000000"/>
          <w:sz w:val="24"/>
          <w:szCs w:val="24"/>
        </w:rPr>
        <w:t>Munkaügyi Ellenőrzési Osztályának Munkaügyi Felügyelősége</w:t>
      </w:r>
      <w:r w:rsidRPr="00301DAF">
        <w:rPr>
          <w:color w:val="000000"/>
          <w:sz w:val="24"/>
          <w:szCs w:val="24"/>
        </w:rPr>
        <w:t xml:space="preserve"> (1135 Budapest, Lehel út 43-47., tel: 06-1-236-3900, fax: 06-1- 236-3999, e-mail: </w:t>
      </w:r>
      <w:hyperlink r:id="rId40" w:history="1">
        <w:r w:rsidRPr="00301DAF">
          <w:rPr>
            <w:color w:val="0000FF"/>
            <w:sz w:val="24"/>
            <w:szCs w:val="24"/>
            <w:u w:val="single"/>
          </w:rPr>
          <w:t>pest-kh-mmszsz-mu@ommf.gov.hu</w:t>
        </w:r>
      </w:hyperlink>
      <w:r w:rsidRPr="00301DAF">
        <w:rPr>
          <w:color w:val="000000"/>
          <w:sz w:val="24"/>
          <w:szCs w:val="24"/>
        </w:rPr>
        <w:t xml:space="preserve">, </w:t>
      </w:r>
      <w:hyperlink r:id="rId41" w:history="1">
        <w:r w:rsidRPr="00301DAF">
          <w:rPr>
            <w:color w:val="0000FF"/>
            <w:sz w:val="24"/>
            <w:szCs w:val="24"/>
            <w:u w:val="single"/>
          </w:rPr>
          <w:t>pest-kh-mmszsz@ommf.gov.hu</w:t>
        </w:r>
      </w:hyperlink>
      <w:r w:rsidRPr="00301DAF">
        <w:rPr>
          <w:color w:val="000000"/>
          <w:sz w:val="24"/>
          <w:szCs w:val="24"/>
        </w:rPr>
        <w:t>)</w:t>
      </w:r>
    </w:p>
    <w:p w:rsidR="00301DAF" w:rsidRPr="00301DAF" w:rsidRDefault="00301DAF" w:rsidP="00301DAF">
      <w:pPr>
        <w:jc w:val="both"/>
        <w:rPr>
          <w:b/>
          <w:bCs/>
          <w:color w:val="000000"/>
          <w:sz w:val="24"/>
          <w:szCs w:val="24"/>
          <w:highlight w:val="yellow"/>
        </w:rPr>
      </w:pPr>
    </w:p>
    <w:p w:rsidR="00301DAF" w:rsidRPr="00301DAF" w:rsidRDefault="00301DAF" w:rsidP="00301DAF">
      <w:pPr>
        <w:jc w:val="both"/>
        <w:rPr>
          <w:color w:val="000000"/>
          <w:sz w:val="24"/>
          <w:szCs w:val="24"/>
        </w:rPr>
      </w:pPr>
      <w:r w:rsidRPr="00301DAF">
        <w:rPr>
          <w:b/>
          <w:bCs/>
          <w:color w:val="000000"/>
          <w:sz w:val="24"/>
          <w:szCs w:val="24"/>
        </w:rPr>
        <w:t xml:space="preserve">Győr-Moson-Sopron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(9022 Győr, Jókai utca 12.,  tel: 06-96-795-871, fax: 06-96-795-875, e-mail: </w:t>
      </w:r>
      <w:hyperlink r:id="rId42" w:history="1">
        <w:r w:rsidRPr="00301DAF">
          <w:rPr>
            <w:color w:val="0000FF"/>
            <w:sz w:val="24"/>
            <w:szCs w:val="24"/>
            <w:u w:val="single"/>
          </w:rPr>
          <w:t>gyorms-kh-mmszsz-mv@ommf.gov.hu</w:t>
        </w:r>
      </w:hyperlink>
      <w:r w:rsidRPr="00301DAF">
        <w:rPr>
          <w:color w:val="000000"/>
          <w:sz w:val="24"/>
          <w:szCs w:val="24"/>
        </w:rPr>
        <w:t xml:space="preserve">, </w:t>
      </w:r>
      <w:hyperlink r:id="rId43" w:history="1">
        <w:r w:rsidRPr="00301DAF">
          <w:rPr>
            <w:color w:val="0000FF"/>
            <w:sz w:val="24"/>
            <w:szCs w:val="24"/>
            <w:u w:val="single"/>
          </w:rPr>
          <w:t>gyorms-kh-mmszsz@ommf.gov.hu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Győr-Moson-Sopron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(9022 Győr, Jókai utca 12., tel: 06-96-795-871, fax: 06-96-795-875, e-mail: </w:t>
      </w:r>
      <w:hyperlink r:id="rId44" w:history="1">
        <w:r w:rsidRPr="00301DAF">
          <w:rPr>
            <w:color w:val="0000FF"/>
            <w:sz w:val="24"/>
            <w:szCs w:val="24"/>
            <w:u w:val="single"/>
          </w:rPr>
          <w:t>gyorms-kh-mmszsz-mu@ommf.gov.hu</w:t>
        </w:r>
      </w:hyperlink>
      <w:r w:rsidRPr="00301DAF">
        <w:rPr>
          <w:color w:val="000000"/>
          <w:sz w:val="24"/>
          <w:szCs w:val="24"/>
        </w:rPr>
        <w:t xml:space="preserve">, </w:t>
      </w:r>
      <w:hyperlink r:id="rId45" w:history="1">
        <w:r w:rsidRPr="00301DAF">
          <w:rPr>
            <w:color w:val="0000FF"/>
            <w:sz w:val="24"/>
            <w:szCs w:val="24"/>
            <w:u w:val="single"/>
          </w:rPr>
          <w:t>gyorms-kh-mmszsz@ommf.gov.hu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Vas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bCs/>
          <w:color w:val="000000"/>
          <w:sz w:val="24"/>
          <w:szCs w:val="24"/>
        </w:rPr>
        <w:t>(</w:t>
      </w:r>
      <w:r w:rsidRPr="00301DAF">
        <w:rPr>
          <w:color w:val="000000"/>
          <w:sz w:val="24"/>
          <w:szCs w:val="24"/>
        </w:rPr>
        <w:t xml:space="preserve">9700 Szombathely, Hargita u. 31., tel: 06-94-522-610, fax: 06-94-500-795, e-mail: </w:t>
      </w:r>
      <w:hyperlink r:id="rId46" w:history="1">
        <w:r w:rsidRPr="00301DAF">
          <w:rPr>
            <w:color w:val="0000FF"/>
            <w:sz w:val="24"/>
            <w:szCs w:val="24"/>
            <w:u w:val="single"/>
          </w:rPr>
          <w:t>vas-kh-mmszsz-mv@ommf.gov.hu</w:t>
        </w:r>
      </w:hyperlink>
      <w:r w:rsidRPr="00301DAF">
        <w:rPr>
          <w:color w:val="000000"/>
          <w:sz w:val="24"/>
          <w:szCs w:val="24"/>
        </w:rPr>
        <w:t xml:space="preserve">, </w:t>
      </w:r>
      <w:hyperlink r:id="rId47" w:history="1">
        <w:r w:rsidRPr="00301DAF">
          <w:rPr>
            <w:color w:val="0000FF"/>
            <w:sz w:val="24"/>
            <w:szCs w:val="24"/>
            <w:u w:val="single"/>
          </w:rPr>
          <w:t>vas-kh-mmszsz@ommf.gov.hu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Vas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(9700 Szombathely, Hargita u. 31., tel: 06-94-513-720 fax: 06-94-513-735, e-mail: </w:t>
      </w:r>
      <w:hyperlink r:id="rId48" w:history="1">
        <w:r w:rsidRPr="00301DAF">
          <w:rPr>
            <w:color w:val="0000FF"/>
            <w:sz w:val="24"/>
            <w:szCs w:val="24"/>
            <w:u w:val="single"/>
          </w:rPr>
          <w:t>vas-kh-mmszsz-mu@ommf.gov.hu</w:t>
        </w:r>
      </w:hyperlink>
      <w:r w:rsidRPr="00301DAF">
        <w:rPr>
          <w:color w:val="000000"/>
          <w:sz w:val="24"/>
          <w:szCs w:val="24"/>
        </w:rPr>
        <w:t xml:space="preserve">, </w:t>
      </w:r>
      <w:hyperlink r:id="rId49" w:history="1">
        <w:r w:rsidRPr="00301DAF">
          <w:rPr>
            <w:color w:val="0000FF"/>
            <w:sz w:val="24"/>
            <w:szCs w:val="24"/>
            <w:u w:val="single"/>
          </w:rPr>
          <w:t>vas-kh-mmszsz@ommf.gov.hu</w:t>
        </w:r>
      </w:hyperlink>
      <w:r w:rsidRPr="00301DAF">
        <w:rPr>
          <w:color w:val="000000"/>
          <w:sz w:val="24"/>
          <w:szCs w:val="24"/>
        </w:rPr>
        <w:t>)</w:t>
      </w:r>
    </w:p>
    <w:p w:rsidR="00301DAF" w:rsidRPr="00301DAF" w:rsidRDefault="00301DAF" w:rsidP="00301DAF">
      <w:pPr>
        <w:jc w:val="both"/>
        <w:rPr>
          <w:color w:val="000000"/>
          <w:sz w:val="24"/>
          <w:szCs w:val="24"/>
        </w:rPr>
      </w:pPr>
      <w:r w:rsidRPr="00301DAF">
        <w:rPr>
          <w:color w:val="000000"/>
          <w:sz w:val="24"/>
          <w:szCs w:val="24"/>
        </w:rPr>
        <w:br/>
      </w:r>
      <w:r w:rsidRPr="00301DAF">
        <w:rPr>
          <w:b/>
          <w:color w:val="000000"/>
          <w:sz w:val="24"/>
          <w:szCs w:val="24"/>
        </w:rPr>
        <w:t xml:space="preserve">Zala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Munkavédelmi Felügyelősége</w:t>
      </w:r>
      <w:r w:rsidRPr="00301DAF">
        <w:rPr>
          <w:color w:val="000000"/>
          <w:sz w:val="24"/>
          <w:szCs w:val="24"/>
        </w:rPr>
        <w:t xml:space="preserve">(8900 Zalaegerszeg, Kelemen Imre u. 17.,  tel: 06-92-549-374, fax: 06-92-549-276, e-mail: </w:t>
      </w:r>
      <w:hyperlink r:id="rId50" w:history="1">
        <w:r w:rsidRPr="00301DAF">
          <w:rPr>
            <w:color w:val="0000FF"/>
            <w:sz w:val="24"/>
            <w:szCs w:val="24"/>
            <w:u w:val="single"/>
          </w:rPr>
          <w:t>zala-kh-mmszsz-mv@ommf.gov.hu</w:t>
        </w:r>
      </w:hyperlink>
      <w:r w:rsidRPr="00301DAF">
        <w:rPr>
          <w:color w:val="000000"/>
          <w:sz w:val="24"/>
          <w:szCs w:val="24"/>
        </w:rPr>
        <w:t xml:space="preserve">, </w:t>
      </w:r>
      <w:hyperlink r:id="rId51" w:history="1">
        <w:r w:rsidRPr="00301DAF">
          <w:rPr>
            <w:color w:val="0000FF"/>
            <w:sz w:val="24"/>
            <w:szCs w:val="24"/>
            <w:u w:val="single"/>
          </w:rPr>
          <w:t>zala-kh-mmszsz@ommf.gov.hu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Zala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(8900 Zalaegerszeg, </w:t>
      </w:r>
    </w:p>
    <w:p w:rsidR="00301DAF" w:rsidRPr="00301DAF" w:rsidRDefault="00301DAF" w:rsidP="00301DAF">
      <w:pPr>
        <w:jc w:val="both"/>
        <w:rPr>
          <w:color w:val="000000"/>
          <w:sz w:val="24"/>
          <w:szCs w:val="24"/>
        </w:rPr>
      </w:pPr>
      <w:r w:rsidRPr="00301DAF">
        <w:rPr>
          <w:color w:val="000000"/>
          <w:sz w:val="24"/>
          <w:szCs w:val="24"/>
        </w:rPr>
        <w:t xml:space="preserve">Kelemen Imre u. 17., tel: 06-92-549-375, fax: 06-92-549-278, e-mail: </w:t>
      </w:r>
      <w:hyperlink r:id="rId52" w:history="1">
        <w:r w:rsidRPr="00301DAF">
          <w:rPr>
            <w:color w:val="0000FF"/>
            <w:sz w:val="24"/>
            <w:szCs w:val="24"/>
            <w:u w:val="single"/>
          </w:rPr>
          <w:t>zala-kh-mmszsz-mu@ommf.gov.hu</w:t>
        </w:r>
      </w:hyperlink>
      <w:r w:rsidRPr="00301DAF">
        <w:rPr>
          <w:color w:val="000000"/>
          <w:sz w:val="24"/>
          <w:szCs w:val="24"/>
        </w:rPr>
        <w:t xml:space="preserve">, </w:t>
      </w:r>
      <w:hyperlink r:id="rId53" w:history="1">
        <w:r w:rsidRPr="00301DAF">
          <w:rPr>
            <w:color w:val="0000FF"/>
            <w:sz w:val="24"/>
            <w:szCs w:val="24"/>
            <w:u w:val="single"/>
          </w:rPr>
          <w:t>zala-kh-mmszsz@ommf.gov.hu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Fejér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(8000 Székesfehérvár, Mátyás király krt. 6., tel: 06-22-511-000, fax: 06-22-316-577, e-mail: </w:t>
      </w:r>
      <w:hyperlink r:id="rId54" w:history="1">
        <w:r w:rsidRPr="00301DAF">
          <w:rPr>
            <w:color w:val="0000FF"/>
            <w:sz w:val="24"/>
            <w:szCs w:val="24"/>
            <w:u w:val="single"/>
          </w:rPr>
          <w:t>fejer-kh-mmszsz-mv@ommf.gov.hu</w:t>
        </w:r>
      </w:hyperlink>
      <w:r w:rsidRPr="00301DAF">
        <w:rPr>
          <w:color w:val="000000"/>
          <w:sz w:val="24"/>
          <w:szCs w:val="24"/>
        </w:rPr>
        <w:t xml:space="preserve">, </w:t>
      </w:r>
      <w:hyperlink r:id="rId55" w:history="1">
        <w:r w:rsidRPr="00301DAF">
          <w:rPr>
            <w:color w:val="0000FF"/>
            <w:sz w:val="24"/>
            <w:szCs w:val="24"/>
            <w:u w:val="single"/>
          </w:rPr>
          <w:t>fejer-kh-mmszsz@ommf.gov.hu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Fejér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(8000 Székesfehérvár, Mátyás király krt. 6., tel: 06-22-511-000, fax: 06-22-316-577, e-mail: </w:t>
      </w:r>
      <w:hyperlink r:id="rId56" w:history="1">
        <w:r w:rsidRPr="00301DAF">
          <w:rPr>
            <w:color w:val="0000FF"/>
            <w:sz w:val="24"/>
            <w:szCs w:val="24"/>
            <w:u w:val="single"/>
          </w:rPr>
          <w:t>fejer-kh-mmszsz-mu@ommf.gov.hu</w:t>
        </w:r>
      </w:hyperlink>
      <w:r w:rsidRPr="00301DAF">
        <w:rPr>
          <w:color w:val="000000"/>
          <w:sz w:val="24"/>
          <w:szCs w:val="24"/>
        </w:rPr>
        <w:t xml:space="preserve">, </w:t>
      </w:r>
      <w:hyperlink r:id="rId57" w:history="1">
        <w:r w:rsidRPr="00301DAF">
          <w:rPr>
            <w:color w:val="0000FF"/>
            <w:sz w:val="24"/>
            <w:szCs w:val="24"/>
            <w:u w:val="single"/>
          </w:rPr>
          <w:t>fejer-kh-mmszsz@ommf.gov.hu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Komárom-Esztergom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(2800 Tatabánya, Bárdos László u. 2., tel: 06-34-512-470, 06-34-512-473, fax: 06-34-512-477, e-mail: </w:t>
      </w:r>
      <w:hyperlink r:id="rId58" w:history="1">
        <w:r w:rsidRPr="00301DAF">
          <w:rPr>
            <w:b/>
            <w:color w:val="0000FF"/>
            <w:sz w:val="24"/>
            <w:szCs w:val="24"/>
            <w:u w:val="single"/>
          </w:rPr>
          <w:t>komarome-kh-mmszsz-mv@ommf.gov.hu</w:t>
        </w:r>
      </w:hyperlink>
      <w:r w:rsidRPr="00301DAF">
        <w:rPr>
          <w:color w:val="000000"/>
          <w:sz w:val="24"/>
          <w:szCs w:val="24"/>
        </w:rPr>
        <w:t xml:space="preserve">, </w:t>
      </w:r>
      <w:hyperlink r:id="rId59" w:history="1">
        <w:r w:rsidRPr="00301DAF">
          <w:rPr>
            <w:color w:val="0000FF"/>
            <w:sz w:val="24"/>
            <w:szCs w:val="24"/>
            <w:u w:val="single"/>
          </w:rPr>
          <w:t>komarome-kh-mmszsz@ommf.gov.hu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Komárom-Esztergom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(2800 Tatabánya, Bárdos László u. 2., tel: 06-34-512-372, 06-34-512-373, fax: 06-34-512-377, e-mail: </w:t>
      </w:r>
      <w:hyperlink r:id="rId60" w:history="1">
        <w:r w:rsidRPr="00301DAF">
          <w:rPr>
            <w:color w:val="0000FF"/>
            <w:sz w:val="24"/>
            <w:szCs w:val="24"/>
            <w:u w:val="single"/>
          </w:rPr>
          <w:t>komarome-kh-mmszsz-mu@ommf.gov.hu</w:t>
        </w:r>
      </w:hyperlink>
      <w:r w:rsidRPr="00301DAF">
        <w:rPr>
          <w:color w:val="000000"/>
          <w:sz w:val="24"/>
          <w:szCs w:val="24"/>
        </w:rPr>
        <w:t>,</w:t>
      </w:r>
      <w:hyperlink r:id="rId61" w:history="1">
        <w:r w:rsidRPr="00301DAF">
          <w:rPr>
            <w:color w:val="0000FF"/>
            <w:sz w:val="24"/>
            <w:szCs w:val="24"/>
            <w:u w:val="single"/>
          </w:rPr>
          <w:t>komarome-kh-mmszsz@ommf.gov.hu</w:t>
        </w:r>
      </w:hyperlink>
      <w:r w:rsidRPr="00301DAF">
        <w:rPr>
          <w:color w:val="000000"/>
          <w:sz w:val="24"/>
          <w:szCs w:val="24"/>
        </w:rPr>
        <w:t>)</w:t>
      </w:r>
    </w:p>
    <w:p w:rsidR="00301DAF" w:rsidRPr="00301DAF" w:rsidRDefault="00301DAF" w:rsidP="00301DAF">
      <w:pPr>
        <w:jc w:val="both"/>
        <w:rPr>
          <w:b/>
          <w:bCs/>
          <w:color w:val="000000"/>
          <w:sz w:val="24"/>
          <w:szCs w:val="24"/>
          <w:highlight w:val="yellow"/>
        </w:rPr>
      </w:pPr>
    </w:p>
    <w:p w:rsidR="00301DAF" w:rsidRPr="00301DAF" w:rsidRDefault="00301DAF" w:rsidP="00301DAF">
      <w:pPr>
        <w:jc w:val="both"/>
        <w:rPr>
          <w:color w:val="000000"/>
          <w:sz w:val="24"/>
          <w:szCs w:val="24"/>
        </w:rPr>
      </w:pPr>
      <w:r w:rsidRPr="00301DAF">
        <w:rPr>
          <w:b/>
          <w:bCs/>
          <w:color w:val="000000"/>
          <w:sz w:val="24"/>
          <w:szCs w:val="24"/>
        </w:rPr>
        <w:t xml:space="preserve">Veszprém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(8200 Veszprém, Batsányi u. 5., tel: 06-88-566-800, fax: 06-88-566-900, e-mail: </w:t>
      </w:r>
      <w:hyperlink r:id="rId62" w:history="1">
        <w:r w:rsidRPr="00301DAF">
          <w:rPr>
            <w:color w:val="0000FF"/>
            <w:sz w:val="24"/>
            <w:szCs w:val="24"/>
            <w:u w:val="single"/>
          </w:rPr>
          <w:t>veszprem-kh-mmszsz-mv@ommf.gov.hu</w:t>
        </w:r>
      </w:hyperlink>
      <w:r w:rsidRPr="00301DAF">
        <w:rPr>
          <w:color w:val="000000"/>
          <w:sz w:val="24"/>
          <w:szCs w:val="24"/>
        </w:rPr>
        <w:t xml:space="preserve">, </w:t>
      </w:r>
      <w:hyperlink r:id="rId63" w:history="1">
        <w:r w:rsidRPr="00301DAF">
          <w:rPr>
            <w:color w:val="0000FF"/>
            <w:sz w:val="24"/>
            <w:szCs w:val="24"/>
            <w:u w:val="single"/>
          </w:rPr>
          <w:t>veszprem-kh-mmszsz@ommf.gov.hu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Veszprém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(8200 Veszprém, Batsányi u. 5., tel: 06-88-564-730, fax: 06-88-563-500, e-mail: </w:t>
      </w:r>
      <w:hyperlink r:id="rId64" w:history="1">
        <w:r w:rsidRPr="00301DAF">
          <w:rPr>
            <w:color w:val="0000FF"/>
            <w:sz w:val="24"/>
            <w:szCs w:val="24"/>
            <w:u w:val="single"/>
          </w:rPr>
          <w:t>veszprem-kh-mmszsz-mu@ommf.gov.hu</w:t>
        </w:r>
      </w:hyperlink>
      <w:r w:rsidRPr="00301DAF">
        <w:rPr>
          <w:color w:val="000000"/>
          <w:sz w:val="24"/>
          <w:szCs w:val="24"/>
        </w:rPr>
        <w:t xml:space="preserve">, </w:t>
      </w:r>
      <w:hyperlink r:id="rId65" w:history="1">
        <w:r w:rsidRPr="00301DAF">
          <w:rPr>
            <w:color w:val="0000FF"/>
            <w:sz w:val="24"/>
            <w:szCs w:val="24"/>
            <w:u w:val="single"/>
          </w:rPr>
          <w:t>veszprem-kh-mmszsz@ommf.gov.hu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Somogy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(7400 Kaposvár, Damjanich u. 11-15., tel: 06-82-529-697, fax: 06-82-529-691, e-mail: </w:t>
      </w:r>
      <w:hyperlink r:id="rId66" w:history="1">
        <w:r w:rsidRPr="00301DAF">
          <w:rPr>
            <w:color w:val="0000FF"/>
            <w:sz w:val="24"/>
            <w:szCs w:val="24"/>
            <w:u w:val="single"/>
          </w:rPr>
          <w:t>somogy-kh-mmszsz-mv@ommf.gov.hu</w:t>
        </w:r>
      </w:hyperlink>
      <w:r w:rsidRPr="00301DAF">
        <w:rPr>
          <w:color w:val="000000"/>
          <w:sz w:val="24"/>
          <w:szCs w:val="24"/>
        </w:rPr>
        <w:t xml:space="preserve">, </w:t>
      </w:r>
      <w:hyperlink r:id="rId67" w:history="1">
        <w:r w:rsidRPr="00301DAF">
          <w:rPr>
            <w:color w:val="0000FF"/>
            <w:sz w:val="24"/>
            <w:szCs w:val="24"/>
            <w:u w:val="single"/>
          </w:rPr>
          <w:t>somogy-kh-mmszsz@ommf.gov.hu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Somogy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(7400 Kaposvár, Damjanich u. 11-15., tel: 06-82-529-699, fax: 06-82-529-691, e-mail: </w:t>
      </w:r>
      <w:hyperlink r:id="rId68" w:history="1">
        <w:r w:rsidRPr="00301DAF">
          <w:rPr>
            <w:color w:val="0000FF"/>
            <w:sz w:val="24"/>
            <w:szCs w:val="24"/>
            <w:u w:val="single"/>
          </w:rPr>
          <w:t>somogy-kh-mmszsz-mu@ommf.gov.hu</w:t>
        </w:r>
      </w:hyperlink>
      <w:r w:rsidRPr="00301DAF">
        <w:rPr>
          <w:color w:val="000000"/>
          <w:sz w:val="24"/>
          <w:szCs w:val="24"/>
        </w:rPr>
        <w:t xml:space="preserve">, </w:t>
      </w:r>
      <w:hyperlink r:id="rId69" w:history="1">
        <w:r w:rsidRPr="00301DAF">
          <w:rPr>
            <w:color w:val="0000FF"/>
            <w:sz w:val="24"/>
            <w:szCs w:val="24"/>
            <w:u w:val="single"/>
          </w:rPr>
          <w:t>somogy-kh-mmszsz@ommf.gov.hu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Tolna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(7100 Szekszárd, Dr. Szentgáli Gyula u. 2., tel: 06-74-529-780, fax: 06-74-528-127, e-mail: </w:t>
      </w:r>
      <w:hyperlink r:id="rId70" w:history="1">
        <w:r w:rsidRPr="00301DAF">
          <w:rPr>
            <w:color w:val="0000FF"/>
            <w:sz w:val="24"/>
            <w:szCs w:val="24"/>
            <w:u w:val="single"/>
          </w:rPr>
          <w:t>tolna-kh-mmszsz-mv@ommf.gov.hu</w:t>
        </w:r>
      </w:hyperlink>
      <w:r w:rsidRPr="00301DAF">
        <w:rPr>
          <w:color w:val="000000"/>
          <w:sz w:val="24"/>
          <w:szCs w:val="24"/>
        </w:rPr>
        <w:t xml:space="preserve">, </w:t>
      </w:r>
      <w:hyperlink r:id="rId71" w:history="1">
        <w:r w:rsidRPr="00301DAF">
          <w:rPr>
            <w:color w:val="0000FF"/>
            <w:sz w:val="24"/>
            <w:szCs w:val="24"/>
            <w:u w:val="single"/>
          </w:rPr>
          <w:t>tolna-kh-mmszsz@ommf.gov.hu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Tolna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(7100 Szekszárd, Dr. Szentgáli Gyula u. 2., tel: 06-74-529-782, fax: 06-74-528-127, e-mail: </w:t>
      </w:r>
      <w:hyperlink r:id="rId72" w:history="1">
        <w:r w:rsidRPr="00301DAF">
          <w:rPr>
            <w:color w:val="0000FF"/>
            <w:sz w:val="24"/>
            <w:szCs w:val="24"/>
            <w:u w:val="single"/>
          </w:rPr>
          <w:t>tolna-kh-mmszsz-mu@ommf.gov.hu</w:t>
        </w:r>
      </w:hyperlink>
      <w:r w:rsidRPr="00301DAF">
        <w:rPr>
          <w:color w:val="000000"/>
          <w:sz w:val="24"/>
          <w:szCs w:val="24"/>
        </w:rPr>
        <w:t xml:space="preserve">, </w:t>
      </w:r>
      <w:hyperlink r:id="rId73" w:history="1">
        <w:r w:rsidRPr="00301DAF">
          <w:rPr>
            <w:color w:val="0000FF"/>
            <w:sz w:val="24"/>
            <w:szCs w:val="24"/>
            <w:u w:val="single"/>
          </w:rPr>
          <w:t>tolna-kh-mmszsz@ommf.gov.hu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sz w:val="24"/>
          <w:szCs w:val="24"/>
        </w:rPr>
      </w:pPr>
      <w:r w:rsidRPr="00301DAF">
        <w:rPr>
          <w:b/>
          <w:color w:val="000000"/>
          <w:sz w:val="24"/>
          <w:szCs w:val="24"/>
        </w:rPr>
        <w:t xml:space="preserve">Borsod-Abaúj-Zemplén Megyei Kormányhivatal </w:t>
      </w:r>
      <w:r w:rsidRPr="00301DAF">
        <w:rPr>
          <w:b/>
          <w:bCs/>
          <w:color w:val="000000"/>
          <w:sz w:val="24"/>
          <w:szCs w:val="24"/>
          <w:lang w:val="en-US"/>
        </w:rPr>
        <w:t>FoglalkoztatásiFőosztályának</w:t>
      </w:r>
      <w:r w:rsidRPr="00301DAF">
        <w:rPr>
          <w:b/>
          <w:color w:val="000000"/>
          <w:sz w:val="24"/>
          <w:szCs w:val="24"/>
        </w:rPr>
        <w:t>Munkavédelmi Ellenőrzési Osztályának Munkavédelmi Felügyelősége</w:t>
      </w:r>
      <w:r w:rsidRPr="00301DAF">
        <w:rPr>
          <w:color w:val="000000"/>
          <w:sz w:val="24"/>
          <w:szCs w:val="24"/>
        </w:rPr>
        <w:t xml:space="preserve"> (3530 Miskolc, Mindszent tér 1., tel: 06-46-560-010 , fax: 06-46-562-071, e-mail: </w:t>
      </w:r>
      <w:hyperlink r:id="rId74" w:history="1">
        <w:r w:rsidRPr="00301DAF">
          <w:rPr>
            <w:color w:val="0000FF"/>
            <w:sz w:val="24"/>
            <w:szCs w:val="24"/>
            <w:u w:val="single"/>
          </w:rPr>
          <w:t>borsodaz-kh-mmszsz-mv@ommf.gov.hu</w:t>
        </w:r>
      </w:hyperlink>
      <w:r w:rsidRPr="00301DAF">
        <w:rPr>
          <w:color w:val="000000"/>
          <w:sz w:val="24"/>
          <w:szCs w:val="24"/>
        </w:rPr>
        <w:t xml:space="preserve">, </w:t>
      </w:r>
      <w:hyperlink r:id="rId75" w:history="1">
        <w:r w:rsidRPr="00301DAF">
          <w:rPr>
            <w:color w:val="0000FF"/>
            <w:sz w:val="24"/>
            <w:szCs w:val="24"/>
            <w:u w:val="single"/>
          </w:rPr>
          <w:t>borsodaz-kh-mmszsz@ommf.gov.hu)</w:t>
        </w:r>
        <w:r w:rsidRPr="00301DAF">
          <w:rPr>
            <w:color w:val="0000FF"/>
            <w:sz w:val="24"/>
            <w:szCs w:val="24"/>
            <w:u w:val="single"/>
          </w:rPr>
          <w:br/>
        </w:r>
      </w:hyperlink>
    </w:p>
    <w:p w:rsidR="00301DAF" w:rsidRPr="00301DAF" w:rsidRDefault="00301DAF" w:rsidP="00301DAF">
      <w:pPr>
        <w:jc w:val="both"/>
        <w:rPr>
          <w:sz w:val="24"/>
          <w:szCs w:val="24"/>
        </w:rPr>
      </w:pPr>
      <w:r w:rsidRPr="00301DAF">
        <w:rPr>
          <w:b/>
          <w:color w:val="000000"/>
          <w:sz w:val="24"/>
          <w:szCs w:val="24"/>
        </w:rPr>
        <w:lastRenderedPageBreak/>
        <w:t xml:space="preserve">Borsod-Abaúj-Zemplén Megyei Kormányhivatal </w:t>
      </w:r>
      <w:r w:rsidRPr="00301DAF">
        <w:rPr>
          <w:b/>
          <w:bCs/>
          <w:color w:val="000000"/>
          <w:sz w:val="24"/>
          <w:szCs w:val="24"/>
          <w:lang w:val="en-US"/>
        </w:rPr>
        <w:t>FoglalkoztatásiFőosztályának</w:t>
      </w:r>
      <w:r w:rsidRPr="00301DAF">
        <w:rPr>
          <w:b/>
          <w:color w:val="000000"/>
          <w:sz w:val="24"/>
          <w:szCs w:val="24"/>
        </w:rPr>
        <w:t>Munkaügyi Ellenőrzési Osztályának Munkaügyi Felügyelősége</w:t>
      </w:r>
      <w:r w:rsidRPr="00301DAF">
        <w:rPr>
          <w:color w:val="000000"/>
          <w:sz w:val="24"/>
          <w:szCs w:val="24"/>
        </w:rPr>
        <w:t xml:space="preserve"> (3530 Miskolc, Mindszent tér 1., tel: 06-46-500-570, fax: 06-46-500-580, e-mail: </w:t>
      </w:r>
      <w:hyperlink r:id="rId76" w:history="1">
        <w:r w:rsidRPr="00301DAF">
          <w:rPr>
            <w:color w:val="0000FF"/>
            <w:sz w:val="24"/>
            <w:szCs w:val="24"/>
            <w:u w:val="single"/>
          </w:rPr>
          <w:t>borsodaz-kh-mmszsz-mu@ommf.gov.hu</w:t>
        </w:r>
      </w:hyperlink>
      <w:r w:rsidRPr="00301DAF">
        <w:rPr>
          <w:color w:val="000000"/>
          <w:sz w:val="24"/>
          <w:szCs w:val="24"/>
        </w:rPr>
        <w:t xml:space="preserve">, </w:t>
      </w:r>
      <w:hyperlink r:id="rId77" w:history="1">
        <w:r w:rsidRPr="00301DAF">
          <w:rPr>
            <w:color w:val="0000FF"/>
            <w:sz w:val="24"/>
            <w:szCs w:val="24"/>
            <w:u w:val="single"/>
          </w:rPr>
          <w:t>borsodaz-kh-mmszsz@ommf.gov.hu)</w:t>
        </w:r>
        <w:r w:rsidRPr="00301DAF">
          <w:rPr>
            <w:color w:val="0000FF"/>
            <w:sz w:val="24"/>
            <w:szCs w:val="24"/>
            <w:u w:val="single"/>
          </w:rPr>
          <w:br/>
        </w:r>
      </w:hyperlink>
    </w:p>
    <w:p w:rsidR="00301DAF" w:rsidRPr="00301DAF" w:rsidRDefault="00301DAF" w:rsidP="00301DAF">
      <w:pPr>
        <w:jc w:val="both"/>
        <w:rPr>
          <w:b/>
          <w:color w:val="000000"/>
          <w:sz w:val="24"/>
          <w:szCs w:val="24"/>
        </w:rPr>
      </w:pPr>
      <w:r w:rsidRPr="00301DAF">
        <w:rPr>
          <w:b/>
          <w:bCs/>
          <w:color w:val="000000"/>
          <w:sz w:val="24"/>
          <w:szCs w:val="24"/>
        </w:rPr>
        <w:t xml:space="preserve">Heves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(3300 Eger, Szarvas tér 1., tel: 06-36-511-960, fax: 06-36-511-971, e-mail: </w:t>
      </w:r>
      <w:hyperlink r:id="rId78" w:history="1">
        <w:r w:rsidRPr="00301DAF">
          <w:rPr>
            <w:color w:val="0000FF"/>
            <w:sz w:val="24"/>
            <w:szCs w:val="24"/>
            <w:u w:val="single"/>
          </w:rPr>
          <w:t>heves-kh-mmszsz-mv@ommf.gov.hu</w:t>
        </w:r>
      </w:hyperlink>
      <w:r w:rsidRPr="00301DAF">
        <w:rPr>
          <w:color w:val="000000"/>
          <w:sz w:val="24"/>
          <w:szCs w:val="24"/>
        </w:rPr>
        <w:t xml:space="preserve">, </w:t>
      </w:r>
      <w:hyperlink r:id="rId79" w:history="1">
        <w:r w:rsidRPr="00301DAF">
          <w:rPr>
            <w:color w:val="0000FF"/>
            <w:sz w:val="24"/>
            <w:szCs w:val="24"/>
            <w:u w:val="single"/>
          </w:rPr>
          <w:t>heves-kh-mmszsz@ommf.gov.hu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b/>
          <w:bCs/>
          <w:color w:val="000000"/>
          <w:sz w:val="24"/>
          <w:szCs w:val="24"/>
        </w:rPr>
      </w:pPr>
      <w:r w:rsidRPr="00301DAF">
        <w:rPr>
          <w:b/>
          <w:color w:val="000000"/>
          <w:sz w:val="24"/>
          <w:szCs w:val="24"/>
        </w:rPr>
        <w:t xml:space="preserve">Heves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(3300 Eger, Szarvas tér 1., tel: 06-36-512-090, fax: 06-36-512-091, e-mail: </w:t>
      </w:r>
      <w:hyperlink r:id="rId80" w:history="1">
        <w:r w:rsidRPr="00301DAF">
          <w:rPr>
            <w:color w:val="0000FF"/>
            <w:sz w:val="24"/>
            <w:szCs w:val="24"/>
            <w:u w:val="single"/>
          </w:rPr>
          <w:t>heves-kh-mmszsz-mu@ommf.gov.hu</w:t>
        </w:r>
      </w:hyperlink>
      <w:r w:rsidRPr="00301DAF">
        <w:rPr>
          <w:color w:val="000000"/>
          <w:sz w:val="24"/>
          <w:szCs w:val="24"/>
        </w:rPr>
        <w:t xml:space="preserve">, </w:t>
      </w:r>
      <w:hyperlink r:id="rId81" w:history="1">
        <w:r w:rsidRPr="00301DAF">
          <w:rPr>
            <w:color w:val="0000FF"/>
            <w:sz w:val="24"/>
            <w:szCs w:val="24"/>
            <w:u w:val="single"/>
          </w:rPr>
          <w:t>heves-kh-mmszsz@ommf.gov.hu</w:t>
        </w:r>
      </w:hyperlink>
      <w:r w:rsidRPr="00301DAF">
        <w:rPr>
          <w:color w:val="000000"/>
          <w:sz w:val="24"/>
          <w:szCs w:val="24"/>
        </w:rPr>
        <w:t>)</w:t>
      </w:r>
    </w:p>
    <w:p w:rsidR="00301DAF" w:rsidRPr="00301DAF" w:rsidRDefault="00301DAF" w:rsidP="00301DAF">
      <w:pPr>
        <w:jc w:val="both"/>
        <w:rPr>
          <w:b/>
          <w:bCs/>
          <w:color w:val="000000"/>
          <w:sz w:val="24"/>
          <w:szCs w:val="24"/>
          <w:highlight w:val="yellow"/>
        </w:rPr>
      </w:pPr>
    </w:p>
    <w:p w:rsidR="00301DAF" w:rsidRPr="00301DAF" w:rsidRDefault="00301DAF" w:rsidP="00301DAF">
      <w:pPr>
        <w:jc w:val="both"/>
        <w:rPr>
          <w:b/>
          <w:color w:val="000000"/>
          <w:sz w:val="24"/>
          <w:szCs w:val="24"/>
        </w:rPr>
      </w:pPr>
      <w:r w:rsidRPr="00301DAF">
        <w:rPr>
          <w:b/>
          <w:bCs/>
          <w:color w:val="000000"/>
          <w:sz w:val="24"/>
          <w:szCs w:val="24"/>
        </w:rPr>
        <w:t xml:space="preserve">Nógrád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(3100 Salgótarján, Múzeum tér 1., tel: 06-32-520-440, fax: 06-32-520-449, e-mail: </w:t>
      </w:r>
      <w:hyperlink r:id="rId82" w:history="1">
        <w:r w:rsidRPr="00301DAF">
          <w:rPr>
            <w:color w:val="0000FF"/>
            <w:sz w:val="24"/>
            <w:szCs w:val="24"/>
            <w:u w:val="single"/>
          </w:rPr>
          <w:t>nograd-kh-mmszsz-mv@ommf.gov.hu</w:t>
        </w:r>
      </w:hyperlink>
      <w:r w:rsidRPr="00301DAF">
        <w:rPr>
          <w:color w:val="000000"/>
          <w:sz w:val="24"/>
          <w:szCs w:val="24"/>
        </w:rPr>
        <w:t xml:space="preserve">, </w:t>
      </w:r>
      <w:hyperlink r:id="rId83" w:history="1">
        <w:r w:rsidRPr="00301DAF">
          <w:rPr>
            <w:color w:val="0000FF"/>
            <w:sz w:val="24"/>
            <w:szCs w:val="24"/>
            <w:u w:val="single"/>
          </w:rPr>
          <w:t>nograd-kh-mmszsz@ommf.gov.hu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b/>
          <w:bCs/>
          <w:color w:val="000000"/>
          <w:sz w:val="24"/>
          <w:szCs w:val="24"/>
        </w:rPr>
      </w:pPr>
      <w:r w:rsidRPr="00301DAF">
        <w:rPr>
          <w:b/>
          <w:color w:val="000000"/>
          <w:sz w:val="24"/>
          <w:szCs w:val="24"/>
        </w:rPr>
        <w:t xml:space="preserve">Nógrád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(3100 Salgótarján, Múzeum tér 1., tel: 06-32-520-450, fax: 06-32-520-453, e-mail: </w:t>
      </w:r>
      <w:hyperlink r:id="rId84" w:history="1">
        <w:r w:rsidRPr="00301DAF">
          <w:rPr>
            <w:color w:val="0000FF"/>
            <w:sz w:val="24"/>
            <w:szCs w:val="24"/>
            <w:u w:val="single"/>
          </w:rPr>
          <w:t>nograd-kh-mmszsz-mu@ommf.gov.hu</w:t>
        </w:r>
      </w:hyperlink>
      <w:r w:rsidRPr="00301DAF">
        <w:rPr>
          <w:color w:val="000000"/>
          <w:sz w:val="24"/>
          <w:szCs w:val="24"/>
        </w:rPr>
        <w:t xml:space="preserve">, </w:t>
      </w:r>
      <w:hyperlink r:id="rId85" w:history="1">
        <w:r w:rsidRPr="00301DAF">
          <w:rPr>
            <w:color w:val="0000FF"/>
            <w:sz w:val="24"/>
            <w:szCs w:val="24"/>
            <w:u w:val="single"/>
          </w:rPr>
          <w:t>nograd-kh-mmszsz@ommf.gov.hu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Jász-Nagykun-Szolnok Megyei Kormányhivatal </w:t>
      </w:r>
      <w:r w:rsidRPr="00301DAF">
        <w:rPr>
          <w:b/>
          <w:bCs/>
          <w:color w:val="000000"/>
          <w:sz w:val="24"/>
          <w:szCs w:val="24"/>
          <w:lang w:val="en-US"/>
        </w:rPr>
        <w:t>FoglalkoztatásiFőosztályának</w:t>
      </w:r>
      <w:r w:rsidRPr="00301DAF">
        <w:rPr>
          <w:b/>
          <w:bCs/>
          <w:color w:val="000000"/>
          <w:sz w:val="24"/>
          <w:szCs w:val="24"/>
        </w:rPr>
        <w:t>Munkavédelmi és Munkaügyi Ellenőrzési Osztályának Munkavédelmi Felügyelősége</w:t>
      </w:r>
      <w:r w:rsidRPr="00301DAF">
        <w:rPr>
          <w:color w:val="000000"/>
          <w:sz w:val="24"/>
          <w:szCs w:val="24"/>
        </w:rPr>
        <w:t>(5000 Szolnok, Kellner Gyula utca 2-4. III. emelet,</w:t>
      </w:r>
      <w:r w:rsidRPr="00301DAF">
        <w:rPr>
          <w:color w:val="000000"/>
          <w:sz w:val="24"/>
          <w:szCs w:val="24"/>
        </w:rPr>
        <w:br/>
        <w:t xml:space="preserve">tel: 06-56-510-840, fax: 06-56-510-848, e-mail: </w:t>
      </w:r>
      <w:hyperlink r:id="rId86" w:history="1">
        <w:r w:rsidRPr="00301DAF">
          <w:rPr>
            <w:color w:val="0000FF"/>
            <w:sz w:val="24"/>
            <w:szCs w:val="24"/>
            <w:u w:val="single"/>
          </w:rPr>
          <w:t>jasznsz-kh-mmszsz-mv@ommf.gov.hu</w:t>
        </w:r>
      </w:hyperlink>
      <w:r w:rsidRPr="00301DAF">
        <w:rPr>
          <w:color w:val="000000"/>
          <w:sz w:val="24"/>
          <w:szCs w:val="24"/>
        </w:rPr>
        <w:t xml:space="preserve">, </w:t>
      </w:r>
      <w:hyperlink r:id="rId87" w:history="1">
        <w:r w:rsidRPr="00301DAF">
          <w:rPr>
            <w:color w:val="0000FF"/>
            <w:sz w:val="24"/>
            <w:szCs w:val="24"/>
            <w:u w:val="single"/>
          </w:rPr>
          <w:t>jasznsz-kh-mmszsz@ommf.gov.hu</w:t>
        </w:r>
      </w:hyperlink>
      <w:r w:rsidRPr="00301DAF">
        <w:rPr>
          <w:color w:val="000000"/>
          <w:sz w:val="24"/>
          <w:szCs w:val="24"/>
        </w:rPr>
        <w:t>)</w:t>
      </w:r>
    </w:p>
    <w:p w:rsidR="00301DAF" w:rsidRPr="00301DAF" w:rsidRDefault="00301DAF" w:rsidP="00301DAF">
      <w:pPr>
        <w:jc w:val="both"/>
        <w:rPr>
          <w:color w:val="000000"/>
          <w:sz w:val="24"/>
          <w:szCs w:val="24"/>
        </w:rPr>
      </w:pPr>
      <w:r w:rsidRPr="00301DAF">
        <w:rPr>
          <w:color w:val="000000"/>
          <w:sz w:val="24"/>
          <w:szCs w:val="24"/>
        </w:rPr>
        <w:br/>
      </w:r>
      <w:r w:rsidRPr="00301DAF">
        <w:rPr>
          <w:b/>
          <w:color w:val="000000"/>
          <w:sz w:val="24"/>
          <w:szCs w:val="24"/>
        </w:rPr>
        <w:t xml:space="preserve">Jász-Nagykun-Szolnok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(5000 Szolnok, Kellner Gyula utca 2-4. III. emelet, </w:t>
      </w:r>
      <w:r w:rsidRPr="00301DAF">
        <w:rPr>
          <w:color w:val="000000"/>
          <w:sz w:val="24"/>
          <w:szCs w:val="24"/>
        </w:rPr>
        <w:br/>
        <w:t xml:space="preserve">tel: 06-56-510-840, fax: 06-56-510-848, e-mail: </w:t>
      </w:r>
      <w:hyperlink r:id="rId88" w:history="1">
        <w:r w:rsidRPr="00301DAF">
          <w:rPr>
            <w:color w:val="0000FF"/>
            <w:sz w:val="24"/>
            <w:szCs w:val="24"/>
            <w:u w:val="single"/>
          </w:rPr>
          <w:t>jasznsz-kh-mmszsz-mu@ommf.gov.hu</w:t>
        </w:r>
      </w:hyperlink>
      <w:r w:rsidRPr="00301DAF">
        <w:rPr>
          <w:color w:val="000000"/>
          <w:sz w:val="24"/>
          <w:szCs w:val="24"/>
        </w:rPr>
        <w:t xml:space="preserve">, </w:t>
      </w:r>
      <w:hyperlink r:id="rId89" w:history="1">
        <w:r w:rsidRPr="00301DAF">
          <w:rPr>
            <w:color w:val="0000FF"/>
            <w:sz w:val="24"/>
            <w:szCs w:val="24"/>
            <w:u w:val="single"/>
          </w:rPr>
          <w:t>jasznsz-kh-mmszsz@ommf.gov.hu</w:t>
        </w:r>
      </w:hyperlink>
      <w:r w:rsidRPr="00301DAF">
        <w:rPr>
          <w:color w:val="000000"/>
          <w:sz w:val="24"/>
          <w:szCs w:val="24"/>
        </w:rPr>
        <w:t>)</w:t>
      </w:r>
    </w:p>
    <w:p w:rsidR="00301DAF" w:rsidRPr="00301DAF" w:rsidRDefault="00301DAF" w:rsidP="00301DAF">
      <w:pPr>
        <w:jc w:val="both"/>
        <w:rPr>
          <w:b/>
          <w:bCs/>
          <w:color w:val="000000"/>
          <w:sz w:val="24"/>
          <w:szCs w:val="24"/>
          <w:highlight w:val="yellow"/>
        </w:rPr>
      </w:pPr>
    </w:p>
    <w:p w:rsidR="00301DAF" w:rsidRPr="00301DAF" w:rsidRDefault="00301DAF" w:rsidP="00301DAF">
      <w:pPr>
        <w:jc w:val="both"/>
        <w:rPr>
          <w:color w:val="000000"/>
          <w:sz w:val="24"/>
          <w:szCs w:val="24"/>
        </w:rPr>
      </w:pPr>
      <w:r w:rsidRPr="00301DAF">
        <w:rPr>
          <w:b/>
          <w:bCs/>
          <w:color w:val="000000"/>
          <w:sz w:val="24"/>
          <w:szCs w:val="24"/>
        </w:rPr>
        <w:t xml:space="preserve">Szabolcs-Szatmár-Bereg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(4400 Nyíregyháza, Hősök tere 9.,  tel: 06-42-501-800, fax: 06-42-501-809, e-mail: </w:t>
      </w:r>
      <w:hyperlink r:id="rId90" w:history="1">
        <w:r w:rsidRPr="00301DAF">
          <w:rPr>
            <w:color w:val="0000FF"/>
            <w:sz w:val="24"/>
            <w:szCs w:val="24"/>
            <w:u w:val="single"/>
          </w:rPr>
          <w:t>szabolcsszb-kh-mmszsz-mv@ommf.gov.hu</w:t>
        </w:r>
      </w:hyperlink>
      <w:r w:rsidRPr="00301DAF">
        <w:rPr>
          <w:color w:val="000000"/>
          <w:sz w:val="24"/>
          <w:szCs w:val="24"/>
        </w:rPr>
        <w:t xml:space="preserve">, </w:t>
      </w:r>
      <w:hyperlink r:id="rId91" w:history="1">
        <w:r w:rsidRPr="00301DAF">
          <w:rPr>
            <w:color w:val="0000FF"/>
            <w:sz w:val="24"/>
            <w:szCs w:val="24"/>
            <w:u w:val="single"/>
          </w:rPr>
          <w:t>szabolcsszb-kh-mmszsz@ommf.gov.hu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color w:val="000000"/>
          <w:sz w:val="24"/>
          <w:szCs w:val="24"/>
        </w:rPr>
      </w:pPr>
      <w:r w:rsidRPr="00301DAF">
        <w:rPr>
          <w:b/>
          <w:color w:val="000000"/>
          <w:sz w:val="24"/>
          <w:szCs w:val="24"/>
        </w:rPr>
        <w:t xml:space="preserve">Szabolcs-Szatmár-Bereg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(4400 Nyíregyháza, Hősök tere 9.,  tel: 06-42-407-511, fax: 06-42-407-484, e-mail: </w:t>
      </w:r>
      <w:hyperlink r:id="rId92" w:history="1">
        <w:r w:rsidRPr="00301DAF">
          <w:rPr>
            <w:color w:val="0000FF"/>
            <w:sz w:val="24"/>
            <w:szCs w:val="24"/>
            <w:u w:val="single"/>
          </w:rPr>
          <w:t>szabolcsszb-kh-mmszsz-mu@ommf.gov.hu</w:t>
        </w:r>
      </w:hyperlink>
      <w:r w:rsidRPr="00301DAF">
        <w:rPr>
          <w:color w:val="000000"/>
          <w:sz w:val="24"/>
          <w:szCs w:val="24"/>
        </w:rPr>
        <w:t xml:space="preserve">, </w:t>
      </w:r>
      <w:hyperlink r:id="rId93" w:history="1">
        <w:r w:rsidRPr="00301DAF">
          <w:rPr>
            <w:color w:val="0000FF"/>
            <w:sz w:val="24"/>
            <w:szCs w:val="24"/>
            <w:u w:val="single"/>
          </w:rPr>
          <w:t>szabolcsszb-kh-mmszsz@ommf.gov.hu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Default="00301DAF" w:rsidP="00301DAF">
      <w:pPr>
        <w:jc w:val="both"/>
        <w:rPr>
          <w:color w:val="000000"/>
          <w:sz w:val="24"/>
          <w:szCs w:val="24"/>
        </w:rPr>
      </w:pPr>
      <w:r w:rsidRPr="00301DAF">
        <w:rPr>
          <w:b/>
          <w:bCs/>
          <w:color w:val="000000"/>
          <w:sz w:val="24"/>
          <w:szCs w:val="24"/>
        </w:rPr>
        <w:lastRenderedPageBreak/>
        <w:t xml:space="preserve">Békés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(5600 Békéscsaba, Haán Lajos u. 3. , tel: 06-66-529-440, fax: 06-66-529-467, e-mail: </w:t>
      </w:r>
      <w:hyperlink r:id="rId94" w:history="1">
        <w:r w:rsidRPr="00301DAF">
          <w:rPr>
            <w:color w:val="0000FF"/>
            <w:sz w:val="24"/>
            <w:szCs w:val="24"/>
            <w:u w:val="single"/>
          </w:rPr>
          <w:t>bekes-kh-mmszsz-mv@ommf.gov.hu</w:t>
        </w:r>
      </w:hyperlink>
      <w:r w:rsidRPr="00301DAF">
        <w:rPr>
          <w:color w:val="000000"/>
          <w:sz w:val="24"/>
          <w:szCs w:val="24"/>
        </w:rPr>
        <w:t xml:space="preserve">, </w:t>
      </w:r>
      <w:hyperlink r:id="rId95" w:history="1">
        <w:r w:rsidRPr="00301DAF">
          <w:rPr>
            <w:color w:val="0000FF"/>
            <w:sz w:val="24"/>
            <w:szCs w:val="24"/>
            <w:u w:val="single"/>
          </w:rPr>
          <w:t>bekes-kh-mmszsz@ommf.gov.hu</w:t>
        </w:r>
      </w:hyperlink>
      <w:r w:rsidRPr="00301DAF">
        <w:rPr>
          <w:color w:val="000000"/>
          <w:sz w:val="24"/>
          <w:szCs w:val="24"/>
        </w:rPr>
        <w:t>)</w:t>
      </w:r>
    </w:p>
    <w:p w:rsidR="00301DAF" w:rsidRPr="00301DAF" w:rsidRDefault="00301DAF" w:rsidP="00301DAF">
      <w:pPr>
        <w:jc w:val="both"/>
        <w:rPr>
          <w:color w:val="000000"/>
          <w:sz w:val="24"/>
          <w:szCs w:val="24"/>
        </w:rPr>
      </w:pPr>
      <w:r w:rsidRPr="00301DAF">
        <w:rPr>
          <w:b/>
          <w:color w:val="000000"/>
          <w:sz w:val="24"/>
          <w:szCs w:val="24"/>
        </w:rPr>
        <w:t xml:space="preserve">Békés Megyei Kormányhivatal </w:t>
      </w:r>
      <w:r w:rsidRPr="00301DAF">
        <w:rPr>
          <w:b/>
          <w:bCs/>
          <w:color w:val="000000"/>
          <w:sz w:val="24"/>
          <w:szCs w:val="24"/>
          <w:lang w:val="en-US"/>
        </w:rPr>
        <w:t>FoglalkoztatásiFőosztályának</w:t>
      </w:r>
      <w:r w:rsidRPr="00301DAF">
        <w:rPr>
          <w:b/>
          <w:color w:val="000000"/>
          <w:sz w:val="24"/>
          <w:szCs w:val="24"/>
        </w:rPr>
        <w:t>Munkavédelmi és Munkaügyi Ellenőrzési Osztályának Munkaügyi Felügyelősége</w:t>
      </w:r>
      <w:r w:rsidRPr="00301DAF">
        <w:rPr>
          <w:color w:val="000000"/>
          <w:sz w:val="24"/>
          <w:szCs w:val="24"/>
        </w:rPr>
        <w:t xml:space="preserve"> (5600 Békéscsaba, Haán Lajos u. 3. , tel: 06-66-529-440, fax: 06-66-529-465, e-mail: </w:t>
      </w:r>
      <w:hyperlink r:id="rId96" w:history="1">
        <w:r w:rsidRPr="00301DAF">
          <w:rPr>
            <w:color w:val="0000FF"/>
            <w:sz w:val="24"/>
            <w:szCs w:val="24"/>
            <w:u w:val="single"/>
          </w:rPr>
          <w:t>bekes-kh-mmszsz-mu@ommf.gov.hu</w:t>
        </w:r>
      </w:hyperlink>
      <w:r w:rsidRPr="00301DAF">
        <w:rPr>
          <w:color w:val="000000"/>
          <w:sz w:val="24"/>
          <w:szCs w:val="24"/>
        </w:rPr>
        <w:t xml:space="preserve">, </w:t>
      </w:r>
      <w:hyperlink r:id="rId97" w:history="1">
        <w:r w:rsidRPr="00301DAF">
          <w:rPr>
            <w:color w:val="0000FF"/>
            <w:sz w:val="24"/>
            <w:szCs w:val="24"/>
            <w:u w:val="single"/>
          </w:rPr>
          <w:t>bekes-kh-mmszsz@ommf.gov.hu</w:t>
        </w:r>
      </w:hyperlink>
      <w:r w:rsidRPr="00301DAF">
        <w:rPr>
          <w:color w:val="000000"/>
          <w:sz w:val="24"/>
          <w:szCs w:val="24"/>
        </w:rPr>
        <w:t>)</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b/>
          <w:bCs/>
          <w:color w:val="000000"/>
          <w:sz w:val="24"/>
          <w:szCs w:val="24"/>
        </w:rPr>
        <w:t xml:space="preserve">Csongrád Megyei Kormányhivatal </w:t>
      </w:r>
      <w:r w:rsidRPr="00301DAF">
        <w:rPr>
          <w:b/>
          <w:bCs/>
          <w:color w:val="000000"/>
          <w:sz w:val="24"/>
          <w:szCs w:val="24"/>
          <w:lang w:val="en-US"/>
        </w:rPr>
        <w:t>FoglalkoztatásiFőosztályának</w:t>
      </w:r>
      <w:r w:rsidRPr="00301DAF">
        <w:rPr>
          <w:b/>
          <w:bCs/>
          <w:color w:val="000000"/>
          <w:sz w:val="24"/>
          <w:szCs w:val="24"/>
        </w:rPr>
        <w:t xml:space="preserve">Munkavédelmi és Munkaügyi Ellenőrzési Osztályának Munkavédelmi Felügyelősége </w:t>
      </w:r>
      <w:r w:rsidRPr="00301DAF">
        <w:rPr>
          <w:color w:val="000000"/>
          <w:sz w:val="24"/>
          <w:szCs w:val="24"/>
        </w:rPr>
        <w:t xml:space="preserve">(6722 Szeged, Rákóczi tér 1., tel: 06-62-680-540, fax: 06-62-680-541, e-mail: </w:t>
      </w:r>
      <w:hyperlink r:id="rId98" w:history="1">
        <w:r w:rsidRPr="00301DAF">
          <w:rPr>
            <w:color w:val="0000FF"/>
            <w:sz w:val="24"/>
            <w:szCs w:val="24"/>
            <w:u w:val="single"/>
          </w:rPr>
          <w:t>csongrad-kh-mmszsz-mv@ommf.gov.hu</w:t>
        </w:r>
      </w:hyperlink>
      <w:r w:rsidRPr="00301DAF">
        <w:rPr>
          <w:color w:val="000000"/>
          <w:sz w:val="24"/>
          <w:szCs w:val="24"/>
        </w:rPr>
        <w:t xml:space="preserve">, </w:t>
      </w:r>
      <w:hyperlink r:id="rId99" w:history="1">
        <w:r w:rsidRPr="00301DAF">
          <w:rPr>
            <w:color w:val="0000FF"/>
            <w:sz w:val="24"/>
            <w:szCs w:val="24"/>
            <w:u w:val="single"/>
          </w:rPr>
          <w:t>csongrad-kh-mmszsz@ommf.gov.hu</w:t>
        </w:r>
      </w:hyperlink>
      <w:r w:rsidRPr="00301DAF">
        <w:rPr>
          <w:color w:val="000000"/>
          <w:sz w:val="24"/>
          <w:szCs w:val="24"/>
        </w:rPr>
        <w:t>)</w:t>
      </w:r>
    </w:p>
    <w:p w:rsidR="00301DAF" w:rsidRPr="00301DAF" w:rsidRDefault="00301DAF" w:rsidP="00301DAF">
      <w:pPr>
        <w:jc w:val="both"/>
        <w:rPr>
          <w:b/>
          <w:color w:val="000000"/>
          <w:sz w:val="24"/>
          <w:szCs w:val="24"/>
        </w:rPr>
      </w:pPr>
    </w:p>
    <w:p w:rsidR="00301DAF" w:rsidRPr="00301DAF" w:rsidRDefault="00301DAF" w:rsidP="00301DAF">
      <w:pPr>
        <w:jc w:val="both"/>
        <w:rPr>
          <w:b/>
          <w:color w:val="000000"/>
          <w:sz w:val="24"/>
          <w:szCs w:val="24"/>
        </w:rPr>
      </w:pPr>
      <w:r w:rsidRPr="00301DAF">
        <w:rPr>
          <w:b/>
          <w:color w:val="000000"/>
          <w:sz w:val="24"/>
          <w:szCs w:val="24"/>
        </w:rPr>
        <w:t>Csongrád Megyei Kormányhivatal Foglalkoztatási Főosztályának Munkavédelmi és Munkaügyi Ellenőrzési Osztályának Munkaügyi Felügyelősége</w:t>
      </w:r>
      <w:r w:rsidRPr="00301DAF">
        <w:rPr>
          <w:color w:val="000000"/>
          <w:sz w:val="24"/>
          <w:szCs w:val="24"/>
        </w:rPr>
        <w:t xml:space="preserve"> (6722 Szeged, Rákóczi tér 1., tel: 06-62-680-540, fax: 06-62-680-541, e-mail: </w:t>
      </w:r>
      <w:hyperlink r:id="rId100" w:history="1">
        <w:r w:rsidRPr="00301DAF">
          <w:rPr>
            <w:color w:val="0000FF"/>
            <w:sz w:val="24"/>
            <w:szCs w:val="24"/>
            <w:u w:val="single"/>
          </w:rPr>
          <w:t>csongrad-kh-mmszsz-mu@ommf.gov.hu</w:t>
        </w:r>
      </w:hyperlink>
      <w:r w:rsidRPr="00301DAF">
        <w:rPr>
          <w:color w:val="000000"/>
          <w:sz w:val="24"/>
          <w:szCs w:val="24"/>
        </w:rPr>
        <w:t xml:space="preserve">, </w:t>
      </w:r>
      <w:hyperlink r:id="rId101" w:history="1">
        <w:r w:rsidRPr="00301DAF">
          <w:rPr>
            <w:color w:val="0000FF"/>
            <w:sz w:val="24"/>
            <w:szCs w:val="24"/>
            <w:u w:val="single"/>
          </w:rPr>
          <w:t>csongrad-kh-mmszsz@ommf.gov.hu</w:t>
        </w:r>
      </w:hyperlink>
      <w:r w:rsidRPr="00301DAF">
        <w:rPr>
          <w:color w:val="000000"/>
          <w:sz w:val="24"/>
          <w:szCs w:val="24"/>
        </w:rPr>
        <w:t>)</w:t>
      </w:r>
    </w:p>
    <w:p w:rsidR="00301DAF" w:rsidRPr="00301DAF" w:rsidRDefault="00301DAF" w:rsidP="00301DAF">
      <w:pPr>
        <w:jc w:val="both"/>
        <w:rPr>
          <w:b/>
          <w:bCs/>
          <w:color w:val="000000"/>
          <w:sz w:val="24"/>
          <w:szCs w:val="24"/>
        </w:rPr>
      </w:pPr>
      <w:r w:rsidRPr="00301DAF">
        <w:rPr>
          <w:b/>
          <w:color w:val="000000"/>
          <w:sz w:val="24"/>
          <w:szCs w:val="24"/>
        </w:rPr>
        <w:t>Állami Népegészségügyi és Tisztiorvosi Szolgálat</w:t>
      </w:r>
      <w:r w:rsidRPr="00301DAF">
        <w:rPr>
          <w:color w:val="000000"/>
          <w:sz w:val="24"/>
          <w:szCs w:val="24"/>
        </w:rPr>
        <w:t xml:space="preserve"> (1097 Budapest, Albert Flórián út 2-6., Tel: +36 1 476-1100 email: tisztifoorvos@oth.antsz.hu) 06-80-204-264 zöld szám.</w:t>
      </w:r>
    </w:p>
    <w:p w:rsidR="00301DAF" w:rsidRPr="00301DAF" w:rsidRDefault="00301DAF" w:rsidP="00301DAF">
      <w:pPr>
        <w:jc w:val="both"/>
        <w:rPr>
          <w:b/>
          <w:bCs/>
          <w:color w:val="000000"/>
          <w:sz w:val="24"/>
          <w:szCs w:val="24"/>
        </w:rPr>
      </w:pPr>
    </w:p>
    <w:p w:rsidR="00301DAF" w:rsidRPr="00301DAF" w:rsidRDefault="00301DAF" w:rsidP="00301DAF">
      <w:pPr>
        <w:jc w:val="both"/>
        <w:rPr>
          <w:color w:val="000000"/>
          <w:sz w:val="24"/>
          <w:szCs w:val="24"/>
        </w:rPr>
      </w:pPr>
      <w:r w:rsidRPr="00301DAF">
        <w:rPr>
          <w:color w:val="000000"/>
          <w:sz w:val="24"/>
          <w:szCs w:val="24"/>
        </w:rPr>
        <w:t xml:space="preserve">A fentiekben felsorolt Megyei Kormányhivatalok Munkavédelmi és Munkaügyi Szakigazgatási Szerveinek Munkavédelmi Felügyelőségei a </w:t>
      </w:r>
      <w:hyperlink r:id="rId102" w:history="1">
        <w:r w:rsidRPr="00301DAF">
          <w:rPr>
            <w:b/>
            <w:color w:val="0000FF"/>
            <w:sz w:val="24"/>
            <w:szCs w:val="24"/>
            <w:u w:val="single"/>
          </w:rPr>
          <w:t>http://www.ommf.gov.hu</w:t>
        </w:r>
      </w:hyperlink>
      <w:r w:rsidRPr="00301DAF">
        <w:rPr>
          <w:color w:val="000000"/>
          <w:sz w:val="24"/>
          <w:szCs w:val="24"/>
        </w:rPr>
        <w:t>e-mail címen érhetőek el.</w:t>
      </w:r>
    </w:p>
    <w:p w:rsidR="00831C97" w:rsidRPr="0071557E" w:rsidRDefault="00831C97" w:rsidP="00EE6639">
      <w:pPr>
        <w:jc w:val="both"/>
        <w:rPr>
          <w:sz w:val="22"/>
          <w:szCs w:val="22"/>
        </w:rPr>
      </w:pPr>
    </w:p>
    <w:p w:rsidR="000C4133" w:rsidRPr="0071557E" w:rsidRDefault="000C4133">
      <w:pPr>
        <w:rPr>
          <w:b/>
          <w:bCs/>
          <w:sz w:val="22"/>
          <w:szCs w:val="22"/>
        </w:rPr>
      </w:pPr>
      <w:r w:rsidRPr="0071557E">
        <w:rPr>
          <w:b/>
          <w:bCs/>
          <w:sz w:val="22"/>
          <w:szCs w:val="22"/>
        </w:rPr>
        <w:br w:type="page"/>
      </w:r>
    </w:p>
    <w:p w:rsidR="00BF79F4" w:rsidRDefault="00BF79F4" w:rsidP="00150F76">
      <w:pPr>
        <w:pStyle w:val="Cmsor1"/>
        <w:jc w:val="center"/>
        <w:rPr>
          <w:rFonts w:ascii="Times New Roman" w:hAnsi="Times New Roman"/>
          <w:sz w:val="28"/>
          <w:szCs w:val="28"/>
        </w:rPr>
      </w:pPr>
    </w:p>
    <w:p w:rsidR="00BF79F4" w:rsidRDefault="00BF79F4" w:rsidP="00150F76">
      <w:pPr>
        <w:pStyle w:val="Cmsor1"/>
        <w:jc w:val="center"/>
        <w:rPr>
          <w:rFonts w:ascii="Times New Roman" w:hAnsi="Times New Roman"/>
          <w:sz w:val="28"/>
          <w:szCs w:val="28"/>
        </w:rPr>
      </w:pPr>
    </w:p>
    <w:p w:rsidR="000C4133" w:rsidRPr="00150F76" w:rsidRDefault="000C4133" w:rsidP="00150F76">
      <w:pPr>
        <w:pStyle w:val="Cmsor1"/>
        <w:jc w:val="center"/>
        <w:rPr>
          <w:rFonts w:ascii="Times New Roman" w:hAnsi="Times New Roman"/>
          <w:sz w:val="28"/>
          <w:szCs w:val="28"/>
        </w:rPr>
      </w:pPr>
      <w:bookmarkStart w:id="7" w:name="_Toc489657056"/>
      <w:r w:rsidRPr="00150F76">
        <w:rPr>
          <w:rFonts w:ascii="Times New Roman" w:hAnsi="Times New Roman"/>
          <w:sz w:val="28"/>
          <w:szCs w:val="28"/>
        </w:rPr>
        <w:t>FELOLVASÓLAP</w:t>
      </w:r>
      <w:bookmarkEnd w:id="7"/>
    </w:p>
    <w:p w:rsidR="00E61F95" w:rsidRDefault="00E61F95">
      <w:pPr>
        <w:jc w:val="center"/>
        <w:rPr>
          <w:b/>
          <w:bCs/>
          <w:caps/>
          <w:sz w:val="24"/>
          <w:szCs w:val="24"/>
        </w:rPr>
      </w:pPr>
    </w:p>
    <w:p w:rsidR="00BF79F4" w:rsidRPr="00B65545" w:rsidRDefault="00BF79F4">
      <w:pPr>
        <w:jc w:val="center"/>
        <w:rPr>
          <w:b/>
          <w:bCs/>
          <w:caps/>
          <w:sz w:val="24"/>
          <w:szCs w:val="24"/>
        </w:rPr>
      </w:pPr>
    </w:p>
    <w:p w:rsidR="000C4133" w:rsidRPr="00B65545" w:rsidRDefault="00DF4FC6" w:rsidP="000B6173">
      <w:pPr>
        <w:jc w:val="center"/>
        <w:rPr>
          <w:sz w:val="24"/>
          <w:szCs w:val="24"/>
        </w:rPr>
      </w:pPr>
      <w:r>
        <w:rPr>
          <w:sz w:val="24"/>
          <w:szCs w:val="24"/>
        </w:rPr>
        <w:t>„</w:t>
      </w:r>
      <w:r w:rsidRPr="00301DAF">
        <w:rPr>
          <w:b/>
          <w:sz w:val="24"/>
          <w:szCs w:val="24"/>
        </w:rPr>
        <w:t>Az EFOP-3.1.2-16-2016-00001 azonosítószámú kiemelt projekthez kapcsolódó Testmozgás Alapú Iskolafejlesztő módszer szakértői szolgáltatási feladat ellátása</w:t>
      </w:r>
      <w:r>
        <w:rPr>
          <w:sz w:val="24"/>
          <w:szCs w:val="24"/>
        </w:rPr>
        <w:t>”</w:t>
      </w:r>
      <w:r w:rsidR="000C4133" w:rsidRPr="00B65545">
        <w:rPr>
          <w:sz w:val="24"/>
          <w:szCs w:val="24"/>
        </w:rPr>
        <w:t>tárgy</w:t>
      </w:r>
      <w:r w:rsidR="003246DB" w:rsidRPr="00B65545">
        <w:rPr>
          <w:sz w:val="24"/>
          <w:szCs w:val="24"/>
        </w:rPr>
        <w:t>ú</w:t>
      </w:r>
      <w:r w:rsidR="000C4133" w:rsidRPr="00B65545">
        <w:rPr>
          <w:sz w:val="24"/>
          <w:szCs w:val="24"/>
        </w:rPr>
        <w:t xml:space="preserve"> közbeszerzési eljáráshoz</w:t>
      </w:r>
    </w:p>
    <w:p w:rsidR="000C4133" w:rsidRDefault="000C4133">
      <w:pPr>
        <w:tabs>
          <w:tab w:val="left" w:pos="7753"/>
        </w:tabs>
        <w:jc w:val="center"/>
        <w:rPr>
          <w:sz w:val="24"/>
          <w:szCs w:val="24"/>
        </w:rPr>
      </w:pPr>
    </w:p>
    <w:p w:rsidR="00BF79F4" w:rsidRDefault="00BF79F4">
      <w:pPr>
        <w:tabs>
          <w:tab w:val="left" w:pos="7753"/>
        </w:tabs>
        <w:jc w:val="center"/>
        <w:rPr>
          <w:sz w:val="24"/>
          <w:szCs w:val="24"/>
        </w:rPr>
      </w:pPr>
    </w:p>
    <w:p w:rsidR="00BF79F4" w:rsidRPr="00B65545" w:rsidRDefault="00BF79F4">
      <w:pPr>
        <w:tabs>
          <w:tab w:val="left" w:pos="7753"/>
        </w:tabs>
        <w:jc w:val="center"/>
        <w:rPr>
          <w:sz w:val="24"/>
          <w:szCs w:val="24"/>
        </w:rPr>
      </w:pPr>
    </w:p>
    <w:p w:rsidR="000C4133" w:rsidRPr="00B65545" w:rsidRDefault="003C3889" w:rsidP="00CE1AF4">
      <w:pPr>
        <w:jc w:val="both"/>
        <w:rPr>
          <w:b/>
          <w:bCs/>
          <w:sz w:val="24"/>
          <w:szCs w:val="24"/>
        </w:rPr>
      </w:pPr>
      <w:r w:rsidRPr="00BF79F4">
        <w:rPr>
          <w:b/>
          <w:bCs/>
          <w:sz w:val="24"/>
          <w:szCs w:val="24"/>
        </w:rPr>
        <w:t>A</w:t>
      </w:r>
      <w:r w:rsidR="00BF79F4" w:rsidRPr="00BF79F4">
        <w:rPr>
          <w:b/>
          <w:sz w:val="24"/>
          <w:szCs w:val="24"/>
        </w:rPr>
        <w:t xml:space="preserve"> részvételre jelentkező</w:t>
      </w:r>
      <w:r w:rsidR="00EB6A00" w:rsidRPr="00B65545">
        <w:rPr>
          <w:bCs/>
          <w:sz w:val="24"/>
          <w:szCs w:val="24"/>
        </w:rPr>
        <w:t xml:space="preserve">(közös </w:t>
      </w:r>
      <w:r w:rsidR="00BF79F4">
        <w:rPr>
          <w:sz w:val="24"/>
          <w:szCs w:val="24"/>
        </w:rPr>
        <w:t>részvételre jelentkező</w:t>
      </w:r>
      <w:r w:rsidR="00EB6A00" w:rsidRPr="00B65545">
        <w:rPr>
          <w:bCs/>
          <w:sz w:val="24"/>
          <w:szCs w:val="24"/>
        </w:rPr>
        <w:t>k)</w:t>
      </w:r>
      <w:r w:rsidR="00E61F95" w:rsidRPr="00B65545">
        <w:rPr>
          <w:rStyle w:val="Lbjegyzet-hivatkozs"/>
          <w:bCs/>
          <w:sz w:val="24"/>
          <w:szCs w:val="24"/>
        </w:rPr>
        <w:footnoteReference w:id="4"/>
      </w:r>
      <w:r w:rsidR="000C4133" w:rsidRPr="00B65545">
        <w:rPr>
          <w:b/>
          <w:bCs/>
          <w:sz w:val="24"/>
          <w:szCs w:val="24"/>
        </w:rPr>
        <w:t xml:space="preserve"> adatai: </w:t>
      </w:r>
    </w:p>
    <w:p w:rsidR="000C4133" w:rsidRDefault="000C4133">
      <w:pPr>
        <w:tabs>
          <w:tab w:val="left" w:pos="360"/>
        </w:tabs>
        <w:jc w:val="both"/>
        <w:rPr>
          <w:color w:val="808080"/>
          <w:sz w:val="24"/>
          <w:szCs w:val="24"/>
        </w:rPr>
      </w:pPr>
    </w:p>
    <w:p w:rsidR="00BF79F4" w:rsidRPr="00B65545" w:rsidRDefault="00BF79F4">
      <w:pPr>
        <w:tabs>
          <w:tab w:val="left" w:pos="360"/>
        </w:tabs>
        <w:jc w:val="both"/>
        <w:rPr>
          <w:color w:val="80808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4"/>
        <w:gridCol w:w="4465"/>
      </w:tblGrid>
      <w:tr w:rsidR="000C4133" w:rsidRPr="00B65545" w:rsidTr="00E61F95">
        <w:tc>
          <w:tcPr>
            <w:tcW w:w="4464" w:type="dxa"/>
            <w:tcBorders>
              <w:top w:val="single" w:sz="4" w:space="0" w:color="000000"/>
              <w:left w:val="single" w:sz="4" w:space="0" w:color="000000"/>
              <w:bottom w:val="single" w:sz="4" w:space="0" w:color="000000"/>
              <w:right w:val="single" w:sz="4" w:space="0" w:color="000000"/>
            </w:tcBorders>
            <w:vAlign w:val="center"/>
          </w:tcPr>
          <w:p w:rsidR="000C4133" w:rsidRPr="00B65545" w:rsidRDefault="00E61F95" w:rsidP="00AD014F">
            <w:pPr>
              <w:tabs>
                <w:tab w:val="left" w:pos="360"/>
              </w:tabs>
              <w:spacing w:before="60" w:after="60"/>
              <w:rPr>
                <w:bCs/>
                <w:sz w:val="24"/>
                <w:szCs w:val="24"/>
              </w:rPr>
            </w:pPr>
            <w:r w:rsidRPr="00B65545">
              <w:rPr>
                <w:b/>
                <w:bCs/>
                <w:sz w:val="24"/>
                <w:szCs w:val="24"/>
              </w:rPr>
              <w:t>n</w:t>
            </w:r>
            <w:r w:rsidR="000C4133" w:rsidRPr="00B65545">
              <w:rPr>
                <w:b/>
                <w:bCs/>
                <w:sz w:val="24"/>
                <w:szCs w:val="24"/>
              </w:rPr>
              <w:t>év</w:t>
            </w:r>
            <w:r w:rsidRPr="00B65545">
              <w:rPr>
                <w:b/>
                <w:bCs/>
                <w:sz w:val="24"/>
                <w:szCs w:val="24"/>
              </w:rPr>
              <w:t>:</w:t>
            </w:r>
            <w:r w:rsidR="000C4133" w:rsidRPr="00B65545">
              <w:rPr>
                <w:bCs/>
                <w:sz w:val="24"/>
                <w:szCs w:val="24"/>
              </w:rPr>
              <w:t>(megnevezés)</w:t>
            </w:r>
          </w:p>
        </w:tc>
        <w:tc>
          <w:tcPr>
            <w:tcW w:w="4465" w:type="dxa"/>
            <w:tcBorders>
              <w:top w:val="single" w:sz="4" w:space="0" w:color="000000"/>
              <w:left w:val="single" w:sz="4" w:space="0" w:color="000000"/>
              <w:bottom w:val="single" w:sz="4" w:space="0" w:color="000000"/>
              <w:right w:val="single" w:sz="4" w:space="0" w:color="000000"/>
            </w:tcBorders>
          </w:tcPr>
          <w:p w:rsidR="000C4133" w:rsidRPr="00B65545" w:rsidRDefault="000C4133">
            <w:pPr>
              <w:tabs>
                <w:tab w:val="left" w:pos="360"/>
              </w:tabs>
              <w:spacing w:line="360" w:lineRule="auto"/>
              <w:jc w:val="both"/>
              <w:rPr>
                <w:b/>
                <w:bCs/>
                <w:sz w:val="24"/>
                <w:szCs w:val="24"/>
              </w:rPr>
            </w:pPr>
          </w:p>
        </w:tc>
      </w:tr>
      <w:tr w:rsidR="000C4133" w:rsidRPr="00B65545" w:rsidTr="00E61F95">
        <w:tc>
          <w:tcPr>
            <w:tcW w:w="4464" w:type="dxa"/>
            <w:tcBorders>
              <w:top w:val="single" w:sz="4" w:space="0" w:color="000000"/>
              <w:left w:val="single" w:sz="4" w:space="0" w:color="000000"/>
              <w:bottom w:val="single" w:sz="4" w:space="0" w:color="000000"/>
              <w:right w:val="single" w:sz="4" w:space="0" w:color="000000"/>
            </w:tcBorders>
            <w:vAlign w:val="center"/>
          </w:tcPr>
          <w:p w:rsidR="000C4133" w:rsidRPr="00B65545" w:rsidRDefault="000C4133" w:rsidP="00E61F95">
            <w:pPr>
              <w:tabs>
                <w:tab w:val="left" w:pos="360"/>
              </w:tabs>
              <w:spacing w:before="60" w:after="60"/>
              <w:rPr>
                <w:b/>
                <w:bCs/>
                <w:sz w:val="24"/>
                <w:szCs w:val="24"/>
              </w:rPr>
            </w:pPr>
            <w:r w:rsidRPr="00B65545">
              <w:rPr>
                <w:b/>
                <w:bCs/>
                <w:sz w:val="24"/>
                <w:szCs w:val="24"/>
              </w:rPr>
              <w:t>székhely:</w:t>
            </w:r>
          </w:p>
        </w:tc>
        <w:tc>
          <w:tcPr>
            <w:tcW w:w="4465" w:type="dxa"/>
            <w:tcBorders>
              <w:top w:val="single" w:sz="4" w:space="0" w:color="000000"/>
              <w:left w:val="single" w:sz="4" w:space="0" w:color="000000"/>
              <w:bottom w:val="single" w:sz="4" w:space="0" w:color="000000"/>
              <w:right w:val="single" w:sz="4" w:space="0" w:color="000000"/>
            </w:tcBorders>
          </w:tcPr>
          <w:p w:rsidR="000C4133" w:rsidRPr="00B65545" w:rsidRDefault="000C4133">
            <w:pPr>
              <w:tabs>
                <w:tab w:val="left" w:pos="360"/>
              </w:tabs>
              <w:spacing w:line="360" w:lineRule="auto"/>
              <w:jc w:val="both"/>
              <w:rPr>
                <w:b/>
                <w:bCs/>
                <w:sz w:val="24"/>
                <w:szCs w:val="24"/>
              </w:rPr>
            </w:pPr>
          </w:p>
        </w:tc>
      </w:tr>
      <w:tr w:rsidR="000C4133" w:rsidRPr="00B65545" w:rsidTr="00E61F95">
        <w:tc>
          <w:tcPr>
            <w:tcW w:w="4464" w:type="dxa"/>
            <w:tcBorders>
              <w:top w:val="single" w:sz="4" w:space="0" w:color="000000"/>
              <w:left w:val="single" w:sz="4" w:space="0" w:color="000000"/>
              <w:bottom w:val="single" w:sz="4" w:space="0" w:color="000000"/>
              <w:right w:val="single" w:sz="4" w:space="0" w:color="000000"/>
            </w:tcBorders>
            <w:vAlign w:val="center"/>
          </w:tcPr>
          <w:p w:rsidR="000C4133" w:rsidRPr="00B65545" w:rsidRDefault="000C4133" w:rsidP="00E61F95">
            <w:pPr>
              <w:tabs>
                <w:tab w:val="left" w:pos="360"/>
              </w:tabs>
              <w:spacing w:before="60" w:after="60"/>
              <w:rPr>
                <w:b/>
                <w:bCs/>
                <w:sz w:val="24"/>
                <w:szCs w:val="24"/>
              </w:rPr>
            </w:pPr>
            <w:r w:rsidRPr="00B65545">
              <w:rPr>
                <w:b/>
                <w:bCs/>
                <w:sz w:val="24"/>
                <w:szCs w:val="24"/>
              </w:rPr>
              <w:t>cégjegyzékszám:</w:t>
            </w:r>
          </w:p>
        </w:tc>
        <w:tc>
          <w:tcPr>
            <w:tcW w:w="4465" w:type="dxa"/>
            <w:tcBorders>
              <w:top w:val="single" w:sz="4" w:space="0" w:color="000000"/>
              <w:left w:val="single" w:sz="4" w:space="0" w:color="000000"/>
              <w:bottom w:val="single" w:sz="4" w:space="0" w:color="000000"/>
              <w:right w:val="single" w:sz="4" w:space="0" w:color="000000"/>
            </w:tcBorders>
          </w:tcPr>
          <w:p w:rsidR="000C4133" w:rsidRPr="00B65545" w:rsidRDefault="000C4133">
            <w:pPr>
              <w:tabs>
                <w:tab w:val="left" w:pos="360"/>
              </w:tabs>
              <w:spacing w:line="360" w:lineRule="auto"/>
              <w:jc w:val="both"/>
              <w:rPr>
                <w:b/>
                <w:bCs/>
                <w:sz w:val="24"/>
                <w:szCs w:val="24"/>
              </w:rPr>
            </w:pPr>
          </w:p>
        </w:tc>
      </w:tr>
      <w:tr w:rsidR="000C4133" w:rsidRPr="00B65545" w:rsidTr="00E61F95">
        <w:tc>
          <w:tcPr>
            <w:tcW w:w="4464" w:type="dxa"/>
            <w:tcBorders>
              <w:top w:val="single" w:sz="4" w:space="0" w:color="000000"/>
              <w:left w:val="single" w:sz="4" w:space="0" w:color="000000"/>
              <w:bottom w:val="single" w:sz="4" w:space="0" w:color="000000"/>
              <w:right w:val="single" w:sz="4" w:space="0" w:color="000000"/>
            </w:tcBorders>
            <w:vAlign w:val="center"/>
          </w:tcPr>
          <w:p w:rsidR="000C4133" w:rsidRPr="00B65545" w:rsidRDefault="000C4133" w:rsidP="00E61F95">
            <w:pPr>
              <w:tabs>
                <w:tab w:val="left" w:pos="360"/>
              </w:tabs>
              <w:spacing w:before="60" w:after="60"/>
              <w:rPr>
                <w:b/>
                <w:bCs/>
                <w:sz w:val="24"/>
                <w:szCs w:val="24"/>
              </w:rPr>
            </w:pPr>
            <w:r w:rsidRPr="00B65545">
              <w:rPr>
                <w:b/>
                <w:bCs/>
                <w:sz w:val="24"/>
                <w:szCs w:val="24"/>
              </w:rPr>
              <w:t>adószám:</w:t>
            </w:r>
          </w:p>
        </w:tc>
        <w:tc>
          <w:tcPr>
            <w:tcW w:w="4465" w:type="dxa"/>
            <w:tcBorders>
              <w:top w:val="single" w:sz="4" w:space="0" w:color="000000"/>
              <w:left w:val="single" w:sz="4" w:space="0" w:color="000000"/>
              <w:bottom w:val="single" w:sz="4" w:space="0" w:color="000000"/>
              <w:right w:val="single" w:sz="4" w:space="0" w:color="000000"/>
            </w:tcBorders>
          </w:tcPr>
          <w:p w:rsidR="000C4133" w:rsidRPr="00B65545" w:rsidRDefault="000C4133">
            <w:pPr>
              <w:tabs>
                <w:tab w:val="left" w:pos="360"/>
              </w:tabs>
              <w:spacing w:line="360" w:lineRule="auto"/>
              <w:jc w:val="both"/>
              <w:rPr>
                <w:b/>
                <w:bCs/>
                <w:sz w:val="24"/>
                <w:szCs w:val="24"/>
              </w:rPr>
            </w:pPr>
          </w:p>
        </w:tc>
      </w:tr>
      <w:tr w:rsidR="000C4133" w:rsidRPr="00B65545" w:rsidTr="00E61F95">
        <w:tc>
          <w:tcPr>
            <w:tcW w:w="4464" w:type="dxa"/>
            <w:tcBorders>
              <w:top w:val="single" w:sz="4" w:space="0" w:color="000000"/>
              <w:left w:val="single" w:sz="4" w:space="0" w:color="000000"/>
              <w:bottom w:val="single" w:sz="4" w:space="0" w:color="000000"/>
              <w:right w:val="single" w:sz="4" w:space="0" w:color="000000"/>
            </w:tcBorders>
            <w:vAlign w:val="center"/>
          </w:tcPr>
          <w:p w:rsidR="000C4133" w:rsidRPr="00B65545" w:rsidRDefault="000C4133" w:rsidP="00E61F95">
            <w:pPr>
              <w:tabs>
                <w:tab w:val="left" w:pos="360"/>
              </w:tabs>
              <w:spacing w:before="60" w:after="60"/>
              <w:rPr>
                <w:b/>
                <w:bCs/>
                <w:sz w:val="24"/>
                <w:szCs w:val="24"/>
              </w:rPr>
            </w:pPr>
            <w:r w:rsidRPr="00B65545">
              <w:rPr>
                <w:b/>
                <w:bCs/>
                <w:sz w:val="24"/>
                <w:szCs w:val="24"/>
              </w:rPr>
              <w:t>kapcsolattartó neve:</w:t>
            </w:r>
          </w:p>
        </w:tc>
        <w:tc>
          <w:tcPr>
            <w:tcW w:w="4465" w:type="dxa"/>
            <w:tcBorders>
              <w:top w:val="single" w:sz="4" w:space="0" w:color="000000"/>
              <w:left w:val="single" w:sz="4" w:space="0" w:color="000000"/>
              <w:bottom w:val="single" w:sz="4" w:space="0" w:color="000000"/>
              <w:right w:val="single" w:sz="4" w:space="0" w:color="000000"/>
            </w:tcBorders>
          </w:tcPr>
          <w:p w:rsidR="000C4133" w:rsidRPr="00B65545" w:rsidRDefault="000C4133">
            <w:pPr>
              <w:tabs>
                <w:tab w:val="left" w:pos="360"/>
              </w:tabs>
              <w:spacing w:line="360" w:lineRule="auto"/>
              <w:jc w:val="both"/>
              <w:rPr>
                <w:b/>
                <w:bCs/>
                <w:sz w:val="24"/>
                <w:szCs w:val="24"/>
              </w:rPr>
            </w:pPr>
          </w:p>
        </w:tc>
      </w:tr>
      <w:tr w:rsidR="000C4133" w:rsidRPr="00B65545" w:rsidTr="00E61F95">
        <w:tc>
          <w:tcPr>
            <w:tcW w:w="4464" w:type="dxa"/>
            <w:tcBorders>
              <w:top w:val="single" w:sz="4" w:space="0" w:color="000000"/>
              <w:left w:val="single" w:sz="4" w:space="0" w:color="000000"/>
              <w:bottom w:val="single" w:sz="4" w:space="0" w:color="000000"/>
              <w:right w:val="single" w:sz="4" w:space="0" w:color="000000"/>
            </w:tcBorders>
            <w:vAlign w:val="center"/>
          </w:tcPr>
          <w:p w:rsidR="000C4133" w:rsidRPr="00B65545" w:rsidRDefault="000C4133" w:rsidP="00E61F95">
            <w:pPr>
              <w:tabs>
                <w:tab w:val="left" w:pos="360"/>
              </w:tabs>
              <w:spacing w:before="60" w:after="60"/>
              <w:rPr>
                <w:b/>
                <w:bCs/>
                <w:sz w:val="24"/>
                <w:szCs w:val="24"/>
              </w:rPr>
            </w:pPr>
            <w:r w:rsidRPr="00B65545">
              <w:rPr>
                <w:b/>
                <w:bCs/>
                <w:sz w:val="24"/>
                <w:szCs w:val="24"/>
              </w:rPr>
              <w:t>kapcsolattartó elérhetősége:</w:t>
            </w:r>
          </w:p>
          <w:p w:rsidR="000C4133" w:rsidRPr="00B65545" w:rsidRDefault="000C4133" w:rsidP="00E61F95">
            <w:pPr>
              <w:tabs>
                <w:tab w:val="left" w:pos="360"/>
              </w:tabs>
              <w:spacing w:before="60" w:after="60"/>
              <w:rPr>
                <w:sz w:val="24"/>
                <w:szCs w:val="24"/>
              </w:rPr>
            </w:pPr>
            <w:r w:rsidRPr="00B65545">
              <w:rPr>
                <w:sz w:val="24"/>
                <w:szCs w:val="24"/>
              </w:rPr>
              <w:t>(telefon, fax, e-mail)</w:t>
            </w:r>
          </w:p>
        </w:tc>
        <w:tc>
          <w:tcPr>
            <w:tcW w:w="4465" w:type="dxa"/>
            <w:tcBorders>
              <w:top w:val="single" w:sz="4" w:space="0" w:color="000000"/>
              <w:left w:val="single" w:sz="4" w:space="0" w:color="000000"/>
              <w:bottom w:val="single" w:sz="4" w:space="0" w:color="000000"/>
              <w:right w:val="single" w:sz="4" w:space="0" w:color="000000"/>
            </w:tcBorders>
          </w:tcPr>
          <w:p w:rsidR="000C4133" w:rsidRPr="00B65545" w:rsidRDefault="000C4133">
            <w:pPr>
              <w:tabs>
                <w:tab w:val="left" w:pos="360"/>
              </w:tabs>
              <w:spacing w:line="360" w:lineRule="auto"/>
              <w:jc w:val="both"/>
              <w:rPr>
                <w:b/>
                <w:bCs/>
                <w:sz w:val="24"/>
                <w:szCs w:val="24"/>
              </w:rPr>
            </w:pPr>
          </w:p>
        </w:tc>
      </w:tr>
    </w:tbl>
    <w:p w:rsidR="00043104" w:rsidRPr="00B65545" w:rsidRDefault="00043104" w:rsidP="00043104">
      <w:pPr>
        <w:pStyle w:val="Listaszerbekezds1"/>
        <w:tabs>
          <w:tab w:val="left" w:pos="1985"/>
        </w:tabs>
        <w:ind w:left="0"/>
        <w:rPr>
          <w:sz w:val="24"/>
          <w:szCs w:val="24"/>
        </w:rPr>
      </w:pPr>
    </w:p>
    <w:p w:rsidR="000623F3" w:rsidRDefault="000623F3" w:rsidP="00043104">
      <w:pPr>
        <w:pStyle w:val="Listaszerbekezds1"/>
        <w:tabs>
          <w:tab w:val="left" w:pos="1985"/>
        </w:tabs>
        <w:ind w:left="0"/>
        <w:rPr>
          <w:b/>
          <w:sz w:val="24"/>
          <w:szCs w:val="24"/>
          <w:u w:val="single"/>
        </w:rPr>
      </w:pPr>
    </w:p>
    <w:p w:rsidR="00BF79F4" w:rsidRDefault="00BF79F4" w:rsidP="00043104">
      <w:pPr>
        <w:pStyle w:val="Listaszerbekezds1"/>
        <w:tabs>
          <w:tab w:val="left" w:pos="1985"/>
        </w:tabs>
        <w:ind w:left="0"/>
        <w:rPr>
          <w:b/>
          <w:sz w:val="24"/>
          <w:szCs w:val="24"/>
          <w:u w:val="single"/>
        </w:rPr>
      </w:pPr>
    </w:p>
    <w:p w:rsidR="007639C7" w:rsidRDefault="007639C7" w:rsidP="00043104">
      <w:pPr>
        <w:pStyle w:val="Listaszerbekezds1"/>
        <w:tabs>
          <w:tab w:val="left" w:pos="1985"/>
        </w:tabs>
        <w:ind w:left="0"/>
        <w:rPr>
          <w:sz w:val="24"/>
          <w:szCs w:val="24"/>
        </w:rPr>
      </w:pPr>
    </w:p>
    <w:tbl>
      <w:tblPr>
        <w:tblW w:w="0" w:type="auto"/>
        <w:tblInd w:w="38" w:type="dxa"/>
        <w:tblLook w:val="04A0" w:firstRow="1" w:lastRow="0" w:firstColumn="1" w:lastColumn="0" w:noHBand="0" w:noVBand="1"/>
      </w:tblPr>
      <w:tblGrid>
        <w:gridCol w:w="4464"/>
        <w:gridCol w:w="4465"/>
      </w:tblGrid>
      <w:tr w:rsidR="00043104" w:rsidRPr="0071557E" w:rsidTr="00E244D1">
        <w:trPr>
          <w:trHeight w:val="312"/>
        </w:trPr>
        <w:tc>
          <w:tcPr>
            <w:tcW w:w="4464" w:type="dxa"/>
            <w:shd w:val="clear" w:color="auto" w:fill="auto"/>
          </w:tcPr>
          <w:p w:rsidR="00043104" w:rsidRPr="0071557E" w:rsidRDefault="00043104" w:rsidP="000623F3">
            <w:pPr>
              <w:pStyle w:val="Listaszerbekezds1"/>
              <w:tabs>
                <w:tab w:val="left" w:pos="1985"/>
              </w:tabs>
              <w:ind w:left="0"/>
              <w:rPr>
                <w:sz w:val="22"/>
                <w:szCs w:val="22"/>
              </w:rPr>
            </w:pPr>
            <w:r w:rsidRPr="0071557E">
              <w:rPr>
                <w:sz w:val="22"/>
                <w:szCs w:val="22"/>
              </w:rPr>
              <w:t>Kelt……………., 201</w:t>
            </w:r>
            <w:r w:rsidR="000623F3">
              <w:rPr>
                <w:sz w:val="22"/>
                <w:szCs w:val="22"/>
              </w:rPr>
              <w:t>7</w:t>
            </w:r>
            <w:r w:rsidRPr="0071557E">
              <w:rPr>
                <w:sz w:val="22"/>
                <w:szCs w:val="22"/>
              </w:rPr>
              <w:t>. ….. hó … napján</w:t>
            </w:r>
          </w:p>
        </w:tc>
        <w:tc>
          <w:tcPr>
            <w:tcW w:w="4465" w:type="dxa"/>
            <w:shd w:val="clear" w:color="auto" w:fill="auto"/>
          </w:tcPr>
          <w:p w:rsidR="00043104" w:rsidRPr="0071557E" w:rsidRDefault="00043104" w:rsidP="003D6938">
            <w:pPr>
              <w:pStyle w:val="Listaszerbekezds1"/>
              <w:tabs>
                <w:tab w:val="left" w:pos="1985"/>
              </w:tabs>
              <w:ind w:left="0"/>
              <w:rPr>
                <w:sz w:val="22"/>
                <w:szCs w:val="22"/>
              </w:rPr>
            </w:pPr>
          </w:p>
        </w:tc>
      </w:tr>
      <w:tr w:rsidR="00043104" w:rsidRPr="0071557E" w:rsidTr="00E244D1">
        <w:tc>
          <w:tcPr>
            <w:tcW w:w="4464" w:type="dxa"/>
            <w:shd w:val="clear" w:color="auto" w:fill="auto"/>
          </w:tcPr>
          <w:p w:rsidR="00043104" w:rsidRPr="0071557E" w:rsidRDefault="00043104" w:rsidP="003D6938">
            <w:pPr>
              <w:pStyle w:val="Listaszerbekezds1"/>
              <w:tabs>
                <w:tab w:val="left" w:pos="1985"/>
              </w:tabs>
              <w:ind w:left="0"/>
              <w:rPr>
                <w:sz w:val="22"/>
                <w:szCs w:val="22"/>
              </w:rPr>
            </w:pPr>
          </w:p>
        </w:tc>
        <w:tc>
          <w:tcPr>
            <w:tcW w:w="4465" w:type="dxa"/>
            <w:shd w:val="clear" w:color="auto" w:fill="auto"/>
          </w:tcPr>
          <w:p w:rsidR="00043104" w:rsidRPr="0071557E" w:rsidRDefault="00043104" w:rsidP="003D6938">
            <w:pPr>
              <w:pStyle w:val="Szvegtrzs21"/>
              <w:ind w:left="0"/>
              <w:jc w:val="center"/>
              <w:rPr>
                <w:sz w:val="22"/>
                <w:szCs w:val="22"/>
              </w:rPr>
            </w:pPr>
            <w:r w:rsidRPr="0071557E">
              <w:rPr>
                <w:sz w:val="22"/>
                <w:szCs w:val="22"/>
              </w:rPr>
              <w:t>….………………………………………….</w:t>
            </w:r>
          </w:p>
          <w:p w:rsidR="00B7621C" w:rsidRPr="00325555" w:rsidRDefault="00B7621C" w:rsidP="00B7621C">
            <w:pPr>
              <w:pStyle w:val="Szvegtrzs21"/>
              <w:ind w:left="0"/>
              <w:jc w:val="center"/>
              <w:rPr>
                <w:sz w:val="20"/>
                <w:szCs w:val="20"/>
              </w:rPr>
            </w:pPr>
            <w:r w:rsidRPr="00325555">
              <w:rPr>
                <w:sz w:val="20"/>
                <w:szCs w:val="20"/>
              </w:rPr>
              <w:t>(kötelezettségvállalásra jogosult/jogosultak, vagy</w:t>
            </w:r>
          </w:p>
          <w:p w:rsidR="00043104" w:rsidRPr="0071557E" w:rsidRDefault="00B7621C" w:rsidP="00B7621C">
            <w:pPr>
              <w:pStyle w:val="Listaszerbekezds1"/>
              <w:tabs>
                <w:tab w:val="left" w:pos="1985"/>
              </w:tabs>
              <w:ind w:left="0"/>
              <w:jc w:val="center"/>
              <w:rPr>
                <w:sz w:val="22"/>
                <w:szCs w:val="22"/>
              </w:rPr>
            </w:pPr>
            <w:r w:rsidRPr="00325555">
              <w:t xml:space="preserve"> meghatalmazott/meghatalmazottak aláírása)</w:t>
            </w:r>
          </w:p>
        </w:tc>
      </w:tr>
    </w:tbl>
    <w:p w:rsidR="00043104" w:rsidRPr="0071557E" w:rsidRDefault="00043104" w:rsidP="00043104">
      <w:pPr>
        <w:pStyle w:val="Listaszerbekezds1"/>
        <w:tabs>
          <w:tab w:val="left" w:pos="1985"/>
        </w:tabs>
        <w:ind w:left="0"/>
        <w:rPr>
          <w:sz w:val="22"/>
          <w:szCs w:val="22"/>
        </w:rPr>
      </w:pPr>
    </w:p>
    <w:p w:rsidR="00043104" w:rsidRPr="0071557E" w:rsidRDefault="00043104" w:rsidP="00043104">
      <w:pPr>
        <w:pStyle w:val="Listaszerbekezds1"/>
        <w:tabs>
          <w:tab w:val="left" w:pos="1985"/>
        </w:tabs>
        <w:ind w:left="0"/>
        <w:rPr>
          <w:sz w:val="22"/>
          <w:szCs w:val="22"/>
        </w:rPr>
      </w:pPr>
    </w:p>
    <w:p w:rsidR="00DA1BD2" w:rsidRPr="0071557E" w:rsidRDefault="00DA1BD2">
      <w:pPr>
        <w:ind w:left="6946" w:firstLine="284"/>
        <w:jc w:val="both"/>
        <w:rPr>
          <w:sz w:val="22"/>
          <w:szCs w:val="22"/>
        </w:rPr>
      </w:pPr>
      <w:bookmarkStart w:id="8" w:name="_Toc129575973"/>
      <w:bookmarkStart w:id="9" w:name="_Toc129576042"/>
      <w:bookmarkStart w:id="10" w:name="_Toc129576103"/>
    </w:p>
    <w:p w:rsidR="00DA1BD2" w:rsidRPr="0071557E" w:rsidRDefault="00DA1BD2">
      <w:pPr>
        <w:ind w:left="6946" w:firstLine="284"/>
        <w:jc w:val="both"/>
        <w:rPr>
          <w:sz w:val="22"/>
          <w:szCs w:val="22"/>
        </w:rPr>
      </w:pPr>
    </w:p>
    <w:p w:rsidR="00CD3D1B" w:rsidRDefault="00CD3D1B">
      <w:pPr>
        <w:ind w:left="6946" w:firstLine="284"/>
        <w:jc w:val="both"/>
        <w:rPr>
          <w:sz w:val="22"/>
          <w:szCs w:val="22"/>
        </w:rPr>
      </w:pPr>
    </w:p>
    <w:p w:rsidR="00755916" w:rsidRDefault="00755916">
      <w:pPr>
        <w:ind w:left="6946" w:firstLine="284"/>
        <w:jc w:val="both"/>
        <w:rPr>
          <w:sz w:val="22"/>
          <w:szCs w:val="22"/>
        </w:rPr>
      </w:pPr>
    </w:p>
    <w:p w:rsidR="00755916" w:rsidRDefault="00755916">
      <w:pPr>
        <w:ind w:left="6946" w:firstLine="284"/>
        <w:jc w:val="both"/>
        <w:rPr>
          <w:sz w:val="22"/>
          <w:szCs w:val="22"/>
        </w:rPr>
      </w:pPr>
    </w:p>
    <w:p w:rsidR="00755916" w:rsidRDefault="00755916">
      <w:pPr>
        <w:ind w:left="6946" w:firstLine="284"/>
        <w:jc w:val="both"/>
        <w:rPr>
          <w:sz w:val="22"/>
          <w:szCs w:val="22"/>
        </w:rPr>
      </w:pPr>
    </w:p>
    <w:p w:rsidR="00AD014F" w:rsidRDefault="00AD014F">
      <w:pPr>
        <w:rPr>
          <w:sz w:val="22"/>
          <w:szCs w:val="22"/>
        </w:rPr>
      </w:pPr>
      <w:r>
        <w:rPr>
          <w:sz w:val="22"/>
          <w:szCs w:val="22"/>
        </w:rPr>
        <w:br w:type="page"/>
      </w:r>
    </w:p>
    <w:p w:rsidR="00755916" w:rsidRDefault="00755916">
      <w:pPr>
        <w:ind w:left="6946" w:firstLine="284"/>
        <w:jc w:val="both"/>
        <w:rPr>
          <w:sz w:val="22"/>
          <w:szCs w:val="22"/>
        </w:rPr>
      </w:pPr>
    </w:p>
    <w:p w:rsidR="00CD3D1B" w:rsidRDefault="00CD3D1B">
      <w:pPr>
        <w:ind w:left="6946" w:firstLine="284"/>
        <w:jc w:val="both"/>
        <w:rPr>
          <w:sz w:val="22"/>
          <w:szCs w:val="22"/>
        </w:rPr>
      </w:pPr>
    </w:p>
    <w:p w:rsidR="00540FE7" w:rsidRDefault="00540FE7">
      <w:pPr>
        <w:ind w:left="6946" w:firstLine="284"/>
        <w:jc w:val="both"/>
        <w:rPr>
          <w:sz w:val="22"/>
          <w:szCs w:val="22"/>
        </w:rPr>
      </w:pPr>
    </w:p>
    <w:p w:rsidR="005720B9" w:rsidRDefault="005720B9">
      <w:pPr>
        <w:ind w:left="6946" w:firstLine="284"/>
        <w:jc w:val="both"/>
        <w:rPr>
          <w:sz w:val="22"/>
          <w:szCs w:val="22"/>
        </w:rPr>
      </w:pPr>
    </w:p>
    <w:p w:rsidR="005720B9" w:rsidRDefault="005720B9">
      <w:pPr>
        <w:ind w:left="6946" w:firstLine="284"/>
        <w:jc w:val="both"/>
        <w:rPr>
          <w:sz w:val="22"/>
          <w:szCs w:val="22"/>
        </w:rPr>
      </w:pPr>
    </w:p>
    <w:p w:rsidR="00540FE7" w:rsidRDefault="00540FE7">
      <w:pPr>
        <w:ind w:left="6946" w:firstLine="284"/>
        <w:jc w:val="both"/>
        <w:rPr>
          <w:sz w:val="22"/>
          <w:szCs w:val="22"/>
        </w:rPr>
      </w:pPr>
    </w:p>
    <w:p w:rsidR="00CD3D1B" w:rsidRDefault="00CD3D1B">
      <w:pPr>
        <w:ind w:left="6946" w:firstLine="284"/>
        <w:jc w:val="both"/>
        <w:rPr>
          <w:sz w:val="22"/>
          <w:szCs w:val="22"/>
        </w:rPr>
      </w:pPr>
    </w:p>
    <w:p w:rsidR="00CD3D1B" w:rsidRPr="001E196F" w:rsidRDefault="00CD3D1B">
      <w:pPr>
        <w:ind w:left="6946" w:firstLine="284"/>
        <w:jc w:val="both"/>
        <w:rPr>
          <w:sz w:val="24"/>
          <w:szCs w:val="24"/>
        </w:rPr>
      </w:pPr>
    </w:p>
    <w:p w:rsidR="00DA1BD2" w:rsidRPr="001E196F" w:rsidRDefault="003B40CD" w:rsidP="00E87649">
      <w:pPr>
        <w:numPr>
          <w:ilvl w:val="0"/>
          <w:numId w:val="4"/>
        </w:numPr>
        <w:ind w:left="0" w:firstLine="0"/>
        <w:jc w:val="center"/>
        <w:rPr>
          <w:b/>
          <w:sz w:val="24"/>
          <w:szCs w:val="24"/>
        </w:rPr>
      </w:pPr>
      <w:r w:rsidRPr="001E196F">
        <w:rPr>
          <w:b/>
          <w:sz w:val="24"/>
          <w:szCs w:val="24"/>
        </w:rPr>
        <w:t>KÖTET</w:t>
      </w:r>
    </w:p>
    <w:p w:rsidR="003B40CD" w:rsidRPr="001E196F" w:rsidRDefault="003B40CD" w:rsidP="003B40CD">
      <w:pPr>
        <w:jc w:val="center"/>
        <w:rPr>
          <w:sz w:val="24"/>
          <w:szCs w:val="24"/>
        </w:rPr>
      </w:pPr>
    </w:p>
    <w:p w:rsidR="00E61F95" w:rsidRPr="001E196F" w:rsidRDefault="00E61F95" w:rsidP="003B40CD">
      <w:pPr>
        <w:jc w:val="center"/>
        <w:rPr>
          <w:sz w:val="24"/>
          <w:szCs w:val="24"/>
        </w:rPr>
      </w:pPr>
    </w:p>
    <w:p w:rsidR="00CD3D1B" w:rsidRPr="001E196F" w:rsidRDefault="00CD3D1B" w:rsidP="003B40CD">
      <w:pPr>
        <w:jc w:val="center"/>
        <w:rPr>
          <w:sz w:val="24"/>
          <w:szCs w:val="24"/>
        </w:rPr>
      </w:pPr>
    </w:p>
    <w:p w:rsidR="00E61F95" w:rsidRPr="001E196F" w:rsidRDefault="00E61F95" w:rsidP="003B40CD">
      <w:pPr>
        <w:jc w:val="center"/>
        <w:rPr>
          <w:sz w:val="24"/>
          <w:szCs w:val="24"/>
        </w:rPr>
      </w:pPr>
    </w:p>
    <w:p w:rsidR="001E196F" w:rsidRDefault="001E196F" w:rsidP="00203A21">
      <w:pPr>
        <w:rPr>
          <w:sz w:val="24"/>
          <w:szCs w:val="24"/>
        </w:rPr>
      </w:pPr>
    </w:p>
    <w:p w:rsidR="00540FE7" w:rsidRDefault="00540FE7" w:rsidP="00203A21">
      <w:pPr>
        <w:rPr>
          <w:sz w:val="24"/>
          <w:szCs w:val="24"/>
        </w:rPr>
      </w:pPr>
    </w:p>
    <w:p w:rsidR="00540FE7" w:rsidRPr="001E196F" w:rsidRDefault="00540FE7" w:rsidP="00203A21">
      <w:pPr>
        <w:rPr>
          <w:sz w:val="24"/>
          <w:szCs w:val="24"/>
        </w:rPr>
      </w:pPr>
    </w:p>
    <w:p w:rsidR="0044160D" w:rsidRPr="001E196F" w:rsidRDefault="000623F3" w:rsidP="00203A21">
      <w:pPr>
        <w:jc w:val="both"/>
        <w:rPr>
          <w:sz w:val="24"/>
          <w:szCs w:val="24"/>
        </w:rPr>
      </w:pPr>
      <w:r>
        <w:rPr>
          <w:sz w:val="24"/>
          <w:szCs w:val="24"/>
        </w:rPr>
        <w:t>F</w:t>
      </w:r>
      <w:r w:rsidR="00203A21" w:rsidRPr="001E196F">
        <w:rPr>
          <w:sz w:val="24"/>
          <w:szCs w:val="24"/>
        </w:rPr>
        <w:t>elhívj</w:t>
      </w:r>
      <w:r>
        <w:rPr>
          <w:sz w:val="24"/>
          <w:szCs w:val="24"/>
        </w:rPr>
        <w:t>uk</w:t>
      </w:r>
      <w:r w:rsidR="00203A21" w:rsidRPr="001E196F">
        <w:rPr>
          <w:sz w:val="24"/>
          <w:szCs w:val="24"/>
        </w:rPr>
        <w:t xml:space="preserve"> a figyelmet, hogy a Kbt. 67. § (1) bekezdés szerinti nyilatkozatot (ESPD) </w:t>
      </w:r>
      <w:r w:rsidR="00BF79F4" w:rsidRPr="005B7FFA">
        <w:rPr>
          <w:sz w:val="24"/>
          <w:szCs w:val="24"/>
        </w:rPr>
        <w:t>a</w:t>
      </w:r>
      <w:r w:rsidR="00BF79F4">
        <w:rPr>
          <w:sz w:val="24"/>
          <w:szCs w:val="24"/>
        </w:rPr>
        <w:t xml:space="preserve"> részvételre jelentkező</w:t>
      </w:r>
      <w:r w:rsidR="00203A21" w:rsidRPr="001E196F">
        <w:rPr>
          <w:sz w:val="24"/>
          <w:szCs w:val="24"/>
        </w:rPr>
        <w:t xml:space="preserve">nek, illetve közös </w:t>
      </w:r>
      <w:r w:rsidR="00BF79F4">
        <w:rPr>
          <w:sz w:val="24"/>
          <w:szCs w:val="24"/>
        </w:rPr>
        <w:t>részvételre jelentkezés</w:t>
      </w:r>
      <w:r w:rsidR="00203A21" w:rsidRPr="001E196F">
        <w:rPr>
          <w:sz w:val="24"/>
          <w:szCs w:val="24"/>
        </w:rPr>
        <w:t xml:space="preserve"> esetében valamennyi közös </w:t>
      </w:r>
      <w:r w:rsidR="00BF79F4">
        <w:rPr>
          <w:sz w:val="24"/>
          <w:szCs w:val="24"/>
        </w:rPr>
        <w:t>részvételre jelentkező</w:t>
      </w:r>
      <w:r w:rsidR="00203A21" w:rsidRPr="001E196F">
        <w:rPr>
          <w:sz w:val="24"/>
          <w:szCs w:val="24"/>
        </w:rPr>
        <w:t xml:space="preserve">nek, illetve az alkalmasság igazolásába bevont valamennyi </w:t>
      </w:r>
      <w:r w:rsidR="00DD6FBF" w:rsidRPr="001E196F">
        <w:rPr>
          <w:sz w:val="24"/>
          <w:szCs w:val="24"/>
        </w:rPr>
        <w:t xml:space="preserve">kapacitást nyújtó szervezetnek </w:t>
      </w:r>
      <w:r w:rsidR="00203A21" w:rsidRPr="001E196F">
        <w:rPr>
          <w:sz w:val="24"/>
          <w:szCs w:val="24"/>
        </w:rPr>
        <w:t>külön-külön kell kitöltenie és becsatolnia.</w:t>
      </w:r>
    </w:p>
    <w:p w:rsidR="00DA1BD2" w:rsidRPr="001E196F" w:rsidRDefault="00DA1BD2">
      <w:pPr>
        <w:ind w:left="6946" w:firstLine="284"/>
        <w:jc w:val="both"/>
        <w:rPr>
          <w:sz w:val="24"/>
          <w:szCs w:val="24"/>
        </w:rPr>
      </w:pPr>
    </w:p>
    <w:p w:rsidR="001C0C66" w:rsidRPr="0071557E" w:rsidRDefault="00DA1BD2" w:rsidP="00043104">
      <w:pPr>
        <w:tabs>
          <w:tab w:val="left" w:pos="540"/>
        </w:tabs>
        <w:jc w:val="right"/>
        <w:rPr>
          <w:sz w:val="22"/>
          <w:szCs w:val="22"/>
        </w:rPr>
      </w:pPr>
      <w:r w:rsidRPr="0071557E">
        <w:rPr>
          <w:sz w:val="22"/>
          <w:szCs w:val="22"/>
        </w:rPr>
        <w:br w:type="page"/>
      </w:r>
    </w:p>
    <w:p w:rsidR="001C0C66" w:rsidRPr="0071557E" w:rsidRDefault="001C0C66" w:rsidP="00043104">
      <w:pPr>
        <w:tabs>
          <w:tab w:val="left" w:pos="540"/>
        </w:tabs>
        <w:jc w:val="right"/>
        <w:rPr>
          <w:sz w:val="22"/>
          <w:szCs w:val="22"/>
        </w:rPr>
      </w:pPr>
    </w:p>
    <w:p w:rsidR="00DA1BD2" w:rsidRPr="0071557E" w:rsidRDefault="003B40CD" w:rsidP="00043104">
      <w:pPr>
        <w:tabs>
          <w:tab w:val="left" w:pos="540"/>
        </w:tabs>
        <w:jc w:val="right"/>
        <w:rPr>
          <w:caps/>
          <w:color w:val="4F81BD"/>
          <w:sz w:val="22"/>
          <w:szCs w:val="22"/>
        </w:rPr>
      </w:pPr>
      <w:r w:rsidRPr="0071557E">
        <w:rPr>
          <w:caps/>
          <w:color w:val="4F81BD"/>
          <w:sz w:val="22"/>
          <w:szCs w:val="22"/>
        </w:rPr>
        <w:t>I/1. DOKUMENTUM</w:t>
      </w:r>
    </w:p>
    <w:p w:rsidR="00DA1BD2" w:rsidRPr="0071557E" w:rsidRDefault="00DA1BD2">
      <w:pPr>
        <w:ind w:left="6946" w:firstLine="284"/>
        <w:jc w:val="both"/>
        <w:rPr>
          <w:sz w:val="22"/>
          <w:szCs w:val="22"/>
        </w:rPr>
      </w:pPr>
    </w:p>
    <w:p w:rsidR="001A7EDB" w:rsidRPr="005720B9" w:rsidRDefault="001A7EDB" w:rsidP="005720B9">
      <w:pPr>
        <w:pStyle w:val="Cmsor1"/>
        <w:jc w:val="center"/>
        <w:rPr>
          <w:rFonts w:ascii="Times New Roman" w:hAnsi="Times New Roman"/>
          <w:sz w:val="28"/>
          <w:szCs w:val="28"/>
        </w:rPr>
      </w:pPr>
      <w:bookmarkStart w:id="11" w:name="_Toc489657057"/>
      <w:r w:rsidRPr="005720B9">
        <w:rPr>
          <w:rFonts w:ascii="Times New Roman" w:hAnsi="Times New Roman"/>
          <w:sz w:val="28"/>
          <w:szCs w:val="28"/>
        </w:rPr>
        <w:t>Az egységes európai közbeszerzési dokumentum formanyomtatványának kitöltési útmutatója</w:t>
      </w:r>
      <w:bookmarkEnd w:id="11"/>
    </w:p>
    <w:p w:rsidR="001A7EDB" w:rsidRDefault="001A7EDB" w:rsidP="001A7EDB">
      <w:pPr>
        <w:jc w:val="both"/>
        <w:rPr>
          <w:sz w:val="24"/>
          <w:szCs w:val="24"/>
        </w:rPr>
      </w:pPr>
    </w:p>
    <w:p w:rsidR="001A7EDB" w:rsidRPr="000A4424" w:rsidRDefault="001A7EDB" w:rsidP="001A7EDB">
      <w:pPr>
        <w:jc w:val="both"/>
        <w:rPr>
          <w:sz w:val="22"/>
          <w:szCs w:val="22"/>
        </w:rPr>
      </w:pPr>
    </w:p>
    <w:p w:rsidR="001A7EDB" w:rsidRDefault="001A7EDB" w:rsidP="001A7EDB">
      <w:pPr>
        <w:jc w:val="both"/>
        <w:rPr>
          <w:sz w:val="22"/>
          <w:szCs w:val="22"/>
        </w:rPr>
      </w:pPr>
      <w:r w:rsidRPr="000A4424">
        <w:rPr>
          <w:sz w:val="22"/>
          <w:szCs w:val="22"/>
        </w:rPr>
        <w:t>Felhívjuk a figyelm</w:t>
      </w:r>
      <w:r w:rsidR="00BF79F4">
        <w:rPr>
          <w:sz w:val="22"/>
          <w:szCs w:val="22"/>
        </w:rPr>
        <w:t>e</w:t>
      </w:r>
      <w:r w:rsidRPr="000A4424">
        <w:rPr>
          <w:sz w:val="22"/>
          <w:szCs w:val="22"/>
        </w:rPr>
        <w:t>t, hogy az egységes európai közbeszerzési dokumentumot (a továbbiakban: ESPD) a</w:t>
      </w:r>
      <w:r w:rsidR="00BF79F4">
        <w:rPr>
          <w:sz w:val="24"/>
          <w:szCs w:val="24"/>
        </w:rPr>
        <w:t xml:space="preserve"> részvételi</w:t>
      </w:r>
      <w:r w:rsidRPr="000A4424">
        <w:rPr>
          <w:sz w:val="22"/>
          <w:szCs w:val="22"/>
        </w:rPr>
        <w:t xml:space="preserve"> felhívásban foglaltaknak megfelelően kell kitölteni.</w:t>
      </w:r>
    </w:p>
    <w:p w:rsidR="00520FA8" w:rsidRDefault="00520FA8" w:rsidP="001A7EDB">
      <w:pPr>
        <w:jc w:val="both"/>
        <w:rPr>
          <w:sz w:val="22"/>
          <w:szCs w:val="22"/>
        </w:rPr>
      </w:pPr>
    </w:p>
    <w:p w:rsidR="00520FA8" w:rsidRPr="000A4424" w:rsidRDefault="00520FA8" w:rsidP="001A7EDB">
      <w:pPr>
        <w:jc w:val="both"/>
        <w:rPr>
          <w:sz w:val="22"/>
          <w:szCs w:val="22"/>
        </w:rPr>
      </w:pPr>
      <w:r>
        <w:rPr>
          <w:sz w:val="22"/>
          <w:szCs w:val="22"/>
        </w:rPr>
        <w:t>Közös</w:t>
      </w:r>
      <w:r w:rsidR="00BF79F4">
        <w:rPr>
          <w:sz w:val="24"/>
          <w:szCs w:val="24"/>
        </w:rPr>
        <w:t xml:space="preserve"> részvételre jelentkezés</w:t>
      </w:r>
      <w:r>
        <w:rPr>
          <w:sz w:val="22"/>
          <w:szCs w:val="22"/>
        </w:rPr>
        <w:t xml:space="preserve"> esetén minden közös </w:t>
      </w:r>
      <w:r w:rsidR="00BF79F4">
        <w:rPr>
          <w:sz w:val="24"/>
          <w:szCs w:val="24"/>
        </w:rPr>
        <w:t>részvételre jelentkező</w:t>
      </w:r>
      <w:r>
        <w:rPr>
          <w:sz w:val="22"/>
          <w:szCs w:val="22"/>
        </w:rPr>
        <w:t>nek külön ESPD-t kell kitöltenie. Az alkalmasság igazolásában részt vevő gazdasági szervezet esetén az ESPD külön, értelemszerű kitöltése szükséges.</w:t>
      </w:r>
    </w:p>
    <w:p w:rsidR="001A7EDB" w:rsidRPr="000A4424" w:rsidRDefault="001A7EDB" w:rsidP="001A7EDB">
      <w:pPr>
        <w:jc w:val="both"/>
        <w:rPr>
          <w:sz w:val="22"/>
          <w:szCs w:val="22"/>
        </w:rPr>
      </w:pPr>
    </w:p>
    <w:p w:rsidR="001A7EDB" w:rsidRPr="000A4424" w:rsidRDefault="001A7EDB" w:rsidP="001A7EDB">
      <w:pPr>
        <w:jc w:val="both"/>
        <w:rPr>
          <w:sz w:val="22"/>
          <w:szCs w:val="22"/>
        </w:rPr>
      </w:pPr>
      <w:r w:rsidRPr="000A4424">
        <w:rPr>
          <w:sz w:val="22"/>
          <w:szCs w:val="22"/>
        </w:rPr>
        <w:t xml:space="preserve">Az ajánlatkérő segítségként az ESPD formanyomtatványában </w:t>
      </w:r>
      <w:r w:rsidRPr="000A4424">
        <w:rPr>
          <w:sz w:val="22"/>
          <w:szCs w:val="22"/>
          <w:highlight w:val="green"/>
        </w:rPr>
        <w:t>zöld</w:t>
      </w:r>
      <w:r w:rsidRPr="000A4424">
        <w:rPr>
          <w:sz w:val="22"/>
          <w:szCs w:val="22"/>
        </w:rPr>
        <w:t xml:space="preserve"> szövegkiemelő színnel jelölte </w:t>
      </w:r>
      <w:r w:rsidR="00BF79F4">
        <w:rPr>
          <w:sz w:val="22"/>
          <w:szCs w:val="22"/>
        </w:rPr>
        <w:t xml:space="preserve">a </w:t>
      </w:r>
      <w:r w:rsidRPr="000A4424">
        <w:rPr>
          <w:sz w:val="22"/>
          <w:szCs w:val="22"/>
        </w:rPr>
        <w:t>kitöltendő szövegrészeket, valamint áthúzással azon részeket</w:t>
      </w:r>
      <w:r w:rsidR="001E196F">
        <w:rPr>
          <w:sz w:val="22"/>
          <w:szCs w:val="22"/>
        </w:rPr>
        <w:t>, amelyeket nem kell kitölteni.</w:t>
      </w:r>
    </w:p>
    <w:p w:rsidR="001A7EDB" w:rsidRPr="000A4424" w:rsidRDefault="001A7EDB" w:rsidP="001A7EDB">
      <w:pPr>
        <w:jc w:val="both"/>
        <w:rPr>
          <w:sz w:val="22"/>
          <w:szCs w:val="22"/>
        </w:rPr>
      </w:pPr>
    </w:p>
    <w:p w:rsidR="001A7EDB" w:rsidRPr="000A4424" w:rsidRDefault="001A7EDB" w:rsidP="001A7EDB">
      <w:pPr>
        <w:jc w:val="both"/>
        <w:rPr>
          <w:b/>
          <w:sz w:val="22"/>
          <w:szCs w:val="22"/>
        </w:rPr>
      </w:pPr>
      <w:r w:rsidRPr="000A4424">
        <w:rPr>
          <w:b/>
          <w:sz w:val="22"/>
          <w:szCs w:val="22"/>
        </w:rPr>
        <w:t>Nyilatkozattétel:</w:t>
      </w:r>
    </w:p>
    <w:p w:rsidR="001A7EDB" w:rsidRPr="000A4424" w:rsidRDefault="001A7EDB" w:rsidP="00042242">
      <w:pPr>
        <w:pStyle w:val="Listaszerbekezds"/>
        <w:numPr>
          <w:ilvl w:val="0"/>
          <w:numId w:val="9"/>
        </w:numPr>
        <w:spacing w:after="0" w:line="240" w:lineRule="auto"/>
        <w:jc w:val="both"/>
        <w:rPr>
          <w:rFonts w:ascii="Times New Roman" w:hAnsi="Times New Roman"/>
        </w:rPr>
      </w:pPr>
      <w:r w:rsidRPr="000A4424">
        <w:rPr>
          <w:rFonts w:ascii="Times New Roman" w:hAnsi="Times New Roman"/>
        </w:rPr>
        <w:t>kizáró okok vonatkozásában: "III. rész: Kizárási okok";</w:t>
      </w:r>
    </w:p>
    <w:p w:rsidR="001A7EDB" w:rsidRPr="000A4424" w:rsidRDefault="001A7EDB" w:rsidP="00042242">
      <w:pPr>
        <w:pStyle w:val="Listaszerbekezds"/>
        <w:numPr>
          <w:ilvl w:val="0"/>
          <w:numId w:val="9"/>
        </w:numPr>
        <w:spacing w:after="0" w:line="240" w:lineRule="auto"/>
        <w:jc w:val="both"/>
        <w:rPr>
          <w:rFonts w:ascii="Times New Roman" w:hAnsi="Times New Roman"/>
        </w:rPr>
      </w:pPr>
      <w:r w:rsidRPr="000A4424">
        <w:rPr>
          <w:rFonts w:ascii="Times New Roman" w:hAnsi="Times New Roman"/>
        </w:rPr>
        <w:t>alkalmassági követelmények vonatkozásában: "IV. rész: Kiválasztási szempontok".</w:t>
      </w:r>
    </w:p>
    <w:p w:rsidR="000C6A49" w:rsidRPr="000A4424" w:rsidRDefault="000C6A49" w:rsidP="000C6A49">
      <w:pPr>
        <w:ind w:left="720"/>
        <w:jc w:val="both"/>
        <w:rPr>
          <w:sz w:val="22"/>
          <w:szCs w:val="22"/>
        </w:rPr>
      </w:pPr>
    </w:p>
    <w:p w:rsidR="001A7EDB" w:rsidRPr="000A4424" w:rsidRDefault="001A7EDB" w:rsidP="001A7EDB">
      <w:pPr>
        <w:jc w:val="both"/>
        <w:rPr>
          <w:b/>
          <w:sz w:val="22"/>
          <w:szCs w:val="22"/>
        </w:rPr>
      </w:pPr>
      <w:r w:rsidRPr="000A4424">
        <w:rPr>
          <w:b/>
          <w:sz w:val="22"/>
          <w:szCs w:val="22"/>
        </w:rPr>
        <w:t>A nyilatkozatok megtétele során felhasználható elektronikusan, ingyenesen elérhető nyilvántartások:</w:t>
      </w:r>
    </w:p>
    <w:p w:rsidR="001E196F" w:rsidRDefault="001E196F" w:rsidP="001E196F">
      <w:pPr>
        <w:jc w:val="both"/>
        <w:rPr>
          <w:b/>
          <w:sz w:val="24"/>
          <w:szCs w:val="24"/>
        </w:rPr>
      </w:pPr>
    </w:p>
    <w:p w:rsidR="001E196F" w:rsidRPr="001E71F1" w:rsidRDefault="001E196F" w:rsidP="00042242">
      <w:pPr>
        <w:pStyle w:val="Listaszerbekezds"/>
        <w:numPr>
          <w:ilvl w:val="0"/>
          <w:numId w:val="10"/>
        </w:numPr>
        <w:spacing w:after="160" w:line="259" w:lineRule="auto"/>
        <w:ind w:left="567"/>
        <w:jc w:val="both"/>
        <w:rPr>
          <w:rStyle w:val="Hiperhivatkozs"/>
          <w:rFonts w:ascii="Times New Roman" w:hAnsi="Times New Roman"/>
          <w:color w:val="auto"/>
          <w:u w:val="none"/>
        </w:rPr>
      </w:pPr>
      <w:r w:rsidRPr="001E71F1">
        <w:rPr>
          <w:rStyle w:val="Hiperhivatkozs"/>
          <w:rFonts w:ascii="Times New Roman" w:hAnsi="Times New Roman"/>
          <w:color w:val="auto"/>
          <w:u w:val="none"/>
        </w:rPr>
        <w:t xml:space="preserve">Nemzeti Adó- és Vámhivatal - </w:t>
      </w:r>
    </w:p>
    <w:p w:rsidR="001E196F" w:rsidRPr="001E71F1" w:rsidRDefault="001E196F" w:rsidP="001E196F">
      <w:pPr>
        <w:pStyle w:val="Listaszerbekezds"/>
        <w:ind w:left="567"/>
        <w:rPr>
          <w:rStyle w:val="Hiperhivatkozs"/>
          <w:rFonts w:ascii="Times New Roman" w:hAnsi="Times New Roman"/>
          <w:color w:val="auto"/>
          <w:u w:val="none"/>
        </w:rPr>
      </w:pPr>
      <w:r w:rsidRPr="001E71F1">
        <w:rPr>
          <w:rStyle w:val="Hiperhivatkozs"/>
          <w:rFonts w:ascii="Times New Roman" w:hAnsi="Times New Roman"/>
        </w:rPr>
        <w:t>http://nav.gov.hu/nav/adatbazisok/kozta</w:t>
      </w:r>
      <w:r w:rsidRPr="001E71F1">
        <w:rPr>
          <w:rStyle w:val="Hiperhivatkozs"/>
          <w:rFonts w:ascii="Times New Roman" w:hAnsi="Times New Roman"/>
          <w:lang w:eastAsia="en-GB"/>
        </w:rPr>
        <w:t>r</w:t>
      </w:r>
      <w:r w:rsidRPr="001E71F1">
        <w:rPr>
          <w:rStyle w:val="Hiperhivatkozs"/>
          <w:rFonts w:ascii="Times New Roman" w:hAnsi="Times New Roman"/>
        </w:rPr>
        <w:t>tozasmentes/egyszeru_lekerdezes</w:t>
      </w:r>
    </w:p>
    <w:p w:rsidR="001E196F" w:rsidRDefault="001E196F" w:rsidP="00042242">
      <w:pPr>
        <w:pStyle w:val="Listaszerbekezds"/>
        <w:numPr>
          <w:ilvl w:val="0"/>
          <w:numId w:val="10"/>
        </w:numPr>
        <w:spacing w:after="160" w:line="259" w:lineRule="auto"/>
        <w:ind w:left="567"/>
        <w:jc w:val="both"/>
        <w:rPr>
          <w:rStyle w:val="Hiperhivatkozs"/>
          <w:rFonts w:ascii="Times New Roman" w:hAnsi="Times New Roman"/>
          <w:color w:val="auto"/>
          <w:u w:val="none"/>
        </w:rPr>
      </w:pPr>
      <w:r w:rsidRPr="001E71F1">
        <w:rPr>
          <w:rStyle w:val="Hiperhivatkozs"/>
          <w:rFonts w:ascii="Times New Roman" w:hAnsi="Times New Roman"/>
          <w:color w:val="auto"/>
          <w:u w:val="none"/>
        </w:rPr>
        <w:t>Bevándorlási és Állampolgársági Hivatal -</w:t>
      </w:r>
    </w:p>
    <w:p w:rsidR="001E196F" w:rsidRPr="001E71F1" w:rsidRDefault="007414E3" w:rsidP="001E196F">
      <w:pPr>
        <w:pStyle w:val="Listaszerbekezds"/>
        <w:ind w:left="567"/>
        <w:rPr>
          <w:rFonts w:ascii="Times New Roman" w:hAnsi="Times New Roman"/>
        </w:rPr>
      </w:pPr>
      <w:hyperlink r:id="rId103" w:history="1">
        <w:r w:rsidR="001E196F" w:rsidRPr="001E71F1">
          <w:rPr>
            <w:rStyle w:val="Hiperhivatkozs"/>
            <w:rFonts w:ascii="Times New Roman" w:hAnsi="Times New Roman"/>
          </w:rPr>
          <w:t>http://www.kozrend.hu/</w:t>
        </w:r>
      </w:hyperlink>
    </w:p>
    <w:p w:rsidR="001E196F" w:rsidRPr="001E71F1" w:rsidRDefault="001E196F" w:rsidP="00042242">
      <w:pPr>
        <w:pStyle w:val="Listaszerbekezds"/>
        <w:numPr>
          <w:ilvl w:val="0"/>
          <w:numId w:val="10"/>
        </w:numPr>
        <w:spacing w:after="160" w:line="259" w:lineRule="auto"/>
        <w:ind w:left="567"/>
        <w:jc w:val="both"/>
        <w:rPr>
          <w:rStyle w:val="Hiperhivatkozs"/>
          <w:rFonts w:ascii="Times New Roman" w:hAnsi="Times New Roman"/>
          <w:color w:val="auto"/>
          <w:u w:val="none"/>
        </w:rPr>
      </w:pPr>
      <w:r w:rsidRPr="001E71F1">
        <w:rPr>
          <w:rStyle w:val="Hiperhivatkozs"/>
          <w:rFonts w:ascii="Times New Roman" w:hAnsi="Times New Roman"/>
          <w:color w:val="auto"/>
          <w:u w:val="none"/>
        </w:rPr>
        <w:t>Közbeszerzési Hatóság -</w:t>
      </w:r>
    </w:p>
    <w:p w:rsidR="001E196F" w:rsidRPr="001E71F1" w:rsidRDefault="001E196F" w:rsidP="001E196F">
      <w:pPr>
        <w:pStyle w:val="Listaszerbekezds"/>
        <w:ind w:left="567"/>
        <w:rPr>
          <w:rStyle w:val="Hiperhivatkozs"/>
          <w:rFonts w:ascii="Times New Roman" w:hAnsi="Times New Roman"/>
          <w:color w:val="auto"/>
          <w:u w:val="none"/>
        </w:rPr>
      </w:pPr>
      <w:r w:rsidRPr="001E71F1">
        <w:rPr>
          <w:rStyle w:val="Hiperhivatkozs"/>
          <w:rFonts w:ascii="Times New Roman" w:hAnsi="Times New Roman"/>
        </w:rPr>
        <w:t>http://www.kozbeszerzes.hu/tevekenysegek/eltiltott-ajanlattevok/</w:t>
      </w:r>
    </w:p>
    <w:p w:rsidR="001E196F" w:rsidRDefault="001E196F" w:rsidP="00042242">
      <w:pPr>
        <w:pStyle w:val="Listaszerbekezds"/>
        <w:numPr>
          <w:ilvl w:val="0"/>
          <w:numId w:val="10"/>
        </w:numPr>
        <w:spacing w:before="120" w:after="120" w:line="259" w:lineRule="auto"/>
        <w:ind w:left="567"/>
        <w:jc w:val="both"/>
        <w:rPr>
          <w:rStyle w:val="Hiperhivatkozs"/>
          <w:rFonts w:ascii="Times New Roman" w:hAnsi="Times New Roman"/>
        </w:rPr>
      </w:pPr>
      <w:r w:rsidRPr="001E71F1">
        <w:rPr>
          <w:rStyle w:val="Hiperhivatkozs"/>
          <w:rFonts w:ascii="Times New Roman" w:hAnsi="Times New Roman"/>
          <w:color w:val="auto"/>
          <w:u w:val="none"/>
        </w:rPr>
        <w:t>Közbeszerzési Hatóság -</w:t>
      </w:r>
    </w:p>
    <w:p w:rsidR="001E196F" w:rsidRPr="001E71F1" w:rsidRDefault="001E196F" w:rsidP="001E196F">
      <w:pPr>
        <w:pStyle w:val="Listaszerbekezds"/>
        <w:spacing w:before="120" w:after="120"/>
        <w:ind w:left="567"/>
        <w:rPr>
          <w:rStyle w:val="Hiperhivatkozs"/>
          <w:rFonts w:ascii="Times New Roman" w:hAnsi="Times New Roman"/>
        </w:rPr>
      </w:pPr>
      <w:r w:rsidRPr="001E71F1">
        <w:rPr>
          <w:rStyle w:val="Hiperhivatkozs"/>
          <w:rFonts w:ascii="Times New Roman" w:hAnsi="Times New Roman"/>
        </w:rPr>
        <w:t>http://www.kozbeszerzes.hu/tevekenysegek/kizart-ajanlattevok-hamis-adatszolgaltatas/</w:t>
      </w:r>
    </w:p>
    <w:p w:rsidR="005137B2" w:rsidRDefault="005137B2" w:rsidP="005137B2">
      <w:pPr>
        <w:pStyle w:val="Listaszerbekezds"/>
        <w:numPr>
          <w:ilvl w:val="0"/>
          <w:numId w:val="10"/>
        </w:numPr>
        <w:spacing w:before="120" w:after="120" w:line="259" w:lineRule="auto"/>
        <w:ind w:left="567"/>
        <w:jc w:val="both"/>
        <w:rPr>
          <w:rStyle w:val="Hiperhivatkozs"/>
          <w:rFonts w:ascii="Times New Roman" w:hAnsi="Times New Roman"/>
        </w:rPr>
      </w:pPr>
      <w:r w:rsidRPr="001E71F1">
        <w:rPr>
          <w:rStyle w:val="Hiperhivatkozs"/>
          <w:rFonts w:ascii="Times New Roman" w:hAnsi="Times New Roman"/>
          <w:color w:val="auto"/>
          <w:u w:val="none"/>
        </w:rPr>
        <w:t>Közbeszerzési Hatóság -</w:t>
      </w:r>
    </w:p>
    <w:p w:rsidR="005137B2" w:rsidRPr="005137B2" w:rsidRDefault="005137B2" w:rsidP="005137B2">
      <w:pPr>
        <w:pStyle w:val="Listaszerbekezds"/>
        <w:numPr>
          <w:ilvl w:val="0"/>
          <w:numId w:val="10"/>
        </w:numPr>
        <w:spacing w:before="120" w:after="120" w:line="259" w:lineRule="auto"/>
        <w:ind w:left="567"/>
        <w:jc w:val="both"/>
        <w:rPr>
          <w:rStyle w:val="Hiperhivatkozs"/>
          <w:b/>
          <w:color w:val="auto"/>
          <w:u w:val="none"/>
        </w:rPr>
      </w:pPr>
      <w:r w:rsidRPr="005137B2">
        <w:rPr>
          <w:rStyle w:val="Hiperhivatkozs"/>
          <w:rFonts w:ascii="Times New Roman" w:hAnsi="Times New Roman"/>
        </w:rPr>
        <w:t>http://www.kozbeszerzes.hu/tevekenysegek/szerzodesszegesek/</w:t>
      </w:r>
    </w:p>
    <w:p w:rsidR="001E196F" w:rsidRPr="001E71F1" w:rsidRDefault="001E196F" w:rsidP="005137B2">
      <w:pPr>
        <w:pStyle w:val="Listaszerbekezds"/>
        <w:numPr>
          <w:ilvl w:val="0"/>
          <w:numId w:val="10"/>
        </w:numPr>
        <w:spacing w:before="120" w:after="120" w:line="259" w:lineRule="auto"/>
        <w:ind w:left="567"/>
        <w:jc w:val="both"/>
        <w:rPr>
          <w:rStyle w:val="Hiperhivatkozs"/>
          <w:b/>
          <w:color w:val="auto"/>
          <w:u w:val="none"/>
        </w:rPr>
      </w:pPr>
      <w:r w:rsidRPr="001E71F1">
        <w:rPr>
          <w:rStyle w:val="Hiperhivatkozs"/>
          <w:rFonts w:ascii="Times New Roman" w:hAnsi="Times New Roman"/>
          <w:color w:val="auto"/>
          <w:u w:val="none"/>
        </w:rPr>
        <w:t>NGM Munkafelügyeleti Főosztály -</w:t>
      </w:r>
    </w:p>
    <w:p w:rsidR="001E196F" w:rsidRPr="001E71F1" w:rsidRDefault="001E196F" w:rsidP="001E196F">
      <w:pPr>
        <w:pStyle w:val="Listaszerbekezds"/>
        <w:spacing w:before="120" w:after="120"/>
        <w:ind w:left="567"/>
        <w:rPr>
          <w:rStyle w:val="Hiperhivatkozs"/>
          <w:b/>
          <w:color w:val="auto"/>
          <w:u w:val="none"/>
        </w:rPr>
      </w:pPr>
      <w:r w:rsidRPr="001E71F1">
        <w:rPr>
          <w:rStyle w:val="Hiperhivatkozs"/>
          <w:rFonts w:ascii="Times New Roman" w:hAnsi="Times New Roman"/>
        </w:rPr>
        <w:t>http://nyilvantartas.ommf.gov.hu/</w:t>
      </w:r>
    </w:p>
    <w:p w:rsidR="001E196F" w:rsidRPr="001E71F1" w:rsidRDefault="001E196F" w:rsidP="00042242">
      <w:pPr>
        <w:pStyle w:val="Listaszerbekezds"/>
        <w:numPr>
          <w:ilvl w:val="0"/>
          <w:numId w:val="10"/>
        </w:numPr>
        <w:spacing w:before="120" w:after="120" w:line="259" w:lineRule="auto"/>
        <w:ind w:left="567"/>
        <w:jc w:val="both"/>
        <w:rPr>
          <w:rStyle w:val="Hiperhivatkozs"/>
          <w:b/>
          <w:color w:val="auto"/>
          <w:u w:val="none"/>
        </w:rPr>
      </w:pPr>
      <w:r w:rsidRPr="001E71F1">
        <w:rPr>
          <w:rStyle w:val="Hiperhivatkozs"/>
          <w:rFonts w:ascii="Times New Roman" w:hAnsi="Times New Roman"/>
          <w:color w:val="auto"/>
          <w:u w:val="none"/>
        </w:rPr>
        <w:t>Igazságügyi Minisztérium -</w:t>
      </w:r>
    </w:p>
    <w:p w:rsidR="001E196F" w:rsidRPr="001E71F1" w:rsidRDefault="007414E3" w:rsidP="001E196F">
      <w:pPr>
        <w:pStyle w:val="Listaszerbekezds"/>
        <w:spacing w:before="120" w:after="120"/>
        <w:ind w:left="567"/>
        <w:rPr>
          <w:b/>
        </w:rPr>
      </w:pPr>
      <w:hyperlink r:id="rId104" w:history="1">
        <w:r w:rsidR="001E196F" w:rsidRPr="001E71F1">
          <w:rPr>
            <w:rStyle w:val="Hiperhivatkozs"/>
            <w:rFonts w:ascii="Times New Roman" w:hAnsi="Times New Roman"/>
          </w:rPr>
          <w:t>www.e-cegjegyzek.hu</w:t>
        </w:r>
      </w:hyperlink>
    </w:p>
    <w:p w:rsidR="001E196F" w:rsidRDefault="001E196F" w:rsidP="00042242">
      <w:pPr>
        <w:pStyle w:val="Listaszerbekezds"/>
        <w:numPr>
          <w:ilvl w:val="0"/>
          <w:numId w:val="10"/>
        </w:numPr>
        <w:spacing w:after="160" w:line="259" w:lineRule="auto"/>
        <w:ind w:left="567"/>
        <w:jc w:val="both"/>
        <w:rPr>
          <w:rFonts w:ascii="Times New Roman" w:hAnsi="Times New Roman"/>
        </w:rPr>
      </w:pPr>
      <w:r w:rsidRPr="001E71F1">
        <w:rPr>
          <w:rFonts w:ascii="Times New Roman" w:hAnsi="Times New Roman"/>
        </w:rPr>
        <w:t>Gazdasági Versenyhivatal -</w:t>
      </w:r>
    </w:p>
    <w:p w:rsidR="001E196F" w:rsidRPr="001E71F1" w:rsidRDefault="001E196F" w:rsidP="001E196F">
      <w:pPr>
        <w:pStyle w:val="Listaszerbekezds"/>
        <w:ind w:left="567"/>
        <w:rPr>
          <w:rFonts w:ascii="Times New Roman" w:hAnsi="Times New Roman"/>
        </w:rPr>
      </w:pPr>
      <w:r w:rsidRPr="001E71F1">
        <w:rPr>
          <w:rStyle w:val="Hiperhivatkozs"/>
          <w:rFonts w:ascii="Times New Roman" w:hAnsi="Times New Roman"/>
        </w:rPr>
        <w:t>http://www.gvh.hu/szakmai_felhasznaloknak/kozbeszerzesi_kartellek</w:t>
      </w:r>
    </w:p>
    <w:p w:rsidR="0094714C" w:rsidRDefault="0094714C">
      <w:pPr>
        <w:rPr>
          <w:b/>
          <w:bCs/>
          <w:i/>
          <w:iCs/>
          <w:color w:val="222222"/>
          <w:sz w:val="22"/>
          <w:szCs w:val="22"/>
        </w:rPr>
      </w:pPr>
      <w:r>
        <w:rPr>
          <w:b/>
          <w:bCs/>
          <w:i/>
          <w:iCs/>
          <w:color w:val="222222"/>
          <w:sz w:val="22"/>
          <w:szCs w:val="22"/>
        </w:rPr>
        <w:br w:type="page"/>
      </w:r>
    </w:p>
    <w:p w:rsidR="00520FA8" w:rsidRPr="005720B9" w:rsidRDefault="00520FA8" w:rsidP="005720B9">
      <w:pPr>
        <w:pStyle w:val="Cmsor1"/>
        <w:jc w:val="center"/>
        <w:rPr>
          <w:rFonts w:ascii="Times New Roman" w:hAnsi="Times New Roman"/>
          <w:sz w:val="28"/>
          <w:szCs w:val="28"/>
        </w:rPr>
      </w:pPr>
      <w:bookmarkStart w:id="12" w:name="_Toc489657058"/>
      <w:r w:rsidRPr="005720B9">
        <w:rPr>
          <w:rFonts w:ascii="Times New Roman" w:hAnsi="Times New Roman"/>
          <w:sz w:val="28"/>
          <w:szCs w:val="28"/>
        </w:rPr>
        <w:lastRenderedPageBreak/>
        <w:t>Az egységes európai közbeszerzési dokumentum formanyomtatványa</w:t>
      </w:r>
      <w:bookmarkEnd w:id="12"/>
    </w:p>
    <w:p w:rsidR="00520FA8" w:rsidRPr="00831C4B" w:rsidRDefault="00520FA8" w:rsidP="00520FA8">
      <w:pPr>
        <w:pStyle w:val="ChapterTitle"/>
        <w:rPr>
          <w:sz w:val="22"/>
        </w:rPr>
      </w:pPr>
      <w:r w:rsidRPr="00831C4B">
        <w:rPr>
          <w:sz w:val="22"/>
        </w:rPr>
        <w:t xml:space="preserve">I. rész: </w:t>
      </w:r>
      <w:r w:rsidRPr="00784D43">
        <w:rPr>
          <w:sz w:val="22"/>
        </w:rPr>
        <w:t>A közbeszerzési eljárásra és az ajánlatkérő szervre vagy a közszolgáltató ajánlatkérőre vonatkozó információk</w:t>
      </w:r>
    </w:p>
    <w:p w:rsidR="00520FA8" w:rsidRDefault="00520FA8" w:rsidP="00520FA8">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Olyan közbeszerzési eljárásoknál, amelyekben az eljárást megindító felhívást az </w:t>
      </w:r>
      <w:r w:rsidRPr="00784D43">
        <w:rPr>
          <w:b/>
          <w:i/>
          <w:sz w:val="22"/>
        </w:rPr>
        <w:t>Európai Unió Hivatalos Lapjában</w:t>
      </w:r>
      <w:r w:rsidRPr="00784D43">
        <w:rPr>
          <w:b/>
          <w:sz w:val="22"/>
        </w:rPr>
        <w:t xml:space="preserve"> tették közzé, az I. részben előírt információ automatikusan beolvasásra kerül,feltéve, hogy a fent említett elektronikus ESPD-szolgáltatást</w:t>
      </w:r>
      <w:r w:rsidRPr="00784D43">
        <w:rPr>
          <w:rStyle w:val="Lbjegyzet-hivatkozs"/>
          <w:b/>
          <w:sz w:val="22"/>
        </w:rPr>
        <w:footnoteReference w:id="5"/>
      </w:r>
      <w:r w:rsidRPr="00784D43">
        <w:rPr>
          <w:b/>
          <w:sz w:val="22"/>
        </w:rPr>
        <w:t xml:space="preserve"> használták az egységes európai közbeszerzési dokumentum kitöltéséhez</w:t>
      </w:r>
      <w:r w:rsidRPr="00784D43">
        <w:rPr>
          <w:sz w:val="22"/>
        </w:rPr>
        <w:t>.</w:t>
      </w:r>
      <w:r w:rsidRPr="00784D43">
        <w:rPr>
          <w:b/>
          <w:sz w:val="22"/>
        </w:rPr>
        <w:t xml:space="preserve"> Az </w:t>
      </w:r>
      <w:r w:rsidRPr="00784D43">
        <w:rPr>
          <w:b/>
          <w:i/>
          <w:sz w:val="22"/>
        </w:rPr>
        <w:t>Európai Unió Hivatalos lapjában</w:t>
      </w:r>
      <w:r w:rsidRPr="00784D43">
        <w:rPr>
          <w:b/>
          <w:sz w:val="22"/>
        </w:rPr>
        <w:t xml:space="preserve"> közzétett vonatkozó hirdetmény</w:t>
      </w:r>
      <w:r w:rsidRPr="00784D43">
        <w:rPr>
          <w:rStyle w:val="Lbjegyzet-hivatkozs"/>
          <w:b/>
          <w:sz w:val="22"/>
        </w:rPr>
        <w:footnoteReference w:id="6"/>
      </w:r>
      <w:r w:rsidRPr="00784D43">
        <w:rPr>
          <w:b/>
          <w:sz w:val="22"/>
        </w:rPr>
        <w:t xml:space="preserve"> hivatkozási adatai:</w:t>
      </w:r>
    </w:p>
    <w:p w:rsidR="00520FA8" w:rsidRPr="00784D43" w:rsidRDefault="00520FA8" w:rsidP="00520FA8">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 xml:space="preserve">A Hivatalos Lap S sorozatának száma </w:t>
      </w:r>
      <w:r w:rsidR="009637F8" w:rsidRPr="009637F8">
        <w:rPr>
          <w:b/>
          <w:sz w:val="22"/>
          <w:highlight w:val="green"/>
        </w:rPr>
        <w:t>156</w:t>
      </w:r>
      <w:r w:rsidRPr="009637F8">
        <w:rPr>
          <w:b/>
          <w:sz w:val="22"/>
          <w:highlight w:val="green"/>
        </w:rPr>
        <w:t xml:space="preserve">, dátum </w:t>
      </w:r>
      <w:r w:rsidR="009637F8" w:rsidRPr="009637F8">
        <w:rPr>
          <w:b/>
          <w:sz w:val="22"/>
          <w:highlight w:val="green"/>
        </w:rPr>
        <w:t>2017.08.17.</w:t>
      </w:r>
      <w:r w:rsidRPr="009637F8">
        <w:rPr>
          <w:b/>
          <w:sz w:val="22"/>
          <w:highlight w:val="green"/>
        </w:rPr>
        <w:t xml:space="preserve">, </w:t>
      </w:r>
      <w:r w:rsidR="009637F8" w:rsidRPr="009637F8">
        <w:rPr>
          <w:b/>
          <w:sz w:val="22"/>
          <w:highlight w:val="green"/>
        </w:rPr>
        <w:t>1</w:t>
      </w:r>
      <w:r w:rsidRPr="009637F8">
        <w:rPr>
          <w:b/>
          <w:sz w:val="22"/>
          <w:highlight w:val="green"/>
        </w:rPr>
        <w:t xml:space="preserve"> oldal,</w:t>
      </w:r>
      <w:r w:rsidRPr="00784D43">
        <w:rPr>
          <w:b/>
          <w:sz w:val="22"/>
        </w:rPr>
        <w:t xml:space="preserve"> </w:t>
      </w:r>
      <w:r w:rsidRPr="00784D43">
        <w:rPr>
          <w:sz w:val="22"/>
        </w:rPr>
        <w:br/>
      </w:r>
      <w:r w:rsidRPr="00784D43">
        <w:rPr>
          <w:b/>
          <w:sz w:val="22"/>
        </w:rPr>
        <w:t xml:space="preserve">A hirdetmény száma a Hivatalos Lap S sorozatban : </w:t>
      </w:r>
      <w:r w:rsidR="009637F8" w:rsidRPr="009637F8">
        <w:rPr>
          <w:b/>
          <w:sz w:val="22"/>
          <w:highlight w:val="green"/>
        </w:rPr>
        <w:t>2017</w:t>
      </w:r>
      <w:r w:rsidRPr="009637F8">
        <w:rPr>
          <w:b/>
          <w:sz w:val="22"/>
          <w:highlight w:val="green"/>
        </w:rPr>
        <w:t xml:space="preserve">/S </w:t>
      </w:r>
      <w:r w:rsidR="009637F8" w:rsidRPr="009637F8">
        <w:rPr>
          <w:b/>
          <w:sz w:val="22"/>
          <w:highlight w:val="green"/>
        </w:rPr>
        <w:t>156-323805</w:t>
      </w:r>
    </w:p>
    <w:p w:rsidR="00520FA8" w:rsidRPr="00784D43" w:rsidRDefault="00520FA8" w:rsidP="00520FA8">
      <w:pPr>
        <w:pBdr>
          <w:top w:val="single" w:sz="4" w:space="1" w:color="auto"/>
          <w:left w:val="single" w:sz="4" w:space="4" w:color="auto"/>
          <w:bottom w:val="single" w:sz="4" w:space="1" w:color="auto"/>
          <w:right w:val="single" w:sz="4" w:space="4" w:color="auto"/>
        </w:pBdr>
        <w:shd w:val="clear" w:color="auto" w:fill="BFBFBF"/>
        <w:rPr>
          <w:b/>
          <w:sz w:val="22"/>
        </w:rPr>
      </w:pPr>
      <w:r w:rsidRPr="00784D43">
        <w:rPr>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20FA8" w:rsidRPr="00831C4B" w:rsidRDefault="00520FA8" w:rsidP="00520FA8">
      <w:pPr>
        <w:pBdr>
          <w:top w:val="single" w:sz="4" w:space="1" w:color="auto"/>
          <w:left w:val="single" w:sz="4" w:space="4" w:color="auto"/>
          <w:bottom w:val="single" w:sz="4" w:space="1" w:color="auto"/>
          <w:right w:val="single" w:sz="4" w:space="4" w:color="auto"/>
        </w:pBdr>
        <w:shd w:val="clear" w:color="auto" w:fill="BFBFBF"/>
        <w:rPr>
          <w:b/>
          <w:sz w:val="22"/>
        </w:rPr>
      </w:pPr>
      <w:r w:rsidRPr="00831C4B">
        <w:rPr>
          <w:b/>
          <w:sz w:val="22"/>
        </w:rPr>
        <w:t xml:space="preserve">Amennyiben nincs előírva hirdetmény közzététele az </w:t>
      </w:r>
      <w:r w:rsidRPr="00784D43">
        <w:rPr>
          <w:b/>
          <w:i/>
          <w:sz w:val="22"/>
        </w:rPr>
        <w:t>Európai Unió Hivatalos Lapjában</w:t>
      </w:r>
      <w:r w:rsidRPr="00831C4B">
        <w:rPr>
          <w:b/>
          <w:sz w:val="22"/>
        </w:rPr>
        <w:t>, kérjük, hogy adjon meg egyéb olyan információt, amely lehetővé teszi a közbeszerzési eljárás egyértelmű azonosítását (pl. nemzeti szintű közzététel hivatkozási adata): [….]</w:t>
      </w:r>
    </w:p>
    <w:p w:rsidR="00520FA8" w:rsidRPr="00831C4B" w:rsidRDefault="00520FA8" w:rsidP="00520FA8">
      <w:pPr>
        <w:pStyle w:val="SectionTitle"/>
        <w:rPr>
          <w:sz w:val="22"/>
        </w:rPr>
      </w:pPr>
      <w:r w:rsidRPr="00831C4B">
        <w:rPr>
          <w:sz w:val="22"/>
        </w:rPr>
        <w:t>A közbeszerzési eljárásra vonatkozó információk</w:t>
      </w:r>
    </w:p>
    <w:p w:rsidR="00520FA8" w:rsidRPr="00784D43" w:rsidRDefault="00520FA8" w:rsidP="00520FA8">
      <w:pPr>
        <w:pBdr>
          <w:top w:val="single" w:sz="4" w:space="1" w:color="auto"/>
          <w:left w:val="single" w:sz="4" w:space="4" w:color="auto"/>
          <w:bottom w:val="single" w:sz="4" w:space="1" w:color="auto"/>
          <w:right w:val="single" w:sz="4" w:space="4" w:color="auto"/>
        </w:pBdr>
        <w:shd w:val="clear" w:color="auto" w:fill="BFBFBF"/>
        <w:rPr>
          <w:sz w:val="22"/>
        </w:rPr>
      </w:pPr>
      <w:r w:rsidRPr="00784D43">
        <w:rPr>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1"/>
      </w:tblGrid>
      <w:tr w:rsidR="00520FA8" w:rsidRPr="00831C4B" w:rsidTr="00C4257E">
        <w:trPr>
          <w:trHeight w:val="349"/>
        </w:trPr>
        <w:tc>
          <w:tcPr>
            <w:tcW w:w="4644" w:type="dxa"/>
            <w:shd w:val="clear" w:color="auto" w:fill="auto"/>
          </w:tcPr>
          <w:p w:rsidR="00520FA8" w:rsidRPr="00784D43" w:rsidRDefault="00520FA8" w:rsidP="00C4257E">
            <w:pPr>
              <w:rPr>
                <w:b/>
              </w:rPr>
            </w:pPr>
            <w:r w:rsidRPr="00784D43">
              <w:rPr>
                <w:b/>
                <w:sz w:val="22"/>
              </w:rPr>
              <w:t>A beszerző azonosítása</w:t>
            </w:r>
            <w:r w:rsidRPr="00784D43">
              <w:rPr>
                <w:rStyle w:val="Lbjegyzet-hivatkozs"/>
                <w:b/>
                <w:sz w:val="22"/>
              </w:rPr>
              <w:footnoteReference w:id="7"/>
            </w:r>
          </w:p>
        </w:tc>
        <w:tc>
          <w:tcPr>
            <w:tcW w:w="4645" w:type="dxa"/>
            <w:shd w:val="clear" w:color="auto" w:fill="auto"/>
          </w:tcPr>
          <w:p w:rsidR="00520FA8" w:rsidRPr="00784D43" w:rsidRDefault="00520FA8" w:rsidP="00C4257E">
            <w:pPr>
              <w:rPr>
                <w:b/>
              </w:rPr>
            </w:pPr>
            <w:r w:rsidRPr="00784D43">
              <w:rPr>
                <w:b/>
                <w:sz w:val="22"/>
              </w:rPr>
              <w:t>Válasz:</w:t>
            </w:r>
          </w:p>
        </w:tc>
      </w:tr>
      <w:tr w:rsidR="00520FA8" w:rsidRPr="00831C4B" w:rsidTr="00C4257E">
        <w:trPr>
          <w:trHeight w:val="349"/>
        </w:trPr>
        <w:tc>
          <w:tcPr>
            <w:tcW w:w="4644" w:type="dxa"/>
            <w:shd w:val="clear" w:color="auto" w:fill="auto"/>
          </w:tcPr>
          <w:p w:rsidR="00520FA8" w:rsidRPr="00831C4B" w:rsidRDefault="00520FA8" w:rsidP="00C4257E">
            <w:r w:rsidRPr="00831C4B">
              <w:rPr>
                <w:sz w:val="22"/>
              </w:rPr>
              <w:t xml:space="preserve">Név: </w:t>
            </w:r>
          </w:p>
        </w:tc>
        <w:tc>
          <w:tcPr>
            <w:tcW w:w="4645" w:type="dxa"/>
            <w:shd w:val="clear" w:color="auto" w:fill="auto"/>
          </w:tcPr>
          <w:p w:rsidR="00520FA8" w:rsidRPr="00EC1E7A" w:rsidRDefault="00520FA8" w:rsidP="000623F3">
            <w:pPr>
              <w:spacing w:line="295" w:lineRule="atLeast"/>
              <w:jc w:val="both"/>
              <w:rPr>
                <w:b/>
                <w:color w:val="222222"/>
                <w:sz w:val="22"/>
                <w:szCs w:val="22"/>
                <w:highlight w:val="yellow"/>
              </w:rPr>
            </w:pPr>
          </w:p>
        </w:tc>
      </w:tr>
      <w:tr w:rsidR="00520FA8" w:rsidRPr="00831C4B" w:rsidTr="00C4257E">
        <w:trPr>
          <w:trHeight w:val="485"/>
        </w:trPr>
        <w:tc>
          <w:tcPr>
            <w:tcW w:w="4644" w:type="dxa"/>
            <w:shd w:val="clear" w:color="auto" w:fill="auto"/>
          </w:tcPr>
          <w:p w:rsidR="00520FA8" w:rsidRPr="00784D43" w:rsidRDefault="00520FA8" w:rsidP="00C4257E">
            <w:pPr>
              <w:rPr>
                <w:b/>
              </w:rPr>
            </w:pPr>
            <w:r w:rsidRPr="00784D43">
              <w:rPr>
                <w:b/>
                <w:sz w:val="22"/>
              </w:rPr>
              <w:t>Melyik beszerzést érinti?</w:t>
            </w:r>
          </w:p>
        </w:tc>
        <w:tc>
          <w:tcPr>
            <w:tcW w:w="4645" w:type="dxa"/>
            <w:shd w:val="clear" w:color="auto" w:fill="auto"/>
          </w:tcPr>
          <w:p w:rsidR="00520FA8" w:rsidRPr="00784D43" w:rsidRDefault="00520FA8" w:rsidP="00C4257E">
            <w:pPr>
              <w:rPr>
                <w:b/>
              </w:rPr>
            </w:pPr>
            <w:r w:rsidRPr="00784D43">
              <w:rPr>
                <w:b/>
                <w:sz w:val="22"/>
              </w:rPr>
              <w:t>Válasz:</w:t>
            </w:r>
          </w:p>
        </w:tc>
      </w:tr>
      <w:tr w:rsidR="00520FA8" w:rsidRPr="00831C4B" w:rsidTr="00C4257E">
        <w:trPr>
          <w:trHeight w:val="484"/>
        </w:trPr>
        <w:tc>
          <w:tcPr>
            <w:tcW w:w="4644" w:type="dxa"/>
            <w:shd w:val="clear" w:color="auto" w:fill="auto"/>
          </w:tcPr>
          <w:p w:rsidR="00520FA8" w:rsidRPr="00831C4B" w:rsidRDefault="00520FA8" w:rsidP="00C4257E">
            <w:r w:rsidRPr="00831C4B">
              <w:rPr>
                <w:sz w:val="22"/>
              </w:rPr>
              <w:t>A közbeszerzés megnevezése vagy rövid ismertetése</w:t>
            </w:r>
            <w:r w:rsidRPr="00831C4B">
              <w:rPr>
                <w:rStyle w:val="Lbjegyzet-hivatkozs"/>
                <w:sz w:val="22"/>
              </w:rPr>
              <w:footnoteReference w:id="8"/>
            </w:r>
            <w:r w:rsidRPr="00831C4B">
              <w:rPr>
                <w:sz w:val="22"/>
              </w:rPr>
              <w:t>:</w:t>
            </w:r>
          </w:p>
        </w:tc>
        <w:tc>
          <w:tcPr>
            <w:tcW w:w="4645" w:type="dxa"/>
            <w:shd w:val="clear" w:color="auto" w:fill="auto"/>
          </w:tcPr>
          <w:p w:rsidR="00520FA8" w:rsidRPr="00AE731C" w:rsidRDefault="00DF4FC6" w:rsidP="005137B2">
            <w:pPr>
              <w:spacing w:line="295" w:lineRule="atLeast"/>
              <w:jc w:val="both"/>
              <w:rPr>
                <w:color w:val="222222"/>
                <w:sz w:val="22"/>
                <w:szCs w:val="22"/>
              </w:rPr>
            </w:pPr>
            <w:r w:rsidRPr="00DF4FC6">
              <w:rPr>
                <w:b/>
                <w:sz w:val="24"/>
                <w:szCs w:val="24"/>
              </w:rPr>
              <w:t>Az EFOP-3.1.2-16-2016-00001 azonosítószámú kiemelt projekthez kapcsolódó Testmozgás Alapú Iskolafejlesztő módszer szakértői szolgáltatási feladat ellátása</w:t>
            </w:r>
          </w:p>
        </w:tc>
      </w:tr>
      <w:tr w:rsidR="00520FA8" w:rsidRPr="00831C4B" w:rsidTr="00C4257E">
        <w:trPr>
          <w:trHeight w:val="484"/>
        </w:trPr>
        <w:tc>
          <w:tcPr>
            <w:tcW w:w="4644" w:type="dxa"/>
            <w:shd w:val="clear" w:color="auto" w:fill="auto"/>
          </w:tcPr>
          <w:p w:rsidR="00520FA8" w:rsidRPr="00831C4B" w:rsidRDefault="00520FA8" w:rsidP="00C4257E">
            <w:r w:rsidRPr="00831C4B">
              <w:rPr>
                <w:sz w:val="22"/>
              </w:rPr>
              <w:t xml:space="preserve">Az ajánlatkérő szerv vagy a </w:t>
            </w:r>
            <w:r>
              <w:rPr>
                <w:sz w:val="22"/>
              </w:rPr>
              <w:t>közszolgáltató</w:t>
            </w:r>
            <w:r w:rsidRPr="00831C4B">
              <w:rPr>
                <w:sz w:val="22"/>
              </w:rPr>
              <w:t xml:space="preserve"> ajánlatkérő által az aktához rendelt hivatkozási szám (</w:t>
            </w:r>
            <w:r w:rsidRPr="00831C4B">
              <w:rPr>
                <w:i/>
                <w:sz w:val="22"/>
              </w:rPr>
              <w:t>adott esetben</w:t>
            </w:r>
            <w:r w:rsidRPr="00831C4B">
              <w:rPr>
                <w:sz w:val="22"/>
              </w:rPr>
              <w:t>)</w:t>
            </w:r>
            <w:r w:rsidRPr="00831C4B">
              <w:rPr>
                <w:rStyle w:val="Lbjegyzet-hivatkozs"/>
                <w:sz w:val="22"/>
              </w:rPr>
              <w:footnoteReference w:id="9"/>
            </w:r>
            <w:r w:rsidRPr="00831C4B">
              <w:rPr>
                <w:sz w:val="22"/>
              </w:rPr>
              <w:t>:</w:t>
            </w:r>
          </w:p>
        </w:tc>
        <w:tc>
          <w:tcPr>
            <w:tcW w:w="4645" w:type="dxa"/>
            <w:shd w:val="clear" w:color="auto" w:fill="auto"/>
          </w:tcPr>
          <w:p w:rsidR="00520FA8" w:rsidRPr="00831C4B" w:rsidRDefault="00520FA8" w:rsidP="00C4257E">
            <w:r>
              <w:rPr>
                <w:sz w:val="22"/>
              </w:rPr>
              <w:t>-</w:t>
            </w:r>
          </w:p>
        </w:tc>
      </w:tr>
    </w:tbl>
    <w:p w:rsidR="00520FA8" w:rsidRPr="00FD1006" w:rsidRDefault="00520FA8" w:rsidP="00520FA8">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FD1006">
        <w:rPr>
          <w:b/>
          <w:sz w:val="22"/>
        </w:rPr>
        <w:t>Az egységes európai közbeszerzési dokumentum minden szakaszában az összes egyéb információt a gazdasági szereplőnek kell kitöltenie</w:t>
      </w:r>
      <w:r w:rsidRPr="00FD1006">
        <w:rPr>
          <w:b/>
        </w:rPr>
        <w:t>.</w:t>
      </w:r>
    </w:p>
    <w:p w:rsidR="00520FA8" w:rsidRPr="00831C4B" w:rsidRDefault="00520FA8" w:rsidP="00520FA8">
      <w:pPr>
        <w:pStyle w:val="ChapterTitle"/>
        <w:rPr>
          <w:sz w:val="22"/>
        </w:rPr>
      </w:pPr>
      <w:r w:rsidRPr="00831C4B">
        <w:rPr>
          <w:sz w:val="22"/>
        </w:rPr>
        <w:lastRenderedPageBreak/>
        <w:t>II. rész: A gazdasági szereplőre vonatkozó információk</w:t>
      </w:r>
    </w:p>
    <w:p w:rsidR="00520FA8" w:rsidRPr="00831C4B" w:rsidRDefault="00520FA8" w:rsidP="00520FA8">
      <w:pPr>
        <w:pStyle w:val="SectionTitle"/>
        <w:rPr>
          <w:sz w:val="22"/>
        </w:rPr>
      </w:pPr>
      <w:r w:rsidRPr="00831C4B">
        <w:rPr>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569"/>
      </w:tblGrid>
      <w:tr w:rsidR="00520FA8" w:rsidRPr="00520FA8" w:rsidTr="00520FA8">
        <w:tc>
          <w:tcPr>
            <w:tcW w:w="4644" w:type="dxa"/>
            <w:shd w:val="clear" w:color="auto" w:fill="auto"/>
          </w:tcPr>
          <w:p w:rsidR="00520FA8" w:rsidRPr="00520FA8" w:rsidRDefault="00520FA8" w:rsidP="00520FA8">
            <w:pPr>
              <w:rPr>
                <w:b/>
              </w:rPr>
            </w:pPr>
            <w:r w:rsidRPr="00520FA8">
              <w:rPr>
                <w:b/>
                <w:sz w:val="22"/>
              </w:rPr>
              <w:t>Azonosítás:</w:t>
            </w:r>
          </w:p>
        </w:tc>
        <w:tc>
          <w:tcPr>
            <w:tcW w:w="4645" w:type="dxa"/>
            <w:shd w:val="clear" w:color="auto" w:fill="auto"/>
          </w:tcPr>
          <w:p w:rsidR="00520FA8" w:rsidRPr="00520FA8" w:rsidRDefault="00520FA8" w:rsidP="00520FA8">
            <w:pPr>
              <w:pStyle w:val="Text1"/>
              <w:spacing w:before="0" w:line="240" w:lineRule="auto"/>
              <w:ind w:left="0"/>
              <w:jc w:val="left"/>
              <w:rPr>
                <w:rFonts w:ascii="Times New Roman" w:hAnsi="Times New Roman"/>
                <w:b/>
              </w:rPr>
            </w:pPr>
            <w:r w:rsidRPr="00520FA8">
              <w:rPr>
                <w:rFonts w:ascii="Times New Roman" w:hAnsi="Times New Roman"/>
                <w:b/>
                <w:sz w:val="22"/>
              </w:rPr>
              <w:t>Válasz:</w:t>
            </w:r>
          </w:p>
        </w:tc>
      </w:tr>
      <w:tr w:rsidR="00520FA8" w:rsidRPr="00520FA8" w:rsidTr="00C4257E">
        <w:tc>
          <w:tcPr>
            <w:tcW w:w="4644" w:type="dxa"/>
            <w:shd w:val="clear" w:color="auto" w:fill="auto"/>
          </w:tcPr>
          <w:p w:rsidR="00520FA8" w:rsidRPr="00520FA8" w:rsidRDefault="00520FA8" w:rsidP="00C4257E">
            <w:pPr>
              <w:pStyle w:val="NumPar1"/>
              <w:numPr>
                <w:ilvl w:val="0"/>
                <w:numId w:val="0"/>
              </w:numPr>
              <w:ind w:left="850" w:hanging="850"/>
              <w:rPr>
                <w:sz w:val="22"/>
              </w:rPr>
            </w:pPr>
            <w:r w:rsidRPr="00520FA8">
              <w:rPr>
                <w:sz w:val="22"/>
              </w:rPr>
              <w:t>Név:</w:t>
            </w:r>
          </w:p>
        </w:tc>
        <w:tc>
          <w:tcPr>
            <w:tcW w:w="4645" w:type="dxa"/>
            <w:shd w:val="clear" w:color="auto" w:fill="auto"/>
          </w:tcPr>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   ]</w:t>
            </w:r>
          </w:p>
        </w:tc>
      </w:tr>
      <w:tr w:rsidR="00520FA8" w:rsidRPr="00520FA8" w:rsidTr="00520FA8">
        <w:trPr>
          <w:trHeight w:val="1372"/>
        </w:trPr>
        <w:tc>
          <w:tcPr>
            <w:tcW w:w="4644" w:type="dxa"/>
            <w:shd w:val="clear" w:color="auto" w:fill="auto"/>
          </w:tcPr>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Héaazonosító szám (uniós adószám)</w:t>
            </w:r>
            <w:r w:rsidRPr="005720B9">
              <w:rPr>
                <w:rFonts w:ascii="Times New Roman" w:hAnsi="Times New Roman"/>
                <w:strike/>
                <w:sz w:val="22"/>
                <w:szCs w:val="22"/>
                <w:lang w:val="hu-HU"/>
              </w:rPr>
              <w:t>, adott esetben</w:t>
            </w:r>
            <w:r w:rsidRPr="00520FA8">
              <w:rPr>
                <w:rFonts w:ascii="Times New Roman" w:hAnsi="Times New Roman"/>
                <w:sz w:val="22"/>
                <w:szCs w:val="22"/>
                <w:lang w:val="hu-HU"/>
              </w:rPr>
              <w:t>:</w:t>
            </w:r>
          </w:p>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Ha nincs héaazonosító szám, kérjük egyéb nemzeti azonosító szám feltüntetését, adott esetben, ha szükséges.</w:t>
            </w:r>
          </w:p>
        </w:tc>
        <w:tc>
          <w:tcPr>
            <w:tcW w:w="4645" w:type="dxa"/>
            <w:shd w:val="clear" w:color="auto" w:fill="auto"/>
          </w:tcPr>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   ]</w:t>
            </w:r>
          </w:p>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   ]</w:t>
            </w:r>
          </w:p>
        </w:tc>
      </w:tr>
      <w:tr w:rsidR="00520FA8" w:rsidRPr="00520FA8" w:rsidTr="00520FA8">
        <w:tc>
          <w:tcPr>
            <w:tcW w:w="4644" w:type="dxa"/>
            <w:shd w:val="clear" w:color="auto" w:fill="auto"/>
          </w:tcPr>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 xml:space="preserve">Postai cím: </w:t>
            </w:r>
          </w:p>
        </w:tc>
        <w:tc>
          <w:tcPr>
            <w:tcW w:w="4645" w:type="dxa"/>
            <w:shd w:val="clear" w:color="auto" w:fill="auto"/>
          </w:tcPr>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w:t>
            </w:r>
          </w:p>
        </w:tc>
      </w:tr>
      <w:tr w:rsidR="00520FA8" w:rsidRPr="00520FA8" w:rsidTr="00520FA8">
        <w:trPr>
          <w:trHeight w:val="2002"/>
        </w:trPr>
        <w:tc>
          <w:tcPr>
            <w:tcW w:w="4644" w:type="dxa"/>
            <w:shd w:val="clear" w:color="auto" w:fill="auto"/>
          </w:tcPr>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Kapcsolattartó személy vagy személyek</w:t>
            </w:r>
            <w:r w:rsidRPr="00520FA8">
              <w:rPr>
                <w:rStyle w:val="Lbjegyzet-hivatkozs"/>
                <w:rFonts w:ascii="Times New Roman" w:hAnsi="Times New Roman"/>
                <w:sz w:val="22"/>
                <w:szCs w:val="22"/>
                <w:lang w:val="hu-HU"/>
              </w:rPr>
              <w:footnoteReference w:id="10"/>
            </w:r>
            <w:r w:rsidRPr="00520FA8">
              <w:rPr>
                <w:rFonts w:ascii="Times New Roman" w:hAnsi="Times New Roman"/>
                <w:sz w:val="22"/>
                <w:szCs w:val="22"/>
                <w:lang w:val="hu-HU"/>
              </w:rPr>
              <w:t>:</w:t>
            </w:r>
          </w:p>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Telefon:</w:t>
            </w:r>
          </w:p>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E-mail cím:</w:t>
            </w:r>
          </w:p>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Internetcím</w:t>
            </w:r>
            <w:r w:rsidRPr="005720B9">
              <w:rPr>
                <w:rFonts w:ascii="Times New Roman" w:hAnsi="Times New Roman"/>
                <w:strike/>
                <w:sz w:val="22"/>
                <w:szCs w:val="22"/>
                <w:lang w:val="hu-HU"/>
              </w:rPr>
              <w:t xml:space="preserve"> (</w:t>
            </w:r>
            <w:r w:rsidRPr="005720B9">
              <w:rPr>
                <w:rFonts w:ascii="Times New Roman" w:hAnsi="Times New Roman"/>
                <w:i/>
                <w:strike/>
                <w:sz w:val="22"/>
                <w:szCs w:val="22"/>
                <w:lang w:val="hu-HU"/>
              </w:rPr>
              <w:t>adott esetben</w:t>
            </w:r>
            <w:r w:rsidRPr="005720B9">
              <w:rPr>
                <w:rFonts w:ascii="Times New Roman" w:hAnsi="Times New Roman"/>
                <w:strike/>
                <w:sz w:val="22"/>
                <w:szCs w:val="22"/>
                <w:lang w:val="hu-HU"/>
              </w:rPr>
              <w:t>)</w:t>
            </w:r>
            <w:r w:rsidRPr="00520FA8">
              <w:rPr>
                <w:rFonts w:ascii="Times New Roman" w:hAnsi="Times New Roman"/>
                <w:sz w:val="22"/>
                <w:szCs w:val="22"/>
                <w:lang w:val="hu-HU"/>
              </w:rPr>
              <w:t>:</w:t>
            </w:r>
          </w:p>
        </w:tc>
        <w:tc>
          <w:tcPr>
            <w:tcW w:w="4645" w:type="dxa"/>
            <w:shd w:val="clear" w:color="auto" w:fill="auto"/>
          </w:tcPr>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w:t>
            </w:r>
          </w:p>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w:t>
            </w:r>
          </w:p>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w:t>
            </w:r>
          </w:p>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w:t>
            </w:r>
          </w:p>
        </w:tc>
      </w:tr>
      <w:tr w:rsidR="00520FA8" w:rsidRPr="00520FA8" w:rsidTr="00520FA8">
        <w:tc>
          <w:tcPr>
            <w:tcW w:w="4644" w:type="dxa"/>
            <w:shd w:val="clear" w:color="auto" w:fill="auto"/>
          </w:tcPr>
          <w:p w:rsidR="00520FA8" w:rsidRPr="00520FA8" w:rsidRDefault="00520FA8" w:rsidP="00520FA8">
            <w:pPr>
              <w:pStyle w:val="Text1"/>
              <w:ind w:left="0"/>
              <w:jc w:val="left"/>
              <w:rPr>
                <w:rFonts w:ascii="Times New Roman" w:hAnsi="Times New Roman"/>
                <w:b/>
                <w:sz w:val="22"/>
                <w:szCs w:val="22"/>
                <w:lang w:val="hu-HU"/>
              </w:rPr>
            </w:pPr>
            <w:r w:rsidRPr="00520FA8">
              <w:rPr>
                <w:rFonts w:ascii="Times New Roman" w:hAnsi="Times New Roman"/>
                <w:b/>
                <w:sz w:val="22"/>
                <w:szCs w:val="22"/>
                <w:lang w:val="hu-HU"/>
              </w:rPr>
              <w:t>Általános információ:</w:t>
            </w:r>
          </w:p>
        </w:tc>
        <w:tc>
          <w:tcPr>
            <w:tcW w:w="4645" w:type="dxa"/>
            <w:shd w:val="clear" w:color="auto" w:fill="auto"/>
          </w:tcPr>
          <w:p w:rsidR="00520FA8" w:rsidRPr="00520FA8" w:rsidRDefault="00520FA8" w:rsidP="00C4257E">
            <w:pPr>
              <w:pStyle w:val="Text1"/>
              <w:ind w:left="0"/>
              <w:rPr>
                <w:rFonts w:ascii="Times New Roman" w:hAnsi="Times New Roman"/>
                <w:b/>
                <w:sz w:val="22"/>
                <w:szCs w:val="22"/>
              </w:rPr>
            </w:pPr>
            <w:r w:rsidRPr="00520FA8">
              <w:rPr>
                <w:rFonts w:ascii="Times New Roman" w:hAnsi="Times New Roman"/>
                <w:b/>
                <w:sz w:val="22"/>
                <w:szCs w:val="22"/>
              </w:rPr>
              <w:t>Válasz:</w:t>
            </w:r>
          </w:p>
        </w:tc>
      </w:tr>
      <w:tr w:rsidR="00520FA8" w:rsidRPr="00520FA8" w:rsidTr="00520FA8">
        <w:tc>
          <w:tcPr>
            <w:tcW w:w="4644" w:type="dxa"/>
            <w:shd w:val="clear" w:color="auto" w:fill="auto"/>
          </w:tcPr>
          <w:p w:rsidR="00520FA8" w:rsidRPr="00520FA8" w:rsidRDefault="00520FA8" w:rsidP="00520FA8">
            <w:pPr>
              <w:pStyle w:val="Text1"/>
              <w:ind w:left="0"/>
              <w:jc w:val="left"/>
              <w:rPr>
                <w:rFonts w:ascii="Times New Roman" w:hAnsi="Times New Roman"/>
                <w:sz w:val="22"/>
                <w:szCs w:val="22"/>
                <w:lang w:val="hu-HU"/>
              </w:rPr>
            </w:pPr>
            <w:r w:rsidRPr="00520FA8">
              <w:rPr>
                <w:rFonts w:ascii="Times New Roman" w:hAnsi="Times New Roman"/>
                <w:sz w:val="22"/>
                <w:szCs w:val="22"/>
                <w:lang w:val="hu-HU"/>
              </w:rPr>
              <w:t>A gazdasági szereplő mikro-, kis- vagy középvállalkozás</w:t>
            </w:r>
            <w:r w:rsidRPr="00520FA8">
              <w:rPr>
                <w:rStyle w:val="Lbjegyzet-hivatkozs"/>
                <w:rFonts w:ascii="Times New Roman" w:hAnsi="Times New Roman"/>
                <w:sz w:val="22"/>
                <w:szCs w:val="22"/>
                <w:lang w:val="hu-HU"/>
              </w:rPr>
              <w:footnoteReference w:id="11"/>
            </w:r>
            <w:r w:rsidRPr="00520FA8">
              <w:rPr>
                <w:rFonts w:ascii="Times New Roman" w:hAnsi="Times New Roman"/>
                <w:sz w:val="22"/>
                <w:szCs w:val="22"/>
                <w:lang w:val="hu-HU"/>
              </w:rPr>
              <w:t>?</w:t>
            </w:r>
          </w:p>
        </w:tc>
        <w:tc>
          <w:tcPr>
            <w:tcW w:w="4645" w:type="dxa"/>
            <w:shd w:val="clear" w:color="auto" w:fill="auto"/>
          </w:tcPr>
          <w:p w:rsidR="00520FA8" w:rsidRPr="00520FA8" w:rsidRDefault="00520FA8" w:rsidP="00C4257E">
            <w:pPr>
              <w:pStyle w:val="Text1"/>
              <w:ind w:left="0"/>
              <w:rPr>
                <w:rFonts w:ascii="Times New Roman" w:hAnsi="Times New Roman"/>
                <w:sz w:val="22"/>
                <w:szCs w:val="22"/>
                <w:highlight w:val="green"/>
              </w:rPr>
            </w:pPr>
            <w:r w:rsidRPr="00520FA8">
              <w:rPr>
                <w:rFonts w:ascii="Times New Roman" w:hAnsi="Times New Roman"/>
                <w:sz w:val="22"/>
                <w:szCs w:val="22"/>
                <w:highlight w:val="green"/>
              </w:rPr>
              <w:t>[] Igen [] Nem</w:t>
            </w:r>
          </w:p>
        </w:tc>
      </w:tr>
      <w:tr w:rsidR="00520FA8" w:rsidRPr="00520FA8" w:rsidTr="00520FA8">
        <w:tc>
          <w:tcPr>
            <w:tcW w:w="4644" w:type="dxa"/>
            <w:shd w:val="clear" w:color="auto" w:fill="auto"/>
          </w:tcPr>
          <w:p w:rsidR="00520FA8" w:rsidRPr="00520FA8" w:rsidRDefault="00520FA8" w:rsidP="00520FA8">
            <w:pPr>
              <w:pStyle w:val="Text1"/>
              <w:ind w:left="0"/>
              <w:jc w:val="left"/>
              <w:rPr>
                <w:rFonts w:ascii="Times New Roman" w:hAnsi="Times New Roman"/>
                <w:strike/>
                <w:sz w:val="22"/>
                <w:szCs w:val="22"/>
                <w:lang w:val="hu-HU"/>
              </w:rPr>
            </w:pPr>
            <w:r w:rsidRPr="00520FA8">
              <w:rPr>
                <w:rFonts w:ascii="Times New Roman" w:hAnsi="Times New Roman"/>
                <w:b/>
                <w:strike/>
                <w:sz w:val="22"/>
                <w:szCs w:val="22"/>
                <w:lang w:val="hu-HU"/>
              </w:rPr>
              <w:t>Csak ha a közbeszerzés fenntartott</w:t>
            </w:r>
            <w:r w:rsidRPr="00520FA8">
              <w:rPr>
                <w:rStyle w:val="Lbjegyzet-hivatkozs"/>
                <w:rFonts w:ascii="Times New Roman" w:hAnsi="Times New Roman"/>
                <w:b/>
                <w:strike/>
                <w:sz w:val="22"/>
                <w:szCs w:val="22"/>
                <w:lang w:val="hu-HU"/>
              </w:rPr>
              <w:footnoteReference w:id="12"/>
            </w:r>
            <w:r w:rsidRPr="00520FA8">
              <w:rPr>
                <w:rFonts w:ascii="Times New Roman" w:hAnsi="Times New Roman"/>
                <w:b/>
                <w:strike/>
                <w:sz w:val="22"/>
                <w:szCs w:val="22"/>
                <w:lang w:val="hu-HU"/>
              </w:rPr>
              <w:t>:</w:t>
            </w:r>
            <w:r w:rsidRPr="00520FA8">
              <w:rPr>
                <w:rFonts w:ascii="Times New Roman" w:hAnsi="Times New Roman"/>
                <w:strike/>
                <w:sz w:val="22"/>
                <w:szCs w:val="22"/>
                <w:lang w:val="hu-HU"/>
              </w:rPr>
              <w:t>A gazdasági szereplő védett műhely, szociális vállalkozás</w:t>
            </w:r>
            <w:r w:rsidRPr="00520FA8">
              <w:rPr>
                <w:rStyle w:val="Lbjegyzet-hivatkozs"/>
                <w:rFonts w:ascii="Times New Roman" w:hAnsi="Times New Roman"/>
                <w:strike/>
                <w:sz w:val="22"/>
                <w:szCs w:val="22"/>
                <w:lang w:val="hu-HU"/>
              </w:rPr>
              <w:footnoteReference w:id="13"/>
            </w:r>
            <w:r w:rsidRPr="00520FA8">
              <w:rPr>
                <w:rFonts w:ascii="Times New Roman" w:hAnsi="Times New Roman"/>
                <w:strike/>
                <w:sz w:val="22"/>
                <w:szCs w:val="22"/>
                <w:lang w:val="hu-HU"/>
              </w:rPr>
              <w:t xml:space="preserve"> vagy védett munkahely-teremtési programok keretében fogja teljesíteni a szerződést?</w:t>
            </w:r>
            <w:r w:rsidRPr="00520FA8">
              <w:rPr>
                <w:rFonts w:ascii="Times New Roman" w:hAnsi="Times New Roman"/>
                <w:strike/>
                <w:sz w:val="22"/>
                <w:szCs w:val="22"/>
                <w:lang w:val="hu-HU"/>
              </w:rPr>
              <w:br/>
            </w:r>
            <w:r w:rsidRPr="00520FA8">
              <w:rPr>
                <w:rFonts w:ascii="Times New Roman" w:hAnsi="Times New Roman"/>
                <w:b/>
                <w:strike/>
                <w:sz w:val="22"/>
                <w:szCs w:val="22"/>
                <w:lang w:val="hu-HU"/>
              </w:rPr>
              <w:t>Ha igen,</w:t>
            </w:r>
            <w:r w:rsidRPr="00520FA8">
              <w:rPr>
                <w:rFonts w:ascii="Times New Roman" w:hAnsi="Times New Roman"/>
                <w:strike/>
                <w:sz w:val="22"/>
                <w:szCs w:val="22"/>
                <w:lang w:val="hu-HU"/>
              </w:rPr>
              <w:br/>
              <w:t>mi a fogyatékossággal élő vagy hátrányos helyzetű munkavállalók százalékos aránya?</w:t>
            </w:r>
            <w:r w:rsidRPr="00520FA8">
              <w:rPr>
                <w:rFonts w:ascii="Times New Roman" w:hAnsi="Times New Roman"/>
                <w:strike/>
                <w:sz w:val="22"/>
                <w:szCs w:val="22"/>
                <w:lang w:val="hu-HU"/>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520FA8" w:rsidRPr="00520FA8" w:rsidRDefault="00520FA8" w:rsidP="00C4257E">
            <w:pPr>
              <w:pStyle w:val="Text1"/>
              <w:ind w:left="0"/>
              <w:jc w:val="left"/>
              <w:rPr>
                <w:rFonts w:ascii="Times New Roman" w:hAnsi="Times New Roman"/>
                <w:strike/>
                <w:sz w:val="22"/>
                <w:szCs w:val="22"/>
              </w:rPr>
            </w:pPr>
            <w:r w:rsidRPr="00520FA8">
              <w:rPr>
                <w:rFonts w:ascii="Times New Roman" w:hAnsi="Times New Roman"/>
                <w:strike/>
                <w:sz w:val="22"/>
                <w:szCs w:val="22"/>
              </w:rPr>
              <w:t>[] Igen [] Nem</w:t>
            </w:r>
            <w:r w:rsidRPr="00520FA8">
              <w:rPr>
                <w:rFonts w:ascii="Times New Roman" w:hAnsi="Times New Roman"/>
                <w:strike/>
                <w:sz w:val="22"/>
                <w:szCs w:val="22"/>
              </w:rPr>
              <w:br/>
            </w:r>
            <w:r w:rsidRPr="00520FA8">
              <w:rPr>
                <w:rFonts w:ascii="Times New Roman" w:hAnsi="Times New Roman"/>
                <w:strike/>
                <w:sz w:val="22"/>
                <w:szCs w:val="22"/>
              </w:rPr>
              <w:br/>
            </w:r>
            <w:r w:rsidRPr="00520FA8">
              <w:rPr>
                <w:rFonts w:ascii="Times New Roman" w:hAnsi="Times New Roman"/>
                <w:strike/>
                <w:sz w:val="22"/>
                <w:szCs w:val="22"/>
              </w:rPr>
              <w:br/>
            </w:r>
            <w:r w:rsidRPr="00520FA8">
              <w:rPr>
                <w:rFonts w:ascii="Times New Roman" w:hAnsi="Times New Roman"/>
                <w:strike/>
                <w:sz w:val="22"/>
                <w:szCs w:val="22"/>
              </w:rPr>
              <w:br/>
            </w:r>
            <w:r w:rsidRPr="00520FA8">
              <w:rPr>
                <w:rFonts w:ascii="Times New Roman" w:hAnsi="Times New Roman"/>
                <w:strike/>
                <w:sz w:val="22"/>
                <w:szCs w:val="22"/>
              </w:rPr>
              <w:br/>
            </w:r>
            <w:r w:rsidRPr="00520FA8">
              <w:rPr>
                <w:rFonts w:ascii="Times New Roman" w:hAnsi="Times New Roman"/>
                <w:strike/>
                <w:sz w:val="22"/>
                <w:szCs w:val="22"/>
              </w:rPr>
              <w:br/>
              <w:t>[…]</w:t>
            </w:r>
            <w:r w:rsidRPr="00520FA8">
              <w:rPr>
                <w:rFonts w:ascii="Times New Roman" w:hAnsi="Times New Roman"/>
                <w:strike/>
                <w:sz w:val="22"/>
                <w:szCs w:val="22"/>
              </w:rPr>
              <w:br/>
            </w:r>
            <w:r w:rsidRPr="00520FA8">
              <w:rPr>
                <w:rFonts w:ascii="Times New Roman" w:hAnsi="Times New Roman"/>
                <w:strike/>
                <w:sz w:val="22"/>
                <w:szCs w:val="22"/>
              </w:rPr>
              <w:br/>
            </w:r>
            <w:r w:rsidRPr="00520FA8">
              <w:rPr>
                <w:rFonts w:ascii="Times New Roman" w:hAnsi="Times New Roman"/>
                <w:strike/>
                <w:sz w:val="22"/>
                <w:szCs w:val="22"/>
              </w:rPr>
              <w:br/>
              <w:t>[….]</w:t>
            </w:r>
            <w:r w:rsidRPr="00520FA8">
              <w:rPr>
                <w:rFonts w:ascii="Times New Roman" w:hAnsi="Times New Roman"/>
                <w:strike/>
                <w:sz w:val="22"/>
                <w:szCs w:val="22"/>
              </w:rPr>
              <w:br/>
            </w:r>
          </w:p>
        </w:tc>
      </w:tr>
      <w:tr w:rsidR="00520FA8" w:rsidRPr="005720B9" w:rsidTr="00C4257E">
        <w:tc>
          <w:tcPr>
            <w:tcW w:w="4644" w:type="dxa"/>
            <w:shd w:val="clear" w:color="auto" w:fill="auto"/>
          </w:tcPr>
          <w:p w:rsidR="00520FA8" w:rsidRPr="005720B9" w:rsidRDefault="00520FA8" w:rsidP="00C4257E">
            <w:pPr>
              <w:pStyle w:val="Text1"/>
              <w:ind w:left="0"/>
              <w:rPr>
                <w:rFonts w:ascii="Times New Roman" w:hAnsi="Times New Roman"/>
                <w:lang w:val="hu-HU"/>
              </w:rPr>
            </w:pPr>
            <w:r w:rsidRPr="005720B9">
              <w:rPr>
                <w:rFonts w:ascii="Times New Roman" w:hAnsi="Times New Roman"/>
                <w:sz w:val="22"/>
                <w:lang w:val="hu-HU"/>
              </w:rPr>
              <w:t xml:space="preserve">Adott esetben, a gazdasági szereplő szerepel-e az elismert gazdasági szereplők hivatalos jegyzékében, vagy rendelkezik-e azzal </w:t>
            </w:r>
            <w:r w:rsidRPr="005720B9">
              <w:rPr>
                <w:rFonts w:ascii="Times New Roman" w:hAnsi="Times New Roman"/>
                <w:sz w:val="22"/>
                <w:lang w:val="hu-HU"/>
              </w:rPr>
              <w:lastRenderedPageBreak/>
              <w:t>egyenértékű igazolással (pl. nemzeti (elő)minősítési rendszer keretében)?</w:t>
            </w:r>
          </w:p>
        </w:tc>
        <w:tc>
          <w:tcPr>
            <w:tcW w:w="4645" w:type="dxa"/>
            <w:shd w:val="clear" w:color="auto" w:fill="auto"/>
          </w:tcPr>
          <w:p w:rsidR="00520FA8" w:rsidRPr="005720B9" w:rsidRDefault="00520FA8" w:rsidP="00C4257E">
            <w:pPr>
              <w:pStyle w:val="Text1"/>
              <w:ind w:left="0"/>
              <w:rPr>
                <w:rFonts w:ascii="Times New Roman" w:hAnsi="Times New Roman"/>
                <w:highlight w:val="green"/>
              </w:rPr>
            </w:pPr>
            <w:r w:rsidRPr="005720B9">
              <w:rPr>
                <w:rFonts w:ascii="Times New Roman" w:hAnsi="Times New Roman"/>
                <w:sz w:val="22"/>
                <w:highlight w:val="green"/>
              </w:rPr>
              <w:lastRenderedPageBreak/>
              <w:t>[] Igen [] Nem [] Nemalkalmazható</w:t>
            </w:r>
          </w:p>
        </w:tc>
      </w:tr>
      <w:tr w:rsidR="00520FA8" w:rsidRPr="005720B9" w:rsidTr="00C4257E">
        <w:tc>
          <w:tcPr>
            <w:tcW w:w="4644" w:type="dxa"/>
            <w:shd w:val="clear" w:color="auto" w:fill="auto"/>
          </w:tcPr>
          <w:p w:rsidR="00520FA8" w:rsidRPr="005720B9" w:rsidRDefault="00520FA8" w:rsidP="005720B9">
            <w:pPr>
              <w:pStyle w:val="Text1"/>
              <w:ind w:left="0"/>
              <w:jc w:val="left"/>
              <w:rPr>
                <w:rFonts w:ascii="Times New Roman" w:hAnsi="Times New Roman"/>
                <w:lang w:val="hu-HU"/>
              </w:rPr>
            </w:pPr>
            <w:r w:rsidRPr="005720B9">
              <w:rPr>
                <w:rFonts w:ascii="Times New Roman" w:hAnsi="Times New Roman"/>
                <w:b/>
                <w:sz w:val="22"/>
                <w:lang w:val="hu-HU"/>
              </w:rPr>
              <w:lastRenderedPageBreak/>
              <w:t>Ha igen:</w:t>
            </w:r>
          </w:p>
          <w:p w:rsidR="00520FA8" w:rsidRPr="005720B9" w:rsidRDefault="00520FA8" w:rsidP="005720B9">
            <w:pPr>
              <w:pStyle w:val="Text1"/>
              <w:ind w:left="0"/>
              <w:jc w:val="left"/>
              <w:rPr>
                <w:rFonts w:ascii="Times New Roman" w:hAnsi="Times New Roman"/>
                <w:b/>
                <w:lang w:val="hu-HU"/>
              </w:rPr>
            </w:pPr>
            <w:r w:rsidRPr="005720B9">
              <w:rPr>
                <w:rFonts w:ascii="Times New Roman" w:hAnsi="Times New Roman"/>
                <w:b/>
                <w:sz w:val="22"/>
                <w:lang w:val="hu-HU"/>
              </w:rPr>
              <w:t xml:space="preserve">Kérjük, válaszolja meg e szakasz további részeit, e rész B. szakaszát és amennyiben releváns, e rész C. szakaszát, adott esetben töltse ki az V. részt, valamint mindenképpen töltse ki és írja alá a VI. részt. </w:t>
            </w:r>
          </w:p>
          <w:p w:rsidR="00520FA8" w:rsidRPr="005720B9" w:rsidRDefault="00520FA8" w:rsidP="005720B9">
            <w:pPr>
              <w:pStyle w:val="Text1"/>
              <w:ind w:left="0"/>
              <w:jc w:val="left"/>
              <w:rPr>
                <w:rFonts w:ascii="Times New Roman" w:hAnsi="Times New Roman"/>
                <w:lang w:val="hu-HU"/>
              </w:rPr>
            </w:pPr>
            <w:r w:rsidRPr="005720B9">
              <w:rPr>
                <w:rFonts w:ascii="Times New Roman" w:hAnsi="Times New Roman"/>
                <w:sz w:val="22"/>
                <w:lang w:val="hu-HU"/>
              </w:rPr>
              <w:t>a) Kérjük, adott esetben adja meg a jegyzék vagy az igazolás nevét és a vonatkozó nyilvántartási vagy igazolási számot:</w:t>
            </w:r>
            <w:r w:rsidRPr="005720B9">
              <w:rPr>
                <w:rFonts w:ascii="Times New Roman" w:hAnsi="Times New Roman"/>
                <w:lang w:val="hu-HU"/>
              </w:rPr>
              <w:br/>
            </w:r>
            <w:r w:rsidRPr="005720B9">
              <w:rPr>
                <w:rFonts w:ascii="Times New Roman" w:hAnsi="Times New Roman"/>
                <w:sz w:val="22"/>
                <w:lang w:val="hu-HU"/>
              </w:rPr>
              <w:t>b) Ha a felvételről szóló igazolás vagy tanúsítvány elektronikusan elérhető, kérjük, tüntesse fel:</w:t>
            </w:r>
            <w:r w:rsidRPr="005720B9">
              <w:rPr>
                <w:rFonts w:ascii="Times New Roman" w:hAnsi="Times New Roman"/>
                <w:lang w:val="hu-HU"/>
              </w:rPr>
              <w:br/>
            </w:r>
            <w:r w:rsidRPr="005720B9">
              <w:rPr>
                <w:rFonts w:ascii="Times New Roman" w:hAnsi="Times New Roman"/>
                <w:lang w:val="hu-HU"/>
              </w:rPr>
              <w:br/>
            </w:r>
            <w:r w:rsidRPr="005720B9">
              <w:rPr>
                <w:rFonts w:ascii="Times New Roman" w:hAnsi="Times New Roman"/>
                <w:sz w:val="22"/>
                <w:lang w:val="hu-HU"/>
              </w:rPr>
              <w:t>c) Kérjük, tüntesse fel a referenciákat, amelyeken a felvétel vagy a tanúsítás alapul, és adott esetben a hivatalos jegyzékben elért minősítést</w:t>
            </w:r>
            <w:r w:rsidRPr="005720B9">
              <w:rPr>
                <w:rStyle w:val="Lbjegyzet-hivatkozs"/>
                <w:rFonts w:ascii="Times New Roman" w:hAnsi="Times New Roman"/>
                <w:sz w:val="22"/>
                <w:lang w:val="hu-HU"/>
              </w:rPr>
              <w:footnoteReference w:id="14"/>
            </w:r>
            <w:r w:rsidRPr="005720B9">
              <w:rPr>
                <w:rFonts w:ascii="Times New Roman" w:hAnsi="Times New Roman"/>
                <w:sz w:val="22"/>
                <w:lang w:val="hu-HU"/>
              </w:rPr>
              <w:t>:</w:t>
            </w:r>
            <w:r w:rsidRPr="005720B9">
              <w:rPr>
                <w:rFonts w:ascii="Times New Roman" w:hAnsi="Times New Roman"/>
                <w:lang w:val="hu-HU"/>
              </w:rPr>
              <w:br/>
            </w:r>
            <w:r w:rsidRPr="005720B9">
              <w:rPr>
                <w:rFonts w:ascii="Times New Roman" w:hAnsi="Times New Roman"/>
                <w:sz w:val="22"/>
                <w:lang w:val="hu-HU"/>
              </w:rPr>
              <w:t>d) A felvétel vagy a tanúsítás az összes előírt kiválasztási szempontra kiterjed?</w:t>
            </w:r>
            <w:r w:rsidRPr="005720B9">
              <w:rPr>
                <w:rFonts w:ascii="Times New Roman" w:hAnsi="Times New Roman"/>
                <w:lang w:val="hu-HU"/>
              </w:rPr>
              <w:br/>
            </w:r>
            <w:r w:rsidRPr="005720B9">
              <w:rPr>
                <w:rFonts w:ascii="Times New Roman" w:hAnsi="Times New Roman"/>
                <w:b/>
                <w:sz w:val="22"/>
                <w:lang w:val="hu-HU"/>
              </w:rPr>
              <w:t>Ha nem:</w:t>
            </w:r>
            <w:r w:rsidRPr="005720B9">
              <w:rPr>
                <w:rFonts w:ascii="Times New Roman" w:hAnsi="Times New Roman"/>
                <w:lang w:val="hu-HU"/>
              </w:rPr>
              <w:br/>
            </w:r>
            <w:r w:rsidRPr="005720B9">
              <w:rPr>
                <w:rFonts w:ascii="Times New Roman" w:hAnsi="Times New Roman"/>
                <w:b/>
                <w:sz w:val="22"/>
                <w:u w:val="single"/>
                <w:lang w:val="hu-HU"/>
              </w:rPr>
              <w:t xml:space="preserve">Ezen kívül kérjük, hogy </w:t>
            </w:r>
            <w:r w:rsidRPr="005720B9">
              <w:rPr>
                <w:rFonts w:ascii="Times New Roman" w:hAnsi="Times New Roman"/>
                <w:b/>
                <w:i/>
                <w:sz w:val="22"/>
                <w:u w:val="single"/>
                <w:lang w:val="hu-HU"/>
              </w:rPr>
              <w:t>KIZÁRÓLAG</w:t>
            </w:r>
            <w:r w:rsidRPr="005720B9">
              <w:rPr>
                <w:rFonts w:ascii="Times New Roman" w:hAnsi="Times New Roman"/>
                <w:b/>
                <w:sz w:val="22"/>
                <w:u w:val="single"/>
                <w:lang w:val="hu-HU"/>
              </w:rPr>
              <w:t xml:space="preserve"> akkor töltse ki a hiányzó információt a IV. rész A., B., C. vagy D. szakaszában az esettől függően,</w:t>
            </w:r>
            <w:r w:rsidRPr="005720B9">
              <w:rPr>
                <w:rFonts w:ascii="Times New Roman" w:hAnsi="Times New Roman"/>
                <w:lang w:val="hu-HU"/>
              </w:rPr>
              <w:br/>
            </w:r>
            <w:r w:rsidRPr="005720B9">
              <w:rPr>
                <w:rFonts w:ascii="Times New Roman" w:hAnsi="Times New Roman"/>
                <w:b/>
                <w:i/>
                <w:sz w:val="22"/>
                <w:lang w:val="hu-HU"/>
              </w:rPr>
              <w:t>ha a vonatkozó hirdetmény vagy közbeszerzési dokumentumok ezt előírják:</w:t>
            </w:r>
            <w:r w:rsidRPr="005720B9">
              <w:rPr>
                <w:rFonts w:ascii="Times New Roman" w:hAnsi="Times New Roman"/>
                <w:sz w:val="22"/>
                <w:lang w:val="hu-HU"/>
              </w:rPr>
              <w:br/>
              <w:t xml:space="preserve">e) A gazdasági szereplő tud-e </w:t>
            </w:r>
            <w:r w:rsidRPr="005720B9">
              <w:rPr>
                <w:rFonts w:ascii="Times New Roman" w:hAnsi="Times New Roman"/>
                <w:b/>
                <w:sz w:val="22"/>
                <w:lang w:val="hu-HU"/>
              </w:rPr>
              <w:t>igazolást</w:t>
            </w:r>
            <w:r w:rsidRPr="005720B9">
              <w:rPr>
                <w:rFonts w:ascii="Times New Roman" w:hAnsi="Times New Roman"/>
                <w:sz w:val="22"/>
                <w:lang w:val="hu-HU"/>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720B9">
              <w:rPr>
                <w:rFonts w:ascii="Times New Roman" w:hAnsi="Times New Roman"/>
                <w:sz w:val="22"/>
                <w:lang w:val="hu-HU"/>
              </w:rPr>
              <w:br/>
              <w:t xml:space="preserve">Ha a vonatkozó információ elektronikusan elérhető, kérjük, adja meg a következő információkat: </w:t>
            </w:r>
          </w:p>
        </w:tc>
        <w:tc>
          <w:tcPr>
            <w:tcW w:w="4645" w:type="dxa"/>
            <w:shd w:val="clear" w:color="auto" w:fill="auto"/>
          </w:tcPr>
          <w:p w:rsidR="00520FA8" w:rsidRPr="005720B9" w:rsidRDefault="00520FA8" w:rsidP="00C4257E">
            <w:pPr>
              <w:pStyle w:val="Text1"/>
              <w:ind w:left="0"/>
              <w:jc w:val="left"/>
              <w:rPr>
                <w:rFonts w:ascii="Times New Roman" w:hAnsi="Times New Roman"/>
                <w:highlight w:val="green"/>
                <w:lang w:val="hu-HU"/>
              </w:rPr>
            </w:pPr>
            <w:r w:rsidRPr="005720B9">
              <w:rPr>
                <w:rFonts w:ascii="Times New Roman" w:hAnsi="Times New Roman"/>
                <w:highlight w:val="green"/>
                <w:lang w:val="hu-HU"/>
              </w:rPr>
              <w:br/>
            </w:r>
            <w:r w:rsidRPr="005720B9">
              <w:rPr>
                <w:rFonts w:ascii="Times New Roman" w:hAnsi="Times New Roman"/>
                <w:highlight w:val="green"/>
                <w:lang w:val="hu-HU"/>
              </w:rPr>
              <w:br/>
            </w:r>
            <w:r w:rsidRPr="005720B9">
              <w:rPr>
                <w:rFonts w:ascii="Times New Roman" w:hAnsi="Times New Roman"/>
                <w:highlight w:val="green"/>
                <w:lang w:val="hu-HU"/>
              </w:rPr>
              <w:br/>
            </w:r>
            <w:r w:rsidRPr="005720B9">
              <w:rPr>
                <w:rFonts w:ascii="Times New Roman" w:hAnsi="Times New Roman"/>
                <w:highlight w:val="green"/>
                <w:lang w:val="hu-HU"/>
              </w:rPr>
              <w:br/>
            </w:r>
          </w:p>
          <w:p w:rsidR="00520FA8" w:rsidRPr="005720B9" w:rsidRDefault="00520FA8" w:rsidP="00C4257E">
            <w:pPr>
              <w:pStyle w:val="Text1"/>
              <w:ind w:left="0"/>
              <w:jc w:val="left"/>
              <w:rPr>
                <w:rFonts w:ascii="Times New Roman" w:hAnsi="Times New Roman"/>
                <w:sz w:val="22"/>
                <w:highlight w:val="green"/>
                <w:lang w:val="hu-HU"/>
              </w:rPr>
            </w:pPr>
            <w:r w:rsidRPr="005720B9">
              <w:rPr>
                <w:rFonts w:ascii="Times New Roman" w:hAnsi="Times New Roman"/>
                <w:highlight w:val="green"/>
                <w:lang w:val="hu-HU"/>
              </w:rPr>
              <w:br/>
            </w:r>
            <w:r w:rsidRPr="005720B9">
              <w:rPr>
                <w:rFonts w:ascii="Times New Roman" w:hAnsi="Times New Roman"/>
                <w:highlight w:val="green"/>
                <w:lang w:val="hu-HU"/>
              </w:rPr>
              <w:br/>
            </w:r>
            <w:r w:rsidRPr="005720B9">
              <w:rPr>
                <w:rFonts w:ascii="Times New Roman" w:hAnsi="Times New Roman"/>
                <w:sz w:val="22"/>
                <w:highlight w:val="green"/>
                <w:lang w:val="hu-HU"/>
              </w:rPr>
              <w:t>a) [……]</w:t>
            </w:r>
            <w:r w:rsidRPr="005720B9">
              <w:rPr>
                <w:rFonts w:ascii="Times New Roman" w:hAnsi="Times New Roman"/>
                <w:highlight w:val="green"/>
                <w:lang w:val="hu-HU"/>
              </w:rPr>
              <w:br/>
            </w:r>
            <w:r w:rsidRPr="005720B9">
              <w:rPr>
                <w:rFonts w:ascii="Times New Roman" w:hAnsi="Times New Roman"/>
                <w:highlight w:val="green"/>
                <w:lang w:val="hu-HU"/>
              </w:rPr>
              <w:br/>
            </w:r>
            <w:r w:rsidRPr="005720B9">
              <w:rPr>
                <w:rFonts w:ascii="Times New Roman" w:hAnsi="Times New Roman"/>
                <w:sz w:val="22"/>
                <w:highlight w:val="green"/>
                <w:lang w:val="hu-HU"/>
              </w:rPr>
              <w:t>b) (internetcím, a kibocsátó hatóság vagy testület, a dokumentáció pontos hivatkozási adatai):</w:t>
            </w:r>
            <w:r w:rsidRPr="005720B9">
              <w:rPr>
                <w:rFonts w:ascii="Times New Roman" w:hAnsi="Times New Roman"/>
                <w:sz w:val="22"/>
                <w:highlight w:val="green"/>
                <w:lang w:val="hu-HU"/>
              </w:rPr>
              <w:br/>
              <w:t>[……][……][……][……]</w:t>
            </w:r>
          </w:p>
          <w:p w:rsidR="00520FA8" w:rsidRPr="005720B9" w:rsidRDefault="00520FA8" w:rsidP="00C4257E">
            <w:pPr>
              <w:pStyle w:val="Text1"/>
              <w:ind w:left="0"/>
              <w:jc w:val="left"/>
              <w:rPr>
                <w:rFonts w:ascii="Times New Roman" w:hAnsi="Times New Roman"/>
                <w:highlight w:val="green"/>
              </w:rPr>
            </w:pPr>
            <w:r w:rsidRPr="005720B9">
              <w:rPr>
                <w:rFonts w:ascii="Times New Roman" w:hAnsi="Times New Roman"/>
                <w:sz w:val="22"/>
                <w:highlight w:val="green"/>
                <w:lang w:val="hu-HU"/>
              </w:rPr>
              <w:br/>
            </w:r>
            <w:r w:rsidRPr="005720B9">
              <w:rPr>
                <w:rFonts w:ascii="Times New Roman" w:hAnsi="Times New Roman"/>
                <w:sz w:val="22"/>
                <w:highlight w:val="green"/>
              </w:rPr>
              <w:t>c) [……]</w:t>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sz w:val="22"/>
                <w:highlight w:val="green"/>
              </w:rPr>
              <w:t>d) [] Igen [] Nem</w:t>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p>
          <w:p w:rsidR="00520FA8" w:rsidRPr="005720B9" w:rsidRDefault="00520FA8" w:rsidP="005720B9">
            <w:pPr>
              <w:pStyle w:val="Text1"/>
              <w:ind w:left="0"/>
              <w:jc w:val="left"/>
              <w:rPr>
                <w:rFonts w:ascii="Times New Roman" w:hAnsi="Times New Roman"/>
                <w:highlight w:val="green"/>
              </w:rPr>
            </w:pPr>
            <w:r w:rsidRPr="005720B9">
              <w:rPr>
                <w:rFonts w:ascii="Times New Roman" w:hAnsi="Times New Roman"/>
                <w:highlight w:val="green"/>
              </w:rPr>
              <w:br/>
            </w:r>
            <w:r w:rsidRPr="005720B9">
              <w:rPr>
                <w:rFonts w:ascii="Times New Roman" w:hAnsi="Times New Roman"/>
                <w:sz w:val="22"/>
                <w:highlight w:val="green"/>
              </w:rPr>
              <w:t>e) [] Igen [] Nem</w:t>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highlight w:val="green"/>
              </w:rPr>
              <w:br/>
            </w:r>
            <w:r w:rsidRPr="005720B9">
              <w:rPr>
                <w:rFonts w:ascii="Times New Roman" w:hAnsi="Times New Roman"/>
                <w:sz w:val="22"/>
                <w:highlight w:val="green"/>
              </w:rPr>
              <w:t>(internetcím, a kibocsátóhatóságvagytestület, a dokumentációpontoshivatkozásiadatai):</w:t>
            </w:r>
            <w:r w:rsidRPr="005720B9">
              <w:rPr>
                <w:rFonts w:ascii="Times New Roman" w:hAnsi="Times New Roman"/>
                <w:sz w:val="22"/>
                <w:highlight w:val="green"/>
              </w:rPr>
              <w:br/>
              <w:t>[……][……][……][……]</w:t>
            </w:r>
            <w:r w:rsidR="004B560C">
              <w:rPr>
                <w:rStyle w:val="Lbjegyzet-hivatkozs"/>
                <w:rFonts w:ascii="Times New Roman" w:hAnsi="Times New Roman"/>
                <w:sz w:val="22"/>
              </w:rPr>
              <w:footnoteReference w:id="15"/>
            </w:r>
          </w:p>
        </w:tc>
      </w:tr>
      <w:tr w:rsidR="00520FA8" w:rsidRPr="00831C4B" w:rsidTr="00C4257E">
        <w:tc>
          <w:tcPr>
            <w:tcW w:w="4644" w:type="dxa"/>
            <w:shd w:val="clear" w:color="auto" w:fill="auto"/>
          </w:tcPr>
          <w:p w:rsidR="00520FA8" w:rsidRPr="00520FA8" w:rsidRDefault="00520FA8" w:rsidP="00C4257E">
            <w:pPr>
              <w:rPr>
                <w:b/>
              </w:rPr>
            </w:pPr>
            <w:r w:rsidRPr="00520FA8">
              <w:rPr>
                <w:b/>
                <w:sz w:val="22"/>
              </w:rPr>
              <w:t>Részvétel formája:</w:t>
            </w:r>
          </w:p>
        </w:tc>
        <w:tc>
          <w:tcPr>
            <w:tcW w:w="4645" w:type="dxa"/>
            <w:shd w:val="clear" w:color="auto" w:fill="auto"/>
          </w:tcPr>
          <w:p w:rsidR="00520FA8" w:rsidRPr="00520FA8" w:rsidRDefault="00520FA8" w:rsidP="00C4257E">
            <w:pPr>
              <w:pStyle w:val="Text1"/>
              <w:ind w:left="0"/>
              <w:rPr>
                <w:rFonts w:ascii="Times New Roman" w:hAnsi="Times New Roman"/>
                <w:b/>
              </w:rPr>
            </w:pPr>
            <w:r w:rsidRPr="00520FA8">
              <w:rPr>
                <w:rFonts w:ascii="Times New Roman" w:hAnsi="Times New Roman"/>
                <w:b/>
                <w:sz w:val="22"/>
              </w:rPr>
              <w:t>Válasz:</w:t>
            </w:r>
          </w:p>
        </w:tc>
      </w:tr>
      <w:tr w:rsidR="00520FA8" w:rsidRPr="00831C4B" w:rsidTr="00C4257E">
        <w:tc>
          <w:tcPr>
            <w:tcW w:w="4644" w:type="dxa"/>
            <w:shd w:val="clear" w:color="auto" w:fill="auto"/>
          </w:tcPr>
          <w:p w:rsidR="00520FA8" w:rsidRPr="00520FA8" w:rsidRDefault="00520FA8" w:rsidP="00C4257E">
            <w:pPr>
              <w:pStyle w:val="Text1"/>
              <w:ind w:left="0"/>
              <w:rPr>
                <w:rFonts w:ascii="Times New Roman" w:hAnsi="Times New Roman"/>
                <w:lang w:val="hu-HU"/>
              </w:rPr>
            </w:pPr>
            <w:r w:rsidRPr="00520FA8">
              <w:rPr>
                <w:rFonts w:ascii="Times New Roman" w:hAnsi="Times New Roman"/>
                <w:sz w:val="22"/>
                <w:lang w:val="hu-HU"/>
              </w:rPr>
              <w:t>A gazdasági szereplő másokkal együtt vesz részt a közbeszerzési eljárásban?</w:t>
            </w:r>
            <w:r w:rsidRPr="00520FA8">
              <w:rPr>
                <w:rStyle w:val="Lbjegyzet-hivatkozs"/>
                <w:rFonts w:ascii="Times New Roman" w:hAnsi="Times New Roman"/>
                <w:sz w:val="22"/>
                <w:lang w:val="hu-HU"/>
              </w:rPr>
              <w:footnoteReference w:id="16"/>
            </w:r>
          </w:p>
        </w:tc>
        <w:tc>
          <w:tcPr>
            <w:tcW w:w="4645" w:type="dxa"/>
            <w:shd w:val="clear" w:color="auto" w:fill="auto"/>
          </w:tcPr>
          <w:p w:rsidR="00520FA8" w:rsidRPr="00520FA8" w:rsidRDefault="00520FA8" w:rsidP="00C4257E">
            <w:pPr>
              <w:pStyle w:val="Text1"/>
              <w:ind w:left="0"/>
              <w:rPr>
                <w:rFonts w:ascii="Times New Roman" w:hAnsi="Times New Roman"/>
                <w:highlight w:val="green"/>
              </w:rPr>
            </w:pPr>
            <w:r w:rsidRPr="00520FA8">
              <w:rPr>
                <w:rFonts w:ascii="Times New Roman" w:hAnsi="Times New Roman"/>
                <w:sz w:val="22"/>
                <w:highlight w:val="green"/>
              </w:rPr>
              <w:t>[] Igen [] Nem</w:t>
            </w:r>
          </w:p>
        </w:tc>
      </w:tr>
      <w:tr w:rsidR="00520FA8" w:rsidRPr="00831C4B" w:rsidTr="00C4257E">
        <w:tc>
          <w:tcPr>
            <w:tcW w:w="9289" w:type="dxa"/>
            <w:gridSpan w:val="2"/>
            <w:shd w:val="clear" w:color="auto" w:fill="BFBFBF"/>
          </w:tcPr>
          <w:p w:rsidR="00520FA8" w:rsidRPr="00520FA8" w:rsidRDefault="00520FA8" w:rsidP="00C4257E">
            <w:pPr>
              <w:pStyle w:val="Text1"/>
              <w:ind w:left="0"/>
              <w:rPr>
                <w:rFonts w:ascii="Times New Roman" w:hAnsi="Times New Roman"/>
                <w:b/>
                <w:lang w:val="hu-HU"/>
              </w:rPr>
            </w:pPr>
            <w:r w:rsidRPr="00520FA8">
              <w:rPr>
                <w:rFonts w:ascii="Times New Roman" w:hAnsi="Times New Roman"/>
                <w:b/>
                <w:sz w:val="22"/>
                <w:lang w:val="hu-HU"/>
              </w:rPr>
              <w:t>Ha igen</w:t>
            </w:r>
            <w:r w:rsidRPr="00520FA8">
              <w:rPr>
                <w:rFonts w:ascii="Times New Roman" w:hAnsi="Times New Roman"/>
                <w:sz w:val="22"/>
                <w:lang w:val="hu-HU"/>
              </w:rPr>
              <w:t>, kérjük, biztosítsa, hogy a többi érintett külön egységes európai közbeszerzési dokumentum formanyomtatványt nyújtson be.</w:t>
            </w:r>
          </w:p>
        </w:tc>
      </w:tr>
      <w:tr w:rsidR="00520FA8" w:rsidRPr="00831C4B" w:rsidTr="00C4257E">
        <w:tc>
          <w:tcPr>
            <w:tcW w:w="4644" w:type="dxa"/>
            <w:shd w:val="clear" w:color="auto" w:fill="auto"/>
          </w:tcPr>
          <w:p w:rsidR="00520FA8" w:rsidRPr="00520FA8" w:rsidRDefault="00520FA8" w:rsidP="00C4257E">
            <w:pPr>
              <w:pStyle w:val="Text1"/>
              <w:ind w:left="0"/>
              <w:jc w:val="left"/>
              <w:rPr>
                <w:rFonts w:ascii="Times New Roman" w:hAnsi="Times New Roman"/>
                <w:lang w:val="hu-HU"/>
              </w:rPr>
            </w:pPr>
            <w:r w:rsidRPr="00520FA8">
              <w:rPr>
                <w:rFonts w:ascii="Times New Roman" w:hAnsi="Times New Roman"/>
                <w:b/>
                <w:sz w:val="22"/>
                <w:lang w:val="hu-HU"/>
              </w:rPr>
              <w:t>Ha igen:</w:t>
            </w:r>
            <w:r w:rsidRPr="00520FA8">
              <w:rPr>
                <w:rFonts w:ascii="Times New Roman" w:hAnsi="Times New Roman"/>
                <w:lang w:val="hu-HU"/>
              </w:rPr>
              <w:br/>
            </w:r>
            <w:r w:rsidRPr="00520FA8">
              <w:rPr>
                <w:rFonts w:ascii="Times New Roman" w:hAnsi="Times New Roman"/>
                <w:sz w:val="22"/>
                <w:lang w:val="hu-HU"/>
              </w:rPr>
              <w:lastRenderedPageBreak/>
              <w:t>a) Kérjük, adja meg a gazdasági szereplő csoportban betöltött szerepét (vezető, specifikus feladatokért felelős, ...):</w:t>
            </w:r>
            <w:r w:rsidRPr="00520FA8">
              <w:rPr>
                <w:rFonts w:ascii="Times New Roman" w:hAnsi="Times New Roman"/>
                <w:lang w:val="hu-HU"/>
              </w:rPr>
              <w:br/>
            </w:r>
            <w:r w:rsidRPr="00520FA8">
              <w:rPr>
                <w:rFonts w:ascii="Times New Roman" w:hAnsi="Times New Roman"/>
                <w:sz w:val="22"/>
                <w:lang w:val="hu-HU"/>
              </w:rPr>
              <w:t>b) Kérjük, adja meg, mely gazdasági szereplők a közbeszerzési eljárásban együtt részt vevő csoport tagjai:</w:t>
            </w:r>
            <w:r w:rsidRPr="00520FA8">
              <w:rPr>
                <w:rFonts w:ascii="Times New Roman" w:hAnsi="Times New Roman"/>
                <w:lang w:val="hu-HU"/>
              </w:rPr>
              <w:br/>
            </w:r>
            <w:r w:rsidRPr="00520FA8">
              <w:rPr>
                <w:rFonts w:ascii="Times New Roman" w:hAnsi="Times New Roman"/>
                <w:sz w:val="22"/>
                <w:lang w:val="hu-HU"/>
              </w:rPr>
              <w:t>c) Adott esetben a részt vevő csoport neve:</w:t>
            </w:r>
          </w:p>
        </w:tc>
        <w:tc>
          <w:tcPr>
            <w:tcW w:w="4645" w:type="dxa"/>
            <w:shd w:val="clear" w:color="auto" w:fill="auto"/>
          </w:tcPr>
          <w:p w:rsidR="00520FA8" w:rsidRPr="00520FA8" w:rsidRDefault="00520FA8" w:rsidP="00C4257E">
            <w:pPr>
              <w:pStyle w:val="Text1"/>
              <w:ind w:left="0"/>
              <w:jc w:val="left"/>
              <w:rPr>
                <w:rFonts w:ascii="Times New Roman" w:hAnsi="Times New Roman"/>
                <w:highlight w:val="green"/>
              </w:rPr>
            </w:pPr>
            <w:r w:rsidRPr="008332C1">
              <w:rPr>
                <w:rFonts w:ascii="Times New Roman" w:hAnsi="Times New Roman"/>
                <w:highlight w:val="green"/>
                <w:lang w:val="hu-HU"/>
              </w:rPr>
              <w:lastRenderedPageBreak/>
              <w:br/>
            </w:r>
            <w:r w:rsidRPr="00520FA8">
              <w:rPr>
                <w:rFonts w:ascii="Times New Roman" w:hAnsi="Times New Roman"/>
                <w:sz w:val="22"/>
                <w:highlight w:val="green"/>
              </w:rPr>
              <w:lastRenderedPageBreak/>
              <w:t>a:) [……]</w:t>
            </w:r>
            <w:r w:rsidRPr="00520FA8">
              <w:rPr>
                <w:rFonts w:ascii="Times New Roman" w:hAnsi="Times New Roman"/>
                <w:highlight w:val="green"/>
              </w:rPr>
              <w:br/>
            </w:r>
            <w:r w:rsidRPr="00520FA8">
              <w:rPr>
                <w:rFonts w:ascii="Times New Roman" w:hAnsi="Times New Roman"/>
                <w:highlight w:val="green"/>
              </w:rPr>
              <w:br/>
            </w:r>
            <w:r w:rsidRPr="00520FA8">
              <w:rPr>
                <w:rFonts w:ascii="Times New Roman" w:hAnsi="Times New Roman"/>
                <w:highlight w:val="green"/>
              </w:rPr>
              <w:br/>
            </w:r>
            <w:r w:rsidRPr="00520FA8">
              <w:rPr>
                <w:rFonts w:ascii="Times New Roman" w:hAnsi="Times New Roman"/>
                <w:sz w:val="22"/>
                <w:highlight w:val="green"/>
              </w:rPr>
              <w:t>b): [……]</w:t>
            </w:r>
            <w:r w:rsidRPr="00520FA8">
              <w:rPr>
                <w:rFonts w:ascii="Times New Roman" w:hAnsi="Times New Roman"/>
                <w:highlight w:val="green"/>
              </w:rPr>
              <w:br/>
            </w:r>
            <w:r w:rsidRPr="00520FA8">
              <w:rPr>
                <w:rFonts w:ascii="Times New Roman" w:hAnsi="Times New Roman"/>
                <w:highlight w:val="green"/>
              </w:rPr>
              <w:br/>
            </w:r>
            <w:r w:rsidRPr="00520FA8">
              <w:rPr>
                <w:rFonts w:ascii="Times New Roman" w:hAnsi="Times New Roman"/>
                <w:highlight w:val="green"/>
              </w:rPr>
              <w:br/>
            </w:r>
            <w:r w:rsidRPr="00520FA8">
              <w:rPr>
                <w:rFonts w:ascii="Times New Roman" w:hAnsi="Times New Roman"/>
                <w:sz w:val="22"/>
                <w:highlight w:val="green"/>
              </w:rPr>
              <w:t>c): [……]</w:t>
            </w:r>
          </w:p>
        </w:tc>
      </w:tr>
      <w:tr w:rsidR="00520FA8" w:rsidRPr="006329CA" w:rsidTr="00C4257E">
        <w:tc>
          <w:tcPr>
            <w:tcW w:w="4644" w:type="dxa"/>
            <w:shd w:val="clear" w:color="auto" w:fill="auto"/>
          </w:tcPr>
          <w:p w:rsidR="00520FA8" w:rsidRPr="00520FA8" w:rsidRDefault="00520FA8" w:rsidP="00C4257E">
            <w:pPr>
              <w:pStyle w:val="Text1"/>
              <w:ind w:left="0"/>
              <w:jc w:val="left"/>
              <w:rPr>
                <w:rFonts w:ascii="Times New Roman" w:hAnsi="Times New Roman"/>
                <w:b/>
                <w:strike/>
                <w:lang w:val="hu-HU"/>
              </w:rPr>
            </w:pPr>
            <w:r w:rsidRPr="00520FA8">
              <w:rPr>
                <w:rFonts w:ascii="Times New Roman" w:hAnsi="Times New Roman"/>
                <w:b/>
                <w:strike/>
                <w:sz w:val="22"/>
                <w:lang w:val="hu-HU"/>
              </w:rPr>
              <w:lastRenderedPageBreak/>
              <w:t>Részek</w:t>
            </w:r>
          </w:p>
        </w:tc>
        <w:tc>
          <w:tcPr>
            <w:tcW w:w="4645" w:type="dxa"/>
            <w:shd w:val="clear" w:color="auto" w:fill="auto"/>
          </w:tcPr>
          <w:p w:rsidR="00520FA8" w:rsidRPr="00520FA8" w:rsidRDefault="00520FA8" w:rsidP="00C4257E">
            <w:pPr>
              <w:pStyle w:val="Text1"/>
              <w:ind w:left="0"/>
              <w:jc w:val="left"/>
              <w:rPr>
                <w:rFonts w:ascii="Times New Roman" w:hAnsi="Times New Roman"/>
                <w:b/>
                <w:strike/>
              </w:rPr>
            </w:pPr>
            <w:r w:rsidRPr="00520FA8">
              <w:rPr>
                <w:rFonts w:ascii="Times New Roman" w:hAnsi="Times New Roman"/>
                <w:b/>
                <w:strike/>
                <w:sz w:val="22"/>
              </w:rPr>
              <w:t>Válasz:</w:t>
            </w:r>
          </w:p>
        </w:tc>
      </w:tr>
      <w:tr w:rsidR="00520FA8" w:rsidRPr="006329CA" w:rsidTr="00C4257E">
        <w:tc>
          <w:tcPr>
            <w:tcW w:w="4644" w:type="dxa"/>
            <w:shd w:val="clear" w:color="auto" w:fill="auto"/>
          </w:tcPr>
          <w:p w:rsidR="00520FA8" w:rsidRPr="00520FA8" w:rsidRDefault="00520FA8" w:rsidP="00C4257E">
            <w:pPr>
              <w:pStyle w:val="Text1"/>
              <w:ind w:left="0"/>
              <w:jc w:val="left"/>
              <w:rPr>
                <w:rFonts w:ascii="Times New Roman" w:hAnsi="Times New Roman"/>
                <w:b/>
                <w:i/>
                <w:strike/>
                <w:lang w:val="hu-HU"/>
              </w:rPr>
            </w:pPr>
            <w:r w:rsidRPr="00520FA8">
              <w:rPr>
                <w:rFonts w:ascii="Times New Roman" w:hAnsi="Times New Roman"/>
                <w:strike/>
                <w:sz w:val="22"/>
                <w:lang w:val="hu-HU"/>
              </w:rPr>
              <w:t>Adott esetben annak a résznek (azoknak a részeknek a feltüntetése, amelyekre a gazdasági szereplő pályázni kíván:</w:t>
            </w:r>
          </w:p>
        </w:tc>
        <w:tc>
          <w:tcPr>
            <w:tcW w:w="4645" w:type="dxa"/>
            <w:shd w:val="clear" w:color="auto" w:fill="auto"/>
          </w:tcPr>
          <w:p w:rsidR="00520FA8" w:rsidRPr="00520FA8" w:rsidRDefault="00520FA8" w:rsidP="00C4257E">
            <w:pPr>
              <w:pStyle w:val="Text1"/>
              <w:ind w:left="0"/>
              <w:jc w:val="left"/>
              <w:rPr>
                <w:rFonts w:ascii="Times New Roman" w:hAnsi="Times New Roman"/>
                <w:b/>
                <w:i/>
                <w:strike/>
              </w:rPr>
            </w:pPr>
            <w:r w:rsidRPr="00520FA8">
              <w:rPr>
                <w:rFonts w:ascii="Times New Roman" w:hAnsi="Times New Roman"/>
                <w:strike/>
                <w:sz w:val="22"/>
              </w:rPr>
              <w:t>[   ]</w:t>
            </w:r>
          </w:p>
        </w:tc>
      </w:tr>
    </w:tbl>
    <w:p w:rsidR="00520FA8" w:rsidRPr="00831C4B" w:rsidRDefault="00520FA8" w:rsidP="00520FA8">
      <w:pPr>
        <w:pStyle w:val="SectionTitle"/>
        <w:rPr>
          <w:sz w:val="22"/>
        </w:rPr>
      </w:pPr>
      <w:r w:rsidRPr="00831C4B">
        <w:rPr>
          <w:sz w:val="22"/>
        </w:rPr>
        <w:t>B: A gazdasági szereplő képviselőire vonatkozó információk</w:t>
      </w:r>
    </w:p>
    <w:p w:rsidR="00520FA8" w:rsidRPr="00831C4B" w:rsidRDefault="00520FA8" w:rsidP="00520FA8">
      <w:pPr>
        <w:pBdr>
          <w:top w:val="single" w:sz="4" w:space="1" w:color="auto"/>
          <w:left w:val="single" w:sz="4" w:space="4" w:color="auto"/>
          <w:bottom w:val="single" w:sz="4" w:space="1" w:color="auto"/>
          <w:right w:val="single" w:sz="4" w:space="0" w:color="auto"/>
        </w:pBdr>
        <w:shd w:val="clear" w:color="auto" w:fill="BFBFBF"/>
        <w:rPr>
          <w:i/>
          <w:sz w:val="22"/>
        </w:rPr>
      </w:pPr>
      <w:r w:rsidRPr="00831C4B">
        <w:rPr>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7"/>
      </w:tblGrid>
      <w:tr w:rsidR="00520FA8" w:rsidRPr="00831C4B" w:rsidTr="00C4257E">
        <w:tc>
          <w:tcPr>
            <w:tcW w:w="4644" w:type="dxa"/>
            <w:shd w:val="clear" w:color="auto" w:fill="auto"/>
          </w:tcPr>
          <w:p w:rsidR="00520FA8" w:rsidRPr="00FD1006" w:rsidRDefault="00520FA8" w:rsidP="00C4257E">
            <w:pPr>
              <w:rPr>
                <w:b/>
              </w:rPr>
            </w:pPr>
            <w:r w:rsidRPr="00FD1006">
              <w:rPr>
                <w:b/>
                <w:sz w:val="22"/>
              </w:rPr>
              <w:t>Képviselet, ha van:</w:t>
            </w:r>
          </w:p>
        </w:tc>
        <w:tc>
          <w:tcPr>
            <w:tcW w:w="4645" w:type="dxa"/>
            <w:shd w:val="clear" w:color="auto" w:fill="auto"/>
          </w:tcPr>
          <w:p w:rsidR="00520FA8" w:rsidRPr="00FD1006" w:rsidRDefault="00520FA8" w:rsidP="00C4257E">
            <w:pPr>
              <w:rPr>
                <w:b/>
              </w:rPr>
            </w:pPr>
            <w:r w:rsidRPr="00FD1006">
              <w:rPr>
                <w:b/>
                <w:sz w:val="22"/>
              </w:rPr>
              <w:t>Válasz:</w:t>
            </w:r>
          </w:p>
        </w:tc>
      </w:tr>
      <w:tr w:rsidR="00520FA8" w:rsidRPr="00831C4B" w:rsidTr="00C4257E">
        <w:tc>
          <w:tcPr>
            <w:tcW w:w="4644" w:type="dxa"/>
            <w:shd w:val="clear" w:color="auto" w:fill="auto"/>
          </w:tcPr>
          <w:p w:rsidR="00520FA8" w:rsidRPr="00831C4B" w:rsidRDefault="00520FA8" w:rsidP="00C4257E">
            <w:r w:rsidRPr="00831C4B">
              <w:rPr>
                <w:sz w:val="22"/>
              </w:rPr>
              <w:t xml:space="preserve">Teljes név; </w:t>
            </w:r>
            <w:r w:rsidRPr="00831C4B">
              <w:br/>
            </w:r>
            <w:r w:rsidRPr="00831C4B">
              <w:rPr>
                <w:sz w:val="22"/>
              </w:rPr>
              <w:t>valamint a születési idő és hely</w:t>
            </w:r>
            <w:r w:rsidRPr="005720B9">
              <w:rPr>
                <w:strike/>
                <w:sz w:val="22"/>
              </w:rPr>
              <w:t>, ha szükséges</w:t>
            </w:r>
            <w:r w:rsidRPr="00831C4B">
              <w:rPr>
                <w:sz w:val="22"/>
              </w:rPr>
              <w:t xml:space="preserve">: </w:t>
            </w:r>
          </w:p>
        </w:tc>
        <w:tc>
          <w:tcPr>
            <w:tcW w:w="4645" w:type="dxa"/>
            <w:shd w:val="clear" w:color="auto" w:fill="auto"/>
          </w:tcPr>
          <w:p w:rsidR="00520FA8" w:rsidRPr="006329CA" w:rsidRDefault="00520FA8" w:rsidP="00C4257E">
            <w:pPr>
              <w:rPr>
                <w:highlight w:val="green"/>
              </w:rPr>
            </w:pPr>
            <w:r w:rsidRPr="006329CA">
              <w:rPr>
                <w:sz w:val="22"/>
                <w:highlight w:val="green"/>
              </w:rPr>
              <w:t>[……]</w:t>
            </w:r>
            <w:r w:rsidRPr="006329CA">
              <w:rPr>
                <w:highlight w:val="green"/>
              </w:rPr>
              <w:br/>
            </w:r>
            <w:r w:rsidRPr="006329CA">
              <w:rPr>
                <w:sz w:val="22"/>
                <w:highlight w:val="green"/>
              </w:rPr>
              <w:t>[……]</w:t>
            </w:r>
          </w:p>
        </w:tc>
      </w:tr>
      <w:tr w:rsidR="00520FA8" w:rsidRPr="00831C4B" w:rsidTr="00C4257E">
        <w:tc>
          <w:tcPr>
            <w:tcW w:w="4644" w:type="dxa"/>
            <w:shd w:val="clear" w:color="auto" w:fill="auto"/>
          </w:tcPr>
          <w:p w:rsidR="00520FA8" w:rsidRPr="00831C4B" w:rsidRDefault="00520FA8" w:rsidP="00C4257E">
            <w:r w:rsidRPr="00831C4B">
              <w:rPr>
                <w:sz w:val="22"/>
              </w:rPr>
              <w:t>Beosztás/milyen minőségben jár el:</w:t>
            </w:r>
          </w:p>
        </w:tc>
        <w:tc>
          <w:tcPr>
            <w:tcW w:w="4645" w:type="dxa"/>
            <w:shd w:val="clear" w:color="auto" w:fill="auto"/>
          </w:tcPr>
          <w:p w:rsidR="00520FA8" w:rsidRPr="006329CA" w:rsidRDefault="00520FA8" w:rsidP="00C4257E">
            <w:pPr>
              <w:rPr>
                <w:highlight w:val="green"/>
              </w:rPr>
            </w:pPr>
            <w:r w:rsidRPr="006329CA">
              <w:rPr>
                <w:sz w:val="22"/>
                <w:highlight w:val="green"/>
              </w:rPr>
              <w:t>[……]</w:t>
            </w:r>
          </w:p>
        </w:tc>
      </w:tr>
      <w:tr w:rsidR="00520FA8" w:rsidRPr="00831C4B" w:rsidTr="00C4257E">
        <w:tc>
          <w:tcPr>
            <w:tcW w:w="4644" w:type="dxa"/>
            <w:shd w:val="clear" w:color="auto" w:fill="auto"/>
          </w:tcPr>
          <w:p w:rsidR="00520FA8" w:rsidRPr="00831C4B" w:rsidRDefault="00520FA8" w:rsidP="00C4257E">
            <w:r w:rsidRPr="00831C4B">
              <w:rPr>
                <w:sz w:val="22"/>
              </w:rPr>
              <w:t>Postai cím:</w:t>
            </w:r>
          </w:p>
        </w:tc>
        <w:tc>
          <w:tcPr>
            <w:tcW w:w="4645" w:type="dxa"/>
            <w:shd w:val="clear" w:color="auto" w:fill="auto"/>
          </w:tcPr>
          <w:p w:rsidR="00520FA8" w:rsidRPr="006329CA" w:rsidRDefault="00520FA8" w:rsidP="00C4257E">
            <w:pPr>
              <w:rPr>
                <w:highlight w:val="green"/>
              </w:rPr>
            </w:pPr>
            <w:r w:rsidRPr="006329CA">
              <w:rPr>
                <w:sz w:val="22"/>
                <w:highlight w:val="green"/>
              </w:rPr>
              <w:t>[……]</w:t>
            </w:r>
          </w:p>
        </w:tc>
      </w:tr>
      <w:tr w:rsidR="00520FA8" w:rsidRPr="00831C4B" w:rsidTr="00C4257E">
        <w:tc>
          <w:tcPr>
            <w:tcW w:w="4644" w:type="dxa"/>
            <w:shd w:val="clear" w:color="auto" w:fill="auto"/>
          </w:tcPr>
          <w:p w:rsidR="00520FA8" w:rsidRPr="00831C4B" w:rsidRDefault="00520FA8" w:rsidP="00C4257E">
            <w:r w:rsidRPr="00831C4B">
              <w:rPr>
                <w:sz w:val="22"/>
              </w:rPr>
              <w:t>Telefon:</w:t>
            </w:r>
          </w:p>
        </w:tc>
        <w:tc>
          <w:tcPr>
            <w:tcW w:w="4645" w:type="dxa"/>
            <w:shd w:val="clear" w:color="auto" w:fill="auto"/>
          </w:tcPr>
          <w:p w:rsidR="00520FA8" w:rsidRPr="006329CA" w:rsidRDefault="00520FA8" w:rsidP="00C4257E">
            <w:pPr>
              <w:rPr>
                <w:highlight w:val="green"/>
              </w:rPr>
            </w:pPr>
            <w:r w:rsidRPr="006329CA">
              <w:rPr>
                <w:sz w:val="22"/>
                <w:highlight w:val="green"/>
              </w:rPr>
              <w:t>[……]</w:t>
            </w:r>
          </w:p>
        </w:tc>
      </w:tr>
      <w:tr w:rsidR="00520FA8" w:rsidRPr="00831C4B" w:rsidTr="00C4257E">
        <w:tc>
          <w:tcPr>
            <w:tcW w:w="4644" w:type="dxa"/>
            <w:shd w:val="clear" w:color="auto" w:fill="auto"/>
          </w:tcPr>
          <w:p w:rsidR="00520FA8" w:rsidRPr="00831C4B" w:rsidRDefault="00520FA8" w:rsidP="00C4257E">
            <w:r w:rsidRPr="00831C4B">
              <w:rPr>
                <w:sz w:val="22"/>
              </w:rPr>
              <w:t>E-mail cím:</w:t>
            </w:r>
          </w:p>
        </w:tc>
        <w:tc>
          <w:tcPr>
            <w:tcW w:w="4645" w:type="dxa"/>
            <w:shd w:val="clear" w:color="auto" w:fill="auto"/>
          </w:tcPr>
          <w:p w:rsidR="00520FA8" w:rsidRPr="006329CA" w:rsidRDefault="00520FA8" w:rsidP="00C4257E">
            <w:pPr>
              <w:rPr>
                <w:highlight w:val="green"/>
              </w:rPr>
            </w:pPr>
            <w:r w:rsidRPr="006329CA">
              <w:rPr>
                <w:sz w:val="22"/>
                <w:highlight w:val="green"/>
              </w:rPr>
              <w:t>[……]</w:t>
            </w:r>
          </w:p>
        </w:tc>
      </w:tr>
      <w:tr w:rsidR="00520FA8" w:rsidRPr="00831C4B" w:rsidTr="00C4257E">
        <w:tc>
          <w:tcPr>
            <w:tcW w:w="4644" w:type="dxa"/>
            <w:shd w:val="clear" w:color="auto" w:fill="auto"/>
          </w:tcPr>
          <w:p w:rsidR="00520FA8" w:rsidRPr="00831C4B" w:rsidRDefault="00520FA8" w:rsidP="00C4257E">
            <w:r w:rsidRPr="005720B9">
              <w:rPr>
                <w:strike/>
                <w:sz w:val="22"/>
              </w:rPr>
              <w:t xml:space="preserve">Amennyiben szükséges, </w:t>
            </w:r>
            <w:r w:rsidRPr="00831C4B">
              <w:rPr>
                <w:sz w:val="22"/>
              </w:rPr>
              <w:t>részletezze a képviseletre vonatkozó információkat (a képviselet formája, köre, célja stb.)</w:t>
            </w:r>
            <w:r>
              <w:rPr>
                <w:rStyle w:val="Lbjegyzet-hivatkozs"/>
                <w:sz w:val="22"/>
              </w:rPr>
              <w:footnoteReference w:id="17"/>
            </w:r>
            <w:r w:rsidRPr="00831C4B">
              <w:rPr>
                <w:sz w:val="22"/>
              </w:rPr>
              <w:t>:</w:t>
            </w:r>
          </w:p>
        </w:tc>
        <w:tc>
          <w:tcPr>
            <w:tcW w:w="4645" w:type="dxa"/>
            <w:shd w:val="clear" w:color="auto" w:fill="auto"/>
          </w:tcPr>
          <w:p w:rsidR="00520FA8" w:rsidRPr="006329CA" w:rsidRDefault="00520FA8" w:rsidP="00C4257E">
            <w:pPr>
              <w:rPr>
                <w:highlight w:val="green"/>
              </w:rPr>
            </w:pPr>
            <w:r w:rsidRPr="006329CA">
              <w:rPr>
                <w:sz w:val="22"/>
                <w:highlight w:val="green"/>
              </w:rPr>
              <w:t>[……]</w:t>
            </w:r>
          </w:p>
        </w:tc>
      </w:tr>
    </w:tbl>
    <w:p w:rsidR="00520FA8" w:rsidRPr="00831C4B" w:rsidRDefault="00520FA8" w:rsidP="00520FA8">
      <w:pPr>
        <w:pStyle w:val="SectionTitle"/>
        <w:rPr>
          <w:sz w:val="22"/>
        </w:rPr>
      </w:pPr>
      <w:r w:rsidRPr="00831C4B">
        <w:rPr>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489"/>
      </w:tblGrid>
      <w:tr w:rsidR="00520FA8" w:rsidRPr="00831C4B" w:rsidTr="00C4257E">
        <w:tc>
          <w:tcPr>
            <w:tcW w:w="4644" w:type="dxa"/>
            <w:shd w:val="clear" w:color="auto" w:fill="auto"/>
          </w:tcPr>
          <w:p w:rsidR="00520FA8" w:rsidRPr="00FD1006" w:rsidRDefault="00520FA8" w:rsidP="00C4257E">
            <w:pPr>
              <w:rPr>
                <w:b/>
              </w:rPr>
            </w:pPr>
            <w:r w:rsidRPr="00FD1006">
              <w:rPr>
                <w:b/>
                <w:sz w:val="22"/>
              </w:rPr>
              <w:t>Igénybevétel:</w:t>
            </w:r>
          </w:p>
        </w:tc>
        <w:tc>
          <w:tcPr>
            <w:tcW w:w="4645" w:type="dxa"/>
            <w:shd w:val="clear" w:color="auto" w:fill="auto"/>
          </w:tcPr>
          <w:p w:rsidR="00520FA8" w:rsidRPr="00FD1006" w:rsidRDefault="00520FA8" w:rsidP="00C4257E">
            <w:pPr>
              <w:rPr>
                <w:b/>
              </w:rPr>
            </w:pPr>
            <w:r w:rsidRPr="00FD1006">
              <w:rPr>
                <w:b/>
                <w:sz w:val="22"/>
              </w:rPr>
              <w:t>Válasz:</w:t>
            </w:r>
          </w:p>
        </w:tc>
      </w:tr>
      <w:tr w:rsidR="00520FA8" w:rsidRPr="00831C4B" w:rsidTr="00C4257E">
        <w:tc>
          <w:tcPr>
            <w:tcW w:w="4644" w:type="dxa"/>
            <w:shd w:val="clear" w:color="auto" w:fill="auto"/>
          </w:tcPr>
          <w:p w:rsidR="00520FA8" w:rsidRPr="00831C4B" w:rsidRDefault="00520FA8" w:rsidP="00C4257E">
            <w:r w:rsidRPr="00831C4B">
              <w:rPr>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520FA8" w:rsidRPr="006329CA" w:rsidRDefault="00520FA8" w:rsidP="00C4257E">
            <w:pPr>
              <w:rPr>
                <w:highlight w:val="green"/>
              </w:rPr>
            </w:pPr>
            <w:r w:rsidRPr="006329CA">
              <w:rPr>
                <w:sz w:val="22"/>
                <w:highlight w:val="green"/>
              </w:rPr>
              <w:t>[]Igen []Nem</w:t>
            </w:r>
          </w:p>
        </w:tc>
      </w:tr>
    </w:tbl>
    <w:p w:rsidR="00520FA8" w:rsidRPr="00FD1006" w:rsidRDefault="00520FA8" w:rsidP="00520FA8">
      <w:pPr>
        <w:pBdr>
          <w:top w:val="single" w:sz="4" w:space="1" w:color="auto"/>
          <w:left w:val="single" w:sz="4" w:space="4" w:color="auto"/>
          <w:bottom w:val="single" w:sz="4" w:space="1" w:color="auto"/>
          <w:right w:val="single" w:sz="4" w:space="4" w:color="auto"/>
        </w:pBdr>
        <w:shd w:val="clear" w:color="auto" w:fill="BFBFBF"/>
        <w:rPr>
          <w:sz w:val="22"/>
        </w:rPr>
      </w:pPr>
      <w:r w:rsidRPr="00FD1006">
        <w:rPr>
          <w:b/>
          <w:sz w:val="22"/>
        </w:rPr>
        <w:t>Amennyiben igen</w:t>
      </w:r>
      <w:r w:rsidRPr="00FD1006">
        <w:rPr>
          <w:sz w:val="22"/>
        </w:rPr>
        <w:t xml:space="preserve">, </w:t>
      </w:r>
      <w:r w:rsidRPr="00FD1006">
        <w:rPr>
          <w:b/>
          <w:sz w:val="22"/>
        </w:rPr>
        <w:t>minden</w:t>
      </w:r>
      <w:r w:rsidRPr="00FD1006">
        <w:rPr>
          <w:sz w:val="22"/>
        </w:rPr>
        <w:t xml:space="preserve"> egyes érintett szervezetre vonatkozóan külön egységes európai közbeszerzési dokumentumban adja meg az </w:t>
      </w:r>
      <w:r w:rsidRPr="00FD1006">
        <w:rPr>
          <w:b/>
          <w:sz w:val="22"/>
        </w:rPr>
        <w:t>e rész A. és B. szakaszában, valamint a III. részben</w:t>
      </w:r>
      <w:r w:rsidRPr="00FD1006">
        <w:rPr>
          <w:sz w:val="22"/>
        </w:rPr>
        <w:t xml:space="preserve"> meghatározott információkat, megfelelően kitöltve és az érintett szervezetek által aláírva. </w:t>
      </w:r>
      <w:r w:rsidRPr="00FD1006">
        <w:br/>
      </w:r>
      <w:r w:rsidRPr="00FD1006">
        <w:rPr>
          <w:sz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FD1006">
        <w:br/>
      </w:r>
      <w:r w:rsidRPr="00FD1006">
        <w:rPr>
          <w:sz w:val="22"/>
        </w:rPr>
        <w:t>Amennyiben a gazdasági szereplő által igénybe vett meghatározott kapacitások tekintetében ez releváns, minden egyes szervezetre vonatkozóan adja meg a IV. és az V. részben meghatározott információkat is</w:t>
      </w:r>
      <w:r w:rsidRPr="00FD1006">
        <w:rPr>
          <w:rStyle w:val="Lbjegyzet-hivatkozs"/>
          <w:sz w:val="22"/>
        </w:rPr>
        <w:footnoteReference w:id="18"/>
      </w:r>
      <w:r w:rsidRPr="00FD1006">
        <w:rPr>
          <w:sz w:val="22"/>
        </w:rPr>
        <w:t>.</w:t>
      </w:r>
    </w:p>
    <w:p w:rsidR="00520FA8" w:rsidRPr="00831C4B" w:rsidRDefault="00520FA8" w:rsidP="00520FA8">
      <w:pPr>
        <w:pStyle w:val="ChapterTitle"/>
        <w:rPr>
          <w:sz w:val="22"/>
          <w:u w:val="single"/>
        </w:rPr>
      </w:pPr>
      <w:r w:rsidRPr="00831C4B">
        <w:rPr>
          <w:sz w:val="22"/>
        </w:rPr>
        <w:lastRenderedPageBreak/>
        <w:t xml:space="preserve">D: </w:t>
      </w:r>
      <w:r w:rsidRPr="00FD1006">
        <w:rPr>
          <w:smallCaps/>
          <w:sz w:val="22"/>
        </w:rPr>
        <w:t>Információk azokról az alvállalkozókról, akiknek kapacitásait a gazdasági szereplő nem veszi igénybe</w:t>
      </w:r>
    </w:p>
    <w:p w:rsidR="00520FA8" w:rsidRPr="00F506C0" w:rsidRDefault="00520FA8" w:rsidP="00520FA8">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4"/>
      </w:tblGrid>
      <w:tr w:rsidR="00520FA8" w:rsidRPr="00831C4B" w:rsidTr="00C4257E">
        <w:tc>
          <w:tcPr>
            <w:tcW w:w="4644" w:type="dxa"/>
            <w:shd w:val="clear" w:color="auto" w:fill="auto"/>
          </w:tcPr>
          <w:p w:rsidR="00520FA8" w:rsidRPr="00F506C0" w:rsidRDefault="00520FA8" w:rsidP="00C4257E">
            <w:pPr>
              <w:rPr>
                <w:b/>
              </w:rPr>
            </w:pPr>
            <w:r w:rsidRPr="00F506C0">
              <w:rPr>
                <w:b/>
              </w:rPr>
              <w:t>Alvállalkozás:</w:t>
            </w:r>
          </w:p>
        </w:tc>
        <w:tc>
          <w:tcPr>
            <w:tcW w:w="4645" w:type="dxa"/>
            <w:shd w:val="clear" w:color="auto" w:fill="auto"/>
          </w:tcPr>
          <w:p w:rsidR="00520FA8" w:rsidRPr="00F506C0" w:rsidRDefault="00520FA8" w:rsidP="00C4257E">
            <w:pPr>
              <w:rPr>
                <w:b/>
              </w:rPr>
            </w:pPr>
            <w:r w:rsidRPr="00F506C0">
              <w:rPr>
                <w:b/>
              </w:rPr>
              <w:t>Válasz:</w:t>
            </w:r>
          </w:p>
        </w:tc>
      </w:tr>
      <w:tr w:rsidR="00520FA8" w:rsidRPr="00520FA8" w:rsidTr="00C4257E">
        <w:tc>
          <w:tcPr>
            <w:tcW w:w="4644" w:type="dxa"/>
            <w:shd w:val="clear" w:color="auto" w:fill="auto"/>
          </w:tcPr>
          <w:p w:rsidR="00520FA8" w:rsidRPr="00520FA8" w:rsidRDefault="00520FA8" w:rsidP="00C4257E">
            <w:pPr>
              <w:rPr>
                <w:sz w:val="22"/>
                <w:szCs w:val="22"/>
              </w:rPr>
            </w:pPr>
            <w:r w:rsidRPr="00520FA8">
              <w:rPr>
                <w:sz w:val="22"/>
                <w:szCs w:val="22"/>
              </w:rPr>
              <w:t>Szándékozik-e a gazdasági szereplő a szerződés bármely részét alvállalkozásba adni harmadik félnek?</w:t>
            </w:r>
          </w:p>
        </w:tc>
        <w:tc>
          <w:tcPr>
            <w:tcW w:w="4645" w:type="dxa"/>
            <w:shd w:val="clear" w:color="auto" w:fill="auto"/>
          </w:tcPr>
          <w:p w:rsidR="00520FA8" w:rsidRPr="00520FA8" w:rsidRDefault="00520FA8" w:rsidP="00C4257E">
            <w:pPr>
              <w:rPr>
                <w:sz w:val="22"/>
                <w:szCs w:val="22"/>
                <w:highlight w:val="green"/>
              </w:rPr>
            </w:pPr>
            <w:r w:rsidRPr="00520FA8">
              <w:rPr>
                <w:sz w:val="22"/>
                <w:szCs w:val="22"/>
                <w:highlight w:val="green"/>
              </w:rPr>
              <w:t>[]Igen []Nem</w:t>
            </w:r>
            <w:r w:rsidRPr="00520FA8">
              <w:rPr>
                <w:sz w:val="22"/>
                <w:szCs w:val="22"/>
                <w:highlight w:val="green"/>
              </w:rPr>
              <w:br/>
              <w:t xml:space="preserve">Ha </w:t>
            </w:r>
            <w:r w:rsidRPr="00520FA8">
              <w:rPr>
                <w:b/>
                <w:sz w:val="22"/>
                <w:szCs w:val="22"/>
                <w:highlight w:val="green"/>
              </w:rPr>
              <w:t>igen, és amennyiben ismert</w:t>
            </w:r>
            <w:r w:rsidRPr="00520FA8">
              <w:rPr>
                <w:sz w:val="22"/>
                <w:szCs w:val="22"/>
                <w:highlight w:val="green"/>
              </w:rPr>
              <w:t xml:space="preserve">, kérjük, sorolja fel a javasolt alvállalkozókat: </w:t>
            </w:r>
          </w:p>
          <w:p w:rsidR="00520FA8" w:rsidRPr="00520FA8" w:rsidRDefault="00520FA8" w:rsidP="00C4257E">
            <w:pPr>
              <w:rPr>
                <w:sz w:val="22"/>
                <w:szCs w:val="22"/>
                <w:highlight w:val="green"/>
              </w:rPr>
            </w:pPr>
            <w:r w:rsidRPr="00520FA8">
              <w:rPr>
                <w:sz w:val="22"/>
                <w:szCs w:val="22"/>
                <w:highlight w:val="green"/>
              </w:rPr>
              <w:t>[…]</w:t>
            </w:r>
          </w:p>
        </w:tc>
      </w:tr>
    </w:tbl>
    <w:p w:rsidR="00520FA8" w:rsidRPr="00F506C0" w:rsidRDefault="00520FA8" w:rsidP="00520FA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F506C0">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rsidR="00520FA8" w:rsidRPr="00831C4B" w:rsidRDefault="00520FA8" w:rsidP="00520FA8">
      <w:pPr>
        <w:pStyle w:val="ChapterTitle"/>
        <w:rPr>
          <w:sz w:val="22"/>
        </w:rPr>
      </w:pPr>
      <w:r>
        <w:rPr>
          <w:sz w:val="22"/>
        </w:rPr>
        <w:br w:type="page"/>
      </w:r>
      <w:r w:rsidRPr="00831C4B">
        <w:rPr>
          <w:sz w:val="22"/>
        </w:rPr>
        <w:lastRenderedPageBreak/>
        <w:t>III. rész: Kizárási okok</w:t>
      </w:r>
    </w:p>
    <w:p w:rsidR="00520FA8" w:rsidRPr="00831C4B" w:rsidRDefault="00520FA8" w:rsidP="00520FA8">
      <w:pPr>
        <w:pStyle w:val="SectionTitle"/>
        <w:rPr>
          <w:sz w:val="22"/>
        </w:rPr>
      </w:pPr>
      <w:r w:rsidRPr="00831C4B">
        <w:rPr>
          <w:sz w:val="22"/>
        </w:rPr>
        <w:t>A: Büntetőeljárásban hozott ítéletekkel kapcsolatos okok</w:t>
      </w:r>
    </w:p>
    <w:p w:rsidR="00520FA8" w:rsidRPr="00F506C0" w:rsidRDefault="00520FA8" w:rsidP="00520FA8">
      <w:pPr>
        <w:pBdr>
          <w:top w:val="single" w:sz="4" w:space="1" w:color="auto"/>
          <w:left w:val="single" w:sz="4" w:space="4" w:color="auto"/>
          <w:bottom w:val="single" w:sz="4" w:space="1" w:color="auto"/>
          <w:right w:val="single" w:sz="4" w:space="4" w:color="auto"/>
        </w:pBdr>
        <w:shd w:val="clear" w:color="auto" w:fill="BFBFBF"/>
        <w:rPr>
          <w:sz w:val="22"/>
        </w:rPr>
      </w:pPr>
      <w:r w:rsidRPr="00F506C0">
        <w:rPr>
          <w:sz w:val="22"/>
        </w:rPr>
        <w:t>A 2014/24/EU irányelv 57. cikkének (1) bekezdése a következő kizárási okokat határozza meg:</w:t>
      </w:r>
    </w:p>
    <w:p w:rsidR="00520FA8" w:rsidRPr="00F506C0" w:rsidRDefault="00520FA8" w:rsidP="00042242">
      <w:pPr>
        <w:pStyle w:val="NumPar1"/>
        <w:numPr>
          <w:ilvl w:val="0"/>
          <w:numId w:val="22"/>
        </w:numPr>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Bűnszervezetben való részvétel</w:t>
      </w:r>
      <w:r w:rsidRPr="00F506C0">
        <w:rPr>
          <w:rStyle w:val="Lbjegyzet-hivatkozs"/>
          <w:sz w:val="22"/>
        </w:rPr>
        <w:footnoteReference w:id="19"/>
      </w:r>
      <w:r w:rsidRPr="00F506C0">
        <w:rPr>
          <w:sz w:val="22"/>
        </w:rPr>
        <w:t>;</w:t>
      </w:r>
    </w:p>
    <w:p w:rsidR="00520FA8" w:rsidRPr="00F506C0" w:rsidRDefault="00520FA8" w:rsidP="00520FA8">
      <w:pPr>
        <w:pStyle w:val="NumPar1"/>
        <w:pBdr>
          <w:top w:val="single" w:sz="4" w:space="1" w:color="auto"/>
          <w:left w:val="single" w:sz="4" w:space="4" w:color="auto"/>
          <w:bottom w:val="single" w:sz="4" w:space="1" w:color="auto"/>
          <w:right w:val="single" w:sz="4" w:space="4" w:color="auto"/>
        </w:pBdr>
        <w:shd w:val="clear" w:color="auto" w:fill="BFBFBF"/>
        <w:jc w:val="left"/>
        <w:rPr>
          <w:sz w:val="22"/>
        </w:rPr>
      </w:pPr>
      <w:r w:rsidRPr="00F506C0">
        <w:rPr>
          <w:sz w:val="22"/>
        </w:rPr>
        <w:t>Korrupció</w:t>
      </w:r>
      <w:r w:rsidRPr="00F506C0">
        <w:rPr>
          <w:rStyle w:val="Lbjegyzet-hivatkozs"/>
          <w:sz w:val="22"/>
        </w:rPr>
        <w:footnoteReference w:id="20"/>
      </w:r>
      <w:r w:rsidRPr="00F506C0">
        <w:rPr>
          <w:sz w:val="22"/>
        </w:rPr>
        <w:t>;</w:t>
      </w:r>
    </w:p>
    <w:p w:rsidR="00520FA8" w:rsidRPr="00F506C0" w:rsidRDefault="00520FA8" w:rsidP="00520FA8">
      <w:pPr>
        <w:pStyle w:val="NumPar1"/>
        <w:pBdr>
          <w:top w:val="single" w:sz="4" w:space="1" w:color="auto"/>
          <w:left w:val="single" w:sz="4" w:space="4" w:color="auto"/>
          <w:bottom w:val="single" w:sz="4" w:space="1" w:color="auto"/>
          <w:right w:val="single" w:sz="4" w:space="4" w:color="auto"/>
        </w:pBdr>
        <w:shd w:val="clear" w:color="auto" w:fill="BFBFBF"/>
        <w:jc w:val="left"/>
        <w:rPr>
          <w:sz w:val="22"/>
        </w:rPr>
      </w:pPr>
      <w:bookmarkStart w:id="14" w:name="_DV_M1264"/>
      <w:bookmarkEnd w:id="14"/>
      <w:r w:rsidRPr="00F506C0">
        <w:rPr>
          <w:sz w:val="22"/>
        </w:rPr>
        <w:t>Csalás</w:t>
      </w:r>
      <w:r w:rsidRPr="00F506C0">
        <w:rPr>
          <w:rStyle w:val="Lbjegyzet-hivatkozs"/>
          <w:sz w:val="22"/>
        </w:rPr>
        <w:footnoteReference w:id="21"/>
      </w:r>
      <w:r w:rsidRPr="00F506C0">
        <w:rPr>
          <w:sz w:val="22"/>
        </w:rPr>
        <w:t>;</w:t>
      </w:r>
    </w:p>
    <w:p w:rsidR="00520FA8" w:rsidRPr="00F506C0" w:rsidRDefault="00520FA8" w:rsidP="00520FA8">
      <w:pPr>
        <w:pStyle w:val="NumPar1"/>
        <w:pBdr>
          <w:top w:val="single" w:sz="4" w:space="1" w:color="auto"/>
          <w:left w:val="single" w:sz="4" w:space="4" w:color="auto"/>
          <w:bottom w:val="single" w:sz="4" w:space="1" w:color="auto"/>
          <w:right w:val="single" w:sz="4" w:space="4" w:color="auto"/>
        </w:pBdr>
        <w:shd w:val="clear" w:color="auto" w:fill="BFBFBF"/>
        <w:jc w:val="left"/>
        <w:rPr>
          <w:sz w:val="22"/>
        </w:rPr>
      </w:pPr>
      <w:bookmarkStart w:id="15" w:name="_DV_M1266"/>
      <w:bookmarkEnd w:id="15"/>
      <w:r w:rsidRPr="00F506C0">
        <w:rPr>
          <w:sz w:val="22"/>
        </w:rPr>
        <w:t>Terrorista bűncselekmény vagy terrorista csoporthoz kapcsolódó bűncselekmény</w:t>
      </w:r>
      <w:r w:rsidRPr="00F506C0">
        <w:rPr>
          <w:rStyle w:val="Lbjegyzet-hivatkozs"/>
          <w:sz w:val="22"/>
        </w:rPr>
        <w:footnoteReference w:id="22"/>
      </w:r>
      <w:r w:rsidRPr="00F506C0">
        <w:rPr>
          <w:sz w:val="22"/>
        </w:rPr>
        <w:t>;</w:t>
      </w:r>
    </w:p>
    <w:p w:rsidR="00520FA8" w:rsidRPr="00F506C0" w:rsidRDefault="00520FA8" w:rsidP="00520FA8">
      <w:pPr>
        <w:pStyle w:val="NumPar1"/>
        <w:pBdr>
          <w:top w:val="single" w:sz="4" w:space="1" w:color="auto"/>
          <w:left w:val="single" w:sz="4" w:space="4" w:color="auto"/>
          <w:bottom w:val="single" w:sz="4" w:space="1" w:color="auto"/>
          <w:right w:val="single" w:sz="4" w:space="4" w:color="auto"/>
        </w:pBdr>
        <w:shd w:val="clear" w:color="auto" w:fill="BFBFBF"/>
        <w:jc w:val="left"/>
        <w:rPr>
          <w:color w:val="000000"/>
          <w:sz w:val="22"/>
        </w:rPr>
      </w:pPr>
      <w:bookmarkStart w:id="16" w:name="_DV_M1268"/>
      <w:bookmarkEnd w:id="16"/>
      <w:r w:rsidRPr="00F506C0">
        <w:rPr>
          <w:sz w:val="22"/>
        </w:rPr>
        <w:t>Pénzmosás vagy terrorizmus finanszírozása</w:t>
      </w:r>
      <w:bookmarkStart w:id="17" w:name="_DV_C1915"/>
      <w:r w:rsidRPr="00F506C0">
        <w:rPr>
          <w:rStyle w:val="Lbjegyzet-hivatkozs"/>
          <w:sz w:val="22"/>
        </w:rPr>
        <w:footnoteReference w:id="23"/>
      </w:r>
      <w:bookmarkEnd w:id="17"/>
      <w:r w:rsidRPr="00F506C0">
        <w:rPr>
          <w:sz w:val="22"/>
        </w:rPr>
        <w:t>;</w:t>
      </w:r>
    </w:p>
    <w:p w:rsidR="00520FA8" w:rsidRPr="00F506C0" w:rsidRDefault="00520FA8" w:rsidP="00520FA8">
      <w:pPr>
        <w:pStyle w:val="NumPar1"/>
        <w:pBdr>
          <w:top w:val="single" w:sz="4" w:space="1" w:color="auto"/>
          <w:left w:val="single" w:sz="4" w:space="4" w:color="auto"/>
          <w:bottom w:val="single" w:sz="4" w:space="1" w:color="auto"/>
          <w:right w:val="single" w:sz="4" w:space="4" w:color="auto"/>
        </w:pBdr>
        <w:shd w:val="clear" w:color="auto" w:fill="BFBFBF"/>
        <w:jc w:val="left"/>
        <w:rPr>
          <w:sz w:val="22"/>
        </w:rPr>
      </w:pPr>
      <w:r w:rsidRPr="00F506C0">
        <w:t>Gyermekmunka és az emberkereskedelem más formái</w:t>
      </w:r>
      <w:r w:rsidRPr="00F506C0">
        <w:rPr>
          <w:rStyle w:val="Lbjegyzet-hivatkozs"/>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82"/>
      </w:tblGrid>
      <w:tr w:rsidR="00520FA8" w:rsidRPr="00831C4B" w:rsidTr="00C4257E">
        <w:tc>
          <w:tcPr>
            <w:tcW w:w="4644" w:type="dxa"/>
            <w:shd w:val="clear" w:color="auto" w:fill="auto"/>
          </w:tcPr>
          <w:p w:rsidR="00520FA8" w:rsidRPr="00F506C0" w:rsidRDefault="00520FA8" w:rsidP="00C4257E">
            <w:pPr>
              <w:rPr>
                <w:b/>
              </w:rPr>
            </w:pPr>
            <w:r w:rsidRPr="00F506C0">
              <w:rPr>
                <w:b/>
                <w:sz w:val="22"/>
              </w:rPr>
              <w:t>Az irányelv 57. cikke (1) bekezdésében foglalt okokat végrehajtó nemzeti rendelkezések szerinti büntetőeljárásban hozott ítéletekkel kapcsolatos okok:</w:t>
            </w:r>
          </w:p>
        </w:tc>
        <w:tc>
          <w:tcPr>
            <w:tcW w:w="4645" w:type="dxa"/>
            <w:shd w:val="clear" w:color="auto" w:fill="auto"/>
          </w:tcPr>
          <w:p w:rsidR="00520FA8" w:rsidRPr="00F506C0" w:rsidRDefault="00520FA8" w:rsidP="00C4257E">
            <w:pPr>
              <w:rPr>
                <w:b/>
              </w:rPr>
            </w:pPr>
            <w:r w:rsidRPr="00F506C0">
              <w:rPr>
                <w:b/>
                <w:sz w:val="22"/>
              </w:rPr>
              <w:t>Válasz:</w:t>
            </w:r>
          </w:p>
        </w:tc>
      </w:tr>
      <w:tr w:rsidR="00520FA8" w:rsidRPr="00831C4B" w:rsidTr="00C4257E">
        <w:tc>
          <w:tcPr>
            <w:tcW w:w="4644" w:type="dxa"/>
            <w:shd w:val="clear" w:color="auto" w:fill="auto"/>
          </w:tcPr>
          <w:p w:rsidR="00520FA8" w:rsidRPr="00831C4B" w:rsidRDefault="00520FA8" w:rsidP="00C4257E">
            <w:r w:rsidRPr="00831C4B">
              <w:rPr>
                <w:b/>
                <w:sz w:val="22"/>
              </w:rPr>
              <w:t>Jogerősen elítélték-e agazdasági szereplőt</w:t>
            </w:r>
            <w:r w:rsidRPr="00831C4B">
              <w:rPr>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520FA8" w:rsidRPr="006329CA" w:rsidRDefault="00520FA8" w:rsidP="00C4257E">
            <w:pPr>
              <w:rPr>
                <w:highlight w:val="green"/>
              </w:rPr>
            </w:pPr>
            <w:r w:rsidRPr="006329CA">
              <w:rPr>
                <w:sz w:val="22"/>
                <w:highlight w:val="green"/>
              </w:rPr>
              <w:t>[] Igen [] Nem</w:t>
            </w:r>
          </w:p>
          <w:p w:rsidR="00520FA8" w:rsidRPr="006329CA" w:rsidRDefault="00520FA8" w:rsidP="00C4257E">
            <w:pPr>
              <w:rPr>
                <w:highlight w:val="green"/>
              </w:rPr>
            </w:pPr>
            <w:r w:rsidRPr="006329CA">
              <w:rPr>
                <w:sz w:val="22"/>
                <w:highlight w:val="green"/>
              </w:rPr>
              <w:t>Ha a vonatkozó információ elektronikusan elérhető, kérjük, adja meg a következő információkat: (internetcím, a kibocsátó hatóság vagy testület, a dokumentáció pontos hivatkozási adatai):</w:t>
            </w:r>
            <w:r w:rsidRPr="006329CA">
              <w:rPr>
                <w:highlight w:val="green"/>
              </w:rPr>
              <w:br/>
            </w:r>
            <w:r w:rsidRPr="006329CA">
              <w:rPr>
                <w:sz w:val="22"/>
                <w:highlight w:val="green"/>
              </w:rPr>
              <w:t>[……][……][……][……]</w:t>
            </w:r>
            <w:r w:rsidRPr="006329CA">
              <w:rPr>
                <w:rStyle w:val="Lbjegyzet-hivatkozs"/>
                <w:sz w:val="22"/>
              </w:rPr>
              <w:footnoteReference w:id="25"/>
            </w:r>
          </w:p>
        </w:tc>
      </w:tr>
      <w:tr w:rsidR="00520FA8" w:rsidRPr="00831C4B" w:rsidTr="00C4257E">
        <w:tc>
          <w:tcPr>
            <w:tcW w:w="4644" w:type="dxa"/>
            <w:shd w:val="clear" w:color="auto" w:fill="auto"/>
          </w:tcPr>
          <w:p w:rsidR="00520FA8" w:rsidRPr="00831C4B" w:rsidRDefault="00520FA8" w:rsidP="00C4257E">
            <w:r w:rsidRPr="00831C4B">
              <w:rPr>
                <w:b/>
                <w:sz w:val="22"/>
              </w:rPr>
              <w:t>Amennyiben igen</w:t>
            </w:r>
            <w:r w:rsidRPr="00831C4B">
              <w:t xml:space="preserve">, </w:t>
            </w:r>
            <w:r w:rsidRPr="00831C4B">
              <w:rPr>
                <w:sz w:val="22"/>
              </w:rPr>
              <w:t>kérjük,</w:t>
            </w:r>
            <w:r w:rsidRPr="00831C4B">
              <w:rPr>
                <w:rStyle w:val="Lbjegyzet-hivatkozs"/>
                <w:sz w:val="22"/>
              </w:rPr>
              <w:footnoteReference w:id="26"/>
            </w:r>
            <w:r w:rsidRPr="00831C4B">
              <w:rPr>
                <w:sz w:val="22"/>
              </w:rPr>
              <w:t xml:space="preserve"> adja meg a következő információkat:</w:t>
            </w:r>
            <w:r w:rsidRPr="00831C4B">
              <w:br/>
            </w:r>
            <w:r w:rsidRPr="00831C4B">
              <w:rPr>
                <w:sz w:val="22"/>
              </w:rPr>
              <w:t xml:space="preserve">a) Elítélés dátuma, adja meg, hogy az 1–6. pontok közül melyik érintett, valamint az ítélet </w:t>
            </w:r>
            <w:r w:rsidRPr="00831C4B">
              <w:rPr>
                <w:sz w:val="22"/>
              </w:rPr>
              <w:lastRenderedPageBreak/>
              <w:t>okát (okait),</w:t>
            </w:r>
            <w:r w:rsidRPr="00831C4B">
              <w:br/>
            </w:r>
            <w:r w:rsidRPr="00831C4B">
              <w:rPr>
                <w:sz w:val="22"/>
              </w:rPr>
              <w:t>b) Határozza meg az elítélt személyét [ ];</w:t>
            </w:r>
            <w:r w:rsidRPr="00831C4B">
              <w:br/>
            </w:r>
            <w:r w:rsidRPr="00831C4B">
              <w:rPr>
                <w:b/>
                <w:sz w:val="22"/>
              </w:rPr>
              <w:t>c) Amennyiben az ítélet közvetlenül megállapítja:</w:t>
            </w:r>
          </w:p>
        </w:tc>
        <w:tc>
          <w:tcPr>
            <w:tcW w:w="4645" w:type="dxa"/>
            <w:shd w:val="clear" w:color="auto" w:fill="auto"/>
          </w:tcPr>
          <w:p w:rsidR="00520FA8" w:rsidRPr="006329CA" w:rsidRDefault="00520FA8" w:rsidP="00C4257E">
            <w:pPr>
              <w:rPr>
                <w:highlight w:val="green"/>
              </w:rPr>
            </w:pPr>
            <w:r w:rsidRPr="006329CA">
              <w:rPr>
                <w:highlight w:val="green"/>
              </w:rPr>
              <w:lastRenderedPageBreak/>
              <w:br/>
            </w:r>
            <w:r w:rsidRPr="006329CA">
              <w:rPr>
                <w:sz w:val="22"/>
                <w:highlight w:val="green"/>
              </w:rPr>
              <w:t>a) Dátum:[   ], pont(ok): [   ], ok(ok):[   ]</w:t>
            </w:r>
            <w:r w:rsidRPr="006329CA">
              <w:rPr>
                <w:highlight w:val="green"/>
              </w:rPr>
              <w:br/>
            </w:r>
            <w:r w:rsidRPr="006329CA">
              <w:rPr>
                <w:highlight w:val="green"/>
              </w:rPr>
              <w:br/>
            </w:r>
            <w:r w:rsidRPr="006329CA">
              <w:rPr>
                <w:highlight w:val="green"/>
              </w:rPr>
              <w:br/>
            </w:r>
            <w:r w:rsidRPr="006329CA">
              <w:rPr>
                <w:sz w:val="22"/>
                <w:highlight w:val="green"/>
              </w:rPr>
              <w:lastRenderedPageBreak/>
              <w:t>b) [……]</w:t>
            </w:r>
            <w:r w:rsidRPr="006329CA">
              <w:rPr>
                <w:highlight w:val="green"/>
              </w:rPr>
              <w:br/>
            </w:r>
            <w:r w:rsidRPr="006329CA">
              <w:rPr>
                <w:sz w:val="22"/>
                <w:highlight w:val="green"/>
              </w:rPr>
              <w:t>c) A kizárási időszak hossza [……] és az érintett pont(ok) [   ]</w:t>
            </w:r>
          </w:p>
          <w:p w:rsidR="00520FA8" w:rsidRPr="006329CA" w:rsidRDefault="00520FA8" w:rsidP="00C4257E">
            <w:pPr>
              <w:rPr>
                <w:highlight w:val="green"/>
              </w:rPr>
            </w:pPr>
            <w:r w:rsidRPr="006329CA">
              <w:rPr>
                <w:sz w:val="22"/>
                <w:highlight w:val="green"/>
              </w:rPr>
              <w:t>Ha a vonatkozó információ elektronikusan elérhető, kérjük, adja meg a következő információkat: (internetcím, a kibocsátó hatóság vagy testület, a dokumentáció pontos hivatkozási adatai): [……][……][……][……]</w:t>
            </w:r>
            <w:r w:rsidRPr="006329CA">
              <w:rPr>
                <w:rStyle w:val="Lbjegyzet-hivatkozs"/>
                <w:sz w:val="22"/>
              </w:rPr>
              <w:footnoteReference w:id="27"/>
            </w:r>
          </w:p>
        </w:tc>
      </w:tr>
      <w:tr w:rsidR="00520FA8" w:rsidRPr="00831C4B" w:rsidTr="00C4257E">
        <w:tc>
          <w:tcPr>
            <w:tcW w:w="4644" w:type="dxa"/>
            <w:shd w:val="clear" w:color="auto" w:fill="auto"/>
          </w:tcPr>
          <w:p w:rsidR="00520FA8" w:rsidRPr="00831C4B" w:rsidRDefault="00520FA8" w:rsidP="00C4257E">
            <w:r w:rsidRPr="00831C4B">
              <w:rPr>
                <w:sz w:val="22"/>
              </w:rPr>
              <w:lastRenderedPageBreak/>
              <w:t>Ítéletek esetén hozott-e a gazdasági szereplő olyan intézkedéseket, amelyek a releváns kizárási okok ellenére igazolják megbízhatóságát</w:t>
            </w:r>
            <w:r w:rsidRPr="00831C4B">
              <w:rPr>
                <w:rStyle w:val="Lbjegyzet-hivatkozs"/>
                <w:sz w:val="22"/>
              </w:rPr>
              <w:footnoteReference w:id="28"/>
            </w:r>
            <w:r w:rsidRPr="00F506C0">
              <w:rPr>
                <w:b/>
                <w:sz w:val="22"/>
              </w:rPr>
              <w:t>(</w:t>
            </w:r>
            <w:r w:rsidRPr="00F506C0">
              <w:rPr>
                <w:rStyle w:val="NormalBoldChar"/>
                <w:rFonts w:eastAsia="Calibri"/>
              </w:rPr>
              <w:t>öntisztázás</w:t>
            </w:r>
            <w:r w:rsidRPr="00831C4B">
              <w:rPr>
                <w:rStyle w:val="NormalBoldChar"/>
                <w:rFonts w:eastAsia="Calibri"/>
                <w:sz w:val="22"/>
              </w:rPr>
              <w:t>)</w:t>
            </w:r>
            <w:r w:rsidRPr="00831C4B">
              <w:rPr>
                <w:sz w:val="22"/>
              </w:rPr>
              <w:t>?</w:t>
            </w:r>
          </w:p>
        </w:tc>
        <w:tc>
          <w:tcPr>
            <w:tcW w:w="4645" w:type="dxa"/>
            <w:shd w:val="clear" w:color="auto" w:fill="auto"/>
          </w:tcPr>
          <w:p w:rsidR="00520FA8" w:rsidRPr="00B06BAC" w:rsidRDefault="00520FA8" w:rsidP="00C4257E">
            <w:pPr>
              <w:rPr>
                <w:highlight w:val="green"/>
              </w:rPr>
            </w:pPr>
            <w:r w:rsidRPr="00B06BAC">
              <w:rPr>
                <w:sz w:val="22"/>
                <w:highlight w:val="green"/>
              </w:rPr>
              <w:t xml:space="preserve">[] Igen [] Nem </w:t>
            </w:r>
          </w:p>
        </w:tc>
      </w:tr>
      <w:tr w:rsidR="00520FA8" w:rsidRPr="00831C4B" w:rsidTr="00C4257E">
        <w:tc>
          <w:tcPr>
            <w:tcW w:w="4644" w:type="dxa"/>
            <w:shd w:val="clear" w:color="auto" w:fill="auto"/>
          </w:tcPr>
          <w:p w:rsidR="00520FA8" w:rsidRPr="00831C4B" w:rsidRDefault="00520FA8" w:rsidP="00C4257E">
            <w:r w:rsidRPr="00831C4B">
              <w:rPr>
                <w:b/>
                <w:sz w:val="22"/>
              </w:rPr>
              <w:t>Amennyiben igen</w:t>
            </w:r>
            <w:r w:rsidRPr="00831C4B">
              <w:rPr>
                <w:sz w:val="22"/>
              </w:rPr>
              <w:t>, kérjük, ismertesse ezeket az intézkedéseket</w:t>
            </w:r>
            <w:r w:rsidRPr="00831C4B">
              <w:rPr>
                <w:rStyle w:val="Lbjegyzet-hivatkozs"/>
                <w:sz w:val="22"/>
              </w:rPr>
              <w:footnoteReference w:id="29"/>
            </w:r>
            <w:r w:rsidRPr="00831C4B">
              <w:rPr>
                <w:sz w:val="22"/>
              </w:rPr>
              <w:t>:</w:t>
            </w:r>
          </w:p>
        </w:tc>
        <w:tc>
          <w:tcPr>
            <w:tcW w:w="4645" w:type="dxa"/>
            <w:shd w:val="clear" w:color="auto" w:fill="auto"/>
          </w:tcPr>
          <w:p w:rsidR="00520FA8" w:rsidRPr="00B06BAC" w:rsidRDefault="00520FA8" w:rsidP="00C4257E">
            <w:pPr>
              <w:rPr>
                <w:highlight w:val="green"/>
              </w:rPr>
            </w:pPr>
            <w:r w:rsidRPr="00B06BAC">
              <w:rPr>
                <w:sz w:val="22"/>
                <w:highlight w:val="green"/>
              </w:rPr>
              <w:t>[……]</w:t>
            </w:r>
          </w:p>
        </w:tc>
      </w:tr>
    </w:tbl>
    <w:p w:rsidR="00520FA8" w:rsidRPr="00831C4B" w:rsidRDefault="00520FA8" w:rsidP="00520FA8">
      <w:pPr>
        <w:pStyle w:val="SectionTitle"/>
        <w:rPr>
          <w:sz w:val="22"/>
        </w:rPr>
      </w:pPr>
      <w:r w:rsidRPr="00831C4B">
        <w:rPr>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235"/>
        <w:gridCol w:w="2319"/>
      </w:tblGrid>
      <w:tr w:rsidR="00520FA8" w:rsidRPr="00831C4B" w:rsidTr="00C4257E">
        <w:tc>
          <w:tcPr>
            <w:tcW w:w="4644" w:type="dxa"/>
            <w:shd w:val="clear" w:color="auto" w:fill="auto"/>
          </w:tcPr>
          <w:p w:rsidR="00520FA8" w:rsidRPr="00F506C0" w:rsidRDefault="00520FA8" w:rsidP="00C4257E">
            <w:pPr>
              <w:rPr>
                <w:b/>
              </w:rPr>
            </w:pPr>
            <w:r w:rsidRPr="00F506C0">
              <w:rPr>
                <w:b/>
                <w:sz w:val="22"/>
              </w:rPr>
              <w:t>Adó vagy társadalombiztosítási járulék fizetése:</w:t>
            </w:r>
          </w:p>
        </w:tc>
        <w:tc>
          <w:tcPr>
            <w:tcW w:w="4645" w:type="dxa"/>
            <w:gridSpan w:val="2"/>
            <w:shd w:val="clear" w:color="auto" w:fill="auto"/>
          </w:tcPr>
          <w:p w:rsidR="00520FA8" w:rsidRPr="00F506C0" w:rsidRDefault="00520FA8" w:rsidP="00C4257E">
            <w:pPr>
              <w:rPr>
                <w:b/>
              </w:rPr>
            </w:pPr>
            <w:r w:rsidRPr="00F506C0">
              <w:rPr>
                <w:b/>
                <w:sz w:val="22"/>
              </w:rPr>
              <w:t>Válasz:</w:t>
            </w:r>
          </w:p>
        </w:tc>
      </w:tr>
      <w:tr w:rsidR="00520FA8" w:rsidRPr="00831C4B" w:rsidTr="00C4257E">
        <w:tc>
          <w:tcPr>
            <w:tcW w:w="4644" w:type="dxa"/>
            <w:shd w:val="clear" w:color="auto" w:fill="auto"/>
          </w:tcPr>
          <w:p w:rsidR="00520FA8" w:rsidRPr="00831C4B" w:rsidRDefault="00520FA8" w:rsidP="00C4257E">
            <w:r w:rsidRPr="00831C4B">
              <w:rPr>
                <w:sz w:val="22"/>
              </w:rPr>
              <w:t xml:space="preserve">Teljesítette-e a gazdasági szereplő összes </w:t>
            </w:r>
            <w:r w:rsidRPr="00831C4B">
              <w:rPr>
                <w:b/>
                <w:sz w:val="22"/>
              </w:rPr>
              <w:t>kötelezettségét az adók és társadalombiztosítási járulékok megfizetése tekintetében</w:t>
            </w:r>
            <w:r w:rsidRPr="00831C4B">
              <w:rPr>
                <w:sz w:val="22"/>
              </w:rPr>
              <w:t xml:space="preserve">, mind a székhelye szerinti országban, mind pedig az ajánlatkérő szerv vagy a </w:t>
            </w:r>
            <w:r>
              <w:rPr>
                <w:sz w:val="22"/>
              </w:rPr>
              <w:t>közszolgáltató</w:t>
            </w:r>
            <w:r w:rsidRPr="00831C4B">
              <w:rPr>
                <w:sz w:val="22"/>
              </w:rPr>
              <w:t xml:space="preserve"> ajánlatkérő tagállamában, ha ez eltér a székhely szerinti országtól?</w:t>
            </w:r>
          </w:p>
        </w:tc>
        <w:tc>
          <w:tcPr>
            <w:tcW w:w="4645" w:type="dxa"/>
            <w:gridSpan w:val="2"/>
            <w:shd w:val="clear" w:color="auto" w:fill="auto"/>
          </w:tcPr>
          <w:p w:rsidR="00520FA8" w:rsidRPr="00B06BAC" w:rsidRDefault="00520FA8" w:rsidP="00C4257E">
            <w:pPr>
              <w:rPr>
                <w:highlight w:val="green"/>
              </w:rPr>
            </w:pPr>
            <w:r w:rsidRPr="00B06BAC">
              <w:rPr>
                <w:sz w:val="22"/>
                <w:highlight w:val="green"/>
              </w:rPr>
              <w:t>[] Igen [] Nem</w:t>
            </w:r>
          </w:p>
        </w:tc>
      </w:tr>
      <w:tr w:rsidR="00520FA8" w:rsidRPr="00831C4B" w:rsidTr="00C4257E">
        <w:trPr>
          <w:trHeight w:val="470"/>
        </w:trPr>
        <w:tc>
          <w:tcPr>
            <w:tcW w:w="4644" w:type="dxa"/>
            <w:vMerge w:val="restart"/>
            <w:shd w:val="clear" w:color="auto" w:fill="auto"/>
          </w:tcPr>
          <w:p w:rsidR="00520FA8" w:rsidRPr="00831C4B" w:rsidRDefault="00520FA8" w:rsidP="00C4257E">
            <w:r w:rsidRPr="00831C4B">
              <w:br/>
            </w:r>
            <w:r w:rsidRPr="00831C4B">
              <w:br/>
            </w:r>
            <w:r w:rsidRPr="00831C4B">
              <w:rPr>
                <w:b/>
                <w:sz w:val="22"/>
              </w:rPr>
              <w:t>Ha nem</w:t>
            </w:r>
            <w:r w:rsidRPr="00831C4B">
              <w:rPr>
                <w:sz w:val="22"/>
              </w:rPr>
              <w:t>, akkor kérjük, adja meg a következő információkat:</w:t>
            </w:r>
            <w:r w:rsidRPr="00831C4B">
              <w:rPr>
                <w:sz w:val="22"/>
              </w:rPr>
              <w:br/>
              <w:t>a) Érintett ország vagy tagállam</w:t>
            </w:r>
            <w:r w:rsidRPr="00831C4B">
              <w:rPr>
                <w:sz w:val="22"/>
              </w:rPr>
              <w:br/>
              <w:t>b) Mi az érintett összeg?</w:t>
            </w:r>
            <w:r w:rsidRPr="00831C4B">
              <w:rPr>
                <w:sz w:val="22"/>
              </w:rPr>
              <w:br/>
              <w:t>c) A kötelezettségszegés megállapításának módja:</w:t>
            </w:r>
            <w:r w:rsidRPr="00831C4B">
              <w:rPr>
                <w:sz w:val="22"/>
              </w:rPr>
              <w:br/>
              <w:t xml:space="preserve">1) Bírósági vagy közigazgatási </w:t>
            </w:r>
            <w:r w:rsidRPr="00831C4B">
              <w:rPr>
                <w:b/>
                <w:sz w:val="22"/>
              </w:rPr>
              <w:t>határozat</w:t>
            </w:r>
            <w:r w:rsidRPr="00831C4B">
              <w:rPr>
                <w:sz w:val="22"/>
              </w:rPr>
              <w:t>:</w:t>
            </w:r>
          </w:p>
          <w:p w:rsidR="00520FA8" w:rsidRPr="00831C4B" w:rsidRDefault="00520FA8" w:rsidP="00520FA8">
            <w:pPr>
              <w:pStyle w:val="Tiret1"/>
            </w:pPr>
            <w:r w:rsidRPr="00831C4B">
              <w:rPr>
                <w:sz w:val="22"/>
              </w:rPr>
              <w:tab/>
              <w:t>Ez a határozat jogerős és kötelező?</w:t>
            </w:r>
          </w:p>
          <w:p w:rsidR="00520FA8" w:rsidRPr="00831C4B" w:rsidRDefault="00520FA8" w:rsidP="00042242">
            <w:pPr>
              <w:pStyle w:val="Tiret1"/>
              <w:numPr>
                <w:ilvl w:val="0"/>
                <w:numId w:val="20"/>
              </w:numPr>
            </w:pPr>
            <w:r w:rsidRPr="00831C4B">
              <w:rPr>
                <w:sz w:val="22"/>
              </w:rPr>
              <w:t>Kérjük, adja meg az ítélet vagy a határozat dátumát.</w:t>
            </w:r>
          </w:p>
          <w:p w:rsidR="00520FA8" w:rsidRPr="00831C4B" w:rsidRDefault="00520FA8" w:rsidP="00042242">
            <w:pPr>
              <w:pStyle w:val="Tiret1"/>
              <w:numPr>
                <w:ilvl w:val="0"/>
                <w:numId w:val="20"/>
              </w:numPr>
            </w:pPr>
            <w:r w:rsidRPr="00831C4B">
              <w:rPr>
                <w:sz w:val="22"/>
              </w:rPr>
              <w:t xml:space="preserve">Ítélet esetén, </w:t>
            </w:r>
            <w:r w:rsidRPr="00831C4B">
              <w:rPr>
                <w:b/>
                <w:sz w:val="22"/>
              </w:rPr>
              <w:t xml:space="preserve">amennyiben erről közvetlenül </w:t>
            </w:r>
            <w:r w:rsidRPr="00F506C0">
              <w:rPr>
                <w:b/>
                <w:sz w:val="22"/>
              </w:rPr>
              <w:t>rendelkezik</w:t>
            </w:r>
            <w:r w:rsidRPr="00F506C0">
              <w:rPr>
                <w:sz w:val="22"/>
              </w:rPr>
              <w:t>,</w:t>
            </w:r>
            <w:r w:rsidRPr="00831C4B">
              <w:rPr>
                <w:sz w:val="22"/>
              </w:rPr>
              <w:t xml:space="preserve"> a kizárási időtartam hossza:</w:t>
            </w:r>
          </w:p>
          <w:p w:rsidR="00520FA8" w:rsidRPr="00831C4B" w:rsidRDefault="00520FA8" w:rsidP="00C4257E">
            <w:r w:rsidRPr="00831C4B">
              <w:t xml:space="preserve">2) </w:t>
            </w:r>
            <w:r w:rsidRPr="00831C4B">
              <w:rPr>
                <w:b/>
              </w:rPr>
              <w:t>Egyéb mód</w:t>
            </w:r>
            <w:r w:rsidRPr="00831C4B">
              <w:t>?</w:t>
            </w:r>
            <w:r w:rsidRPr="00831C4B">
              <w:rPr>
                <w:sz w:val="22"/>
              </w:rPr>
              <w:t xml:space="preserve"> Kérjük, részletezze:</w:t>
            </w:r>
          </w:p>
          <w:p w:rsidR="00520FA8" w:rsidRPr="00831C4B" w:rsidRDefault="00520FA8" w:rsidP="00C4257E">
            <w:r w:rsidRPr="00831C4B">
              <w:rPr>
                <w:sz w:val="22"/>
              </w:rPr>
              <w:t xml:space="preserve">d) Teljesítette-e a gazdasági szereplő kötelezettségeit oly módon, hogy az esedékes adókat, társadalombiztosítási járulékokat és az </w:t>
            </w:r>
            <w:r w:rsidRPr="00831C4B">
              <w:rPr>
                <w:sz w:val="22"/>
              </w:rPr>
              <w:lastRenderedPageBreak/>
              <w:t>esetleges kamatokat és bírságokat megfizette, vagy ezek megfizetésére kötelezettséget vállalt?</w:t>
            </w:r>
          </w:p>
        </w:tc>
        <w:tc>
          <w:tcPr>
            <w:tcW w:w="2322" w:type="dxa"/>
            <w:shd w:val="clear" w:color="auto" w:fill="auto"/>
          </w:tcPr>
          <w:p w:rsidR="00520FA8" w:rsidRPr="00831C4B" w:rsidRDefault="00520FA8" w:rsidP="00C4257E">
            <w:pPr>
              <w:pStyle w:val="Tiret1"/>
              <w:numPr>
                <w:ilvl w:val="0"/>
                <w:numId w:val="0"/>
              </w:numPr>
              <w:jc w:val="left"/>
              <w:rPr>
                <w:b/>
              </w:rPr>
            </w:pPr>
            <w:r w:rsidRPr="00831C4B">
              <w:rPr>
                <w:b/>
                <w:sz w:val="22"/>
              </w:rPr>
              <w:lastRenderedPageBreak/>
              <w:t>Adók</w:t>
            </w:r>
          </w:p>
        </w:tc>
        <w:tc>
          <w:tcPr>
            <w:tcW w:w="2323" w:type="dxa"/>
            <w:shd w:val="clear" w:color="auto" w:fill="auto"/>
          </w:tcPr>
          <w:p w:rsidR="00520FA8" w:rsidRPr="00831C4B" w:rsidRDefault="00520FA8" w:rsidP="00C4257E">
            <w:pPr>
              <w:rPr>
                <w:b/>
              </w:rPr>
            </w:pPr>
            <w:r w:rsidRPr="00831C4B">
              <w:rPr>
                <w:b/>
                <w:sz w:val="22"/>
              </w:rPr>
              <w:t>Társadalombiztosítási hozzájárulás</w:t>
            </w:r>
          </w:p>
        </w:tc>
      </w:tr>
      <w:tr w:rsidR="00520FA8" w:rsidRPr="00831C4B" w:rsidTr="00C4257E">
        <w:trPr>
          <w:trHeight w:val="1977"/>
        </w:trPr>
        <w:tc>
          <w:tcPr>
            <w:tcW w:w="4644" w:type="dxa"/>
            <w:vMerge/>
            <w:shd w:val="clear" w:color="auto" w:fill="auto"/>
          </w:tcPr>
          <w:p w:rsidR="00520FA8" w:rsidRPr="00831C4B" w:rsidRDefault="00520FA8" w:rsidP="00C4257E">
            <w:pPr>
              <w:rPr>
                <w:b/>
              </w:rPr>
            </w:pPr>
          </w:p>
        </w:tc>
        <w:tc>
          <w:tcPr>
            <w:tcW w:w="2322" w:type="dxa"/>
            <w:shd w:val="clear" w:color="auto" w:fill="auto"/>
          </w:tcPr>
          <w:p w:rsidR="00520FA8" w:rsidRPr="00B06BAC" w:rsidRDefault="00520FA8" w:rsidP="00C4257E">
            <w:pPr>
              <w:rPr>
                <w:highlight w:val="green"/>
              </w:rPr>
            </w:pPr>
            <w:r w:rsidRPr="00B06BAC">
              <w:rPr>
                <w:highlight w:val="green"/>
              </w:rPr>
              <w:br/>
            </w:r>
            <w:r w:rsidRPr="00B06BAC">
              <w:rPr>
                <w:sz w:val="22"/>
                <w:highlight w:val="green"/>
              </w:rPr>
              <w:t>a) [……]</w:t>
            </w:r>
            <w:r w:rsidRPr="00B06BAC">
              <w:rPr>
                <w:highlight w:val="green"/>
              </w:rPr>
              <w:br/>
            </w:r>
            <w:r w:rsidRPr="00B06BAC">
              <w:rPr>
                <w:sz w:val="22"/>
                <w:highlight w:val="green"/>
              </w:rPr>
              <w:t>b) [……]</w:t>
            </w:r>
            <w:r w:rsidRPr="00B06BAC">
              <w:rPr>
                <w:highlight w:val="green"/>
              </w:rPr>
              <w:br/>
            </w:r>
            <w:r w:rsidRPr="00B06BAC">
              <w:rPr>
                <w:highlight w:val="green"/>
              </w:rPr>
              <w:br/>
            </w:r>
            <w:r w:rsidRPr="00B06BAC">
              <w:rPr>
                <w:highlight w:val="green"/>
              </w:rPr>
              <w:br/>
            </w:r>
            <w:r w:rsidRPr="00B06BAC">
              <w:rPr>
                <w:sz w:val="22"/>
                <w:highlight w:val="green"/>
              </w:rPr>
              <w:t>c1) [] Igen [] Nem</w:t>
            </w:r>
          </w:p>
          <w:p w:rsidR="00520FA8" w:rsidRPr="00B06BAC" w:rsidRDefault="00520FA8" w:rsidP="00520FA8">
            <w:pPr>
              <w:pStyle w:val="Tiret0"/>
              <w:rPr>
                <w:highlight w:val="green"/>
              </w:rPr>
            </w:pPr>
            <w:r w:rsidRPr="00B06BAC">
              <w:rPr>
                <w:sz w:val="22"/>
                <w:highlight w:val="green"/>
              </w:rPr>
              <w:t>[] Igen [] Nem</w:t>
            </w:r>
          </w:p>
          <w:p w:rsidR="00520FA8" w:rsidRPr="00B06BAC" w:rsidRDefault="00520FA8" w:rsidP="00042242">
            <w:pPr>
              <w:pStyle w:val="Tiret0"/>
              <w:numPr>
                <w:ilvl w:val="0"/>
                <w:numId w:val="19"/>
              </w:numPr>
              <w:rPr>
                <w:highlight w:val="green"/>
              </w:rPr>
            </w:pPr>
            <w:r w:rsidRPr="00B06BAC">
              <w:rPr>
                <w:sz w:val="22"/>
                <w:highlight w:val="green"/>
              </w:rPr>
              <w:t>[……]</w:t>
            </w:r>
            <w:r w:rsidRPr="00B06BAC">
              <w:rPr>
                <w:highlight w:val="green"/>
              </w:rPr>
              <w:br/>
            </w:r>
          </w:p>
          <w:p w:rsidR="00520FA8" w:rsidRPr="00B06BAC" w:rsidRDefault="00520FA8" w:rsidP="00042242">
            <w:pPr>
              <w:pStyle w:val="Tiret0"/>
              <w:numPr>
                <w:ilvl w:val="0"/>
                <w:numId w:val="19"/>
              </w:numPr>
              <w:rPr>
                <w:highlight w:val="green"/>
              </w:rPr>
            </w:pPr>
            <w:r w:rsidRPr="00B06BAC">
              <w:rPr>
                <w:sz w:val="22"/>
                <w:highlight w:val="green"/>
              </w:rPr>
              <w:t>[……]</w:t>
            </w:r>
            <w:r w:rsidRPr="00B06BAC">
              <w:rPr>
                <w:highlight w:val="green"/>
              </w:rPr>
              <w:br/>
            </w:r>
            <w:r w:rsidRPr="00B06BAC">
              <w:rPr>
                <w:highlight w:val="green"/>
              </w:rPr>
              <w:br/>
            </w:r>
          </w:p>
          <w:p w:rsidR="00520FA8" w:rsidRPr="00B06BAC" w:rsidRDefault="00520FA8" w:rsidP="00C4257E">
            <w:pPr>
              <w:rPr>
                <w:highlight w:val="green"/>
              </w:rPr>
            </w:pPr>
            <w:r w:rsidRPr="00B06BAC">
              <w:rPr>
                <w:sz w:val="22"/>
                <w:highlight w:val="green"/>
              </w:rPr>
              <w:t>c2) [ …]</w:t>
            </w:r>
            <w:r w:rsidRPr="00B06BAC">
              <w:rPr>
                <w:highlight w:val="green"/>
              </w:rPr>
              <w:br/>
            </w:r>
            <w:r w:rsidRPr="00B06BAC">
              <w:rPr>
                <w:highlight w:val="green"/>
              </w:rPr>
              <w:br/>
            </w:r>
            <w:r w:rsidRPr="00B06BAC">
              <w:rPr>
                <w:sz w:val="22"/>
                <w:highlight w:val="green"/>
              </w:rPr>
              <w:t>d) [] Igen [] Nem</w:t>
            </w:r>
            <w:r w:rsidRPr="00B06BAC">
              <w:rPr>
                <w:highlight w:val="green"/>
              </w:rPr>
              <w:br/>
            </w:r>
            <w:r w:rsidRPr="00B06BAC">
              <w:rPr>
                <w:b/>
                <w:sz w:val="22"/>
                <w:highlight w:val="green"/>
              </w:rPr>
              <w:t>Ha igen</w:t>
            </w:r>
            <w:r w:rsidRPr="00B06BAC">
              <w:rPr>
                <w:sz w:val="22"/>
                <w:highlight w:val="green"/>
              </w:rPr>
              <w:t>, kérjük, részletezze: [……]</w:t>
            </w:r>
          </w:p>
        </w:tc>
        <w:tc>
          <w:tcPr>
            <w:tcW w:w="2323" w:type="dxa"/>
            <w:shd w:val="clear" w:color="auto" w:fill="auto"/>
          </w:tcPr>
          <w:p w:rsidR="00520FA8" w:rsidRPr="00B06BAC" w:rsidRDefault="00520FA8" w:rsidP="00C4257E">
            <w:pPr>
              <w:rPr>
                <w:highlight w:val="green"/>
              </w:rPr>
            </w:pPr>
            <w:r w:rsidRPr="00B06BAC">
              <w:rPr>
                <w:highlight w:val="green"/>
              </w:rPr>
              <w:br/>
            </w:r>
            <w:r w:rsidRPr="00B06BAC">
              <w:rPr>
                <w:sz w:val="22"/>
                <w:highlight w:val="green"/>
              </w:rPr>
              <w:t>a) [……]</w:t>
            </w:r>
            <w:r w:rsidRPr="00B06BAC">
              <w:rPr>
                <w:highlight w:val="green"/>
              </w:rPr>
              <w:br/>
            </w:r>
            <w:r w:rsidRPr="00B06BAC">
              <w:rPr>
                <w:sz w:val="22"/>
                <w:highlight w:val="green"/>
              </w:rPr>
              <w:t>b) [……]</w:t>
            </w:r>
            <w:r w:rsidRPr="00B06BAC">
              <w:rPr>
                <w:highlight w:val="green"/>
              </w:rPr>
              <w:br/>
            </w:r>
            <w:r w:rsidRPr="00B06BAC">
              <w:rPr>
                <w:highlight w:val="green"/>
              </w:rPr>
              <w:br/>
            </w:r>
            <w:r w:rsidRPr="00B06BAC">
              <w:rPr>
                <w:highlight w:val="green"/>
              </w:rPr>
              <w:br/>
            </w:r>
            <w:r w:rsidRPr="00B06BAC">
              <w:rPr>
                <w:sz w:val="22"/>
                <w:highlight w:val="green"/>
              </w:rPr>
              <w:t>c1) [] Igen [] Nem</w:t>
            </w:r>
          </w:p>
          <w:p w:rsidR="00520FA8" w:rsidRPr="00B06BAC" w:rsidRDefault="00520FA8" w:rsidP="00042242">
            <w:pPr>
              <w:pStyle w:val="Tiret0"/>
              <w:numPr>
                <w:ilvl w:val="0"/>
                <w:numId w:val="19"/>
              </w:numPr>
              <w:rPr>
                <w:highlight w:val="green"/>
              </w:rPr>
            </w:pPr>
            <w:r w:rsidRPr="00B06BAC">
              <w:rPr>
                <w:sz w:val="22"/>
                <w:highlight w:val="green"/>
              </w:rPr>
              <w:t>[] Igen [] Nem</w:t>
            </w:r>
          </w:p>
          <w:p w:rsidR="00520FA8" w:rsidRPr="00B06BAC" w:rsidRDefault="00520FA8" w:rsidP="00042242">
            <w:pPr>
              <w:pStyle w:val="Tiret0"/>
              <w:numPr>
                <w:ilvl w:val="0"/>
                <w:numId w:val="19"/>
              </w:numPr>
              <w:rPr>
                <w:highlight w:val="green"/>
              </w:rPr>
            </w:pPr>
            <w:r w:rsidRPr="00B06BAC">
              <w:rPr>
                <w:sz w:val="22"/>
                <w:highlight w:val="green"/>
              </w:rPr>
              <w:t>[……]</w:t>
            </w:r>
            <w:r w:rsidRPr="00B06BAC">
              <w:rPr>
                <w:highlight w:val="green"/>
              </w:rPr>
              <w:br/>
            </w:r>
          </w:p>
          <w:p w:rsidR="00520FA8" w:rsidRPr="00B06BAC" w:rsidRDefault="00520FA8" w:rsidP="00042242">
            <w:pPr>
              <w:pStyle w:val="Tiret0"/>
              <w:numPr>
                <w:ilvl w:val="0"/>
                <w:numId w:val="19"/>
              </w:numPr>
              <w:rPr>
                <w:highlight w:val="green"/>
              </w:rPr>
            </w:pPr>
            <w:r w:rsidRPr="00B06BAC">
              <w:rPr>
                <w:sz w:val="22"/>
                <w:highlight w:val="green"/>
              </w:rPr>
              <w:t>[……]</w:t>
            </w:r>
            <w:r w:rsidRPr="00B06BAC">
              <w:rPr>
                <w:highlight w:val="green"/>
              </w:rPr>
              <w:br/>
            </w:r>
            <w:r w:rsidRPr="00B06BAC">
              <w:rPr>
                <w:highlight w:val="green"/>
              </w:rPr>
              <w:br/>
            </w:r>
          </w:p>
          <w:p w:rsidR="00520FA8" w:rsidRPr="00B06BAC" w:rsidRDefault="00520FA8" w:rsidP="00C4257E">
            <w:pPr>
              <w:rPr>
                <w:highlight w:val="green"/>
              </w:rPr>
            </w:pPr>
            <w:r w:rsidRPr="00B06BAC">
              <w:rPr>
                <w:sz w:val="22"/>
                <w:highlight w:val="green"/>
              </w:rPr>
              <w:t>c2) [ …]</w:t>
            </w:r>
            <w:r w:rsidRPr="00B06BAC">
              <w:rPr>
                <w:highlight w:val="green"/>
              </w:rPr>
              <w:br/>
            </w:r>
            <w:r w:rsidRPr="00B06BAC">
              <w:rPr>
                <w:highlight w:val="green"/>
              </w:rPr>
              <w:br/>
            </w:r>
            <w:r w:rsidRPr="00B06BAC">
              <w:rPr>
                <w:sz w:val="22"/>
                <w:highlight w:val="green"/>
              </w:rPr>
              <w:t>d) [] Igen [] Nem</w:t>
            </w:r>
            <w:r w:rsidRPr="00B06BAC">
              <w:rPr>
                <w:highlight w:val="green"/>
              </w:rPr>
              <w:br/>
            </w:r>
            <w:r w:rsidRPr="00B06BAC">
              <w:rPr>
                <w:b/>
                <w:sz w:val="22"/>
                <w:highlight w:val="green"/>
              </w:rPr>
              <w:t>Ha igen</w:t>
            </w:r>
            <w:r w:rsidRPr="00B06BAC">
              <w:rPr>
                <w:sz w:val="22"/>
                <w:highlight w:val="green"/>
              </w:rPr>
              <w:t>, kérjük, részletezze: [……]</w:t>
            </w:r>
          </w:p>
        </w:tc>
      </w:tr>
      <w:tr w:rsidR="00520FA8" w:rsidRPr="00831C4B" w:rsidTr="00C4257E">
        <w:tc>
          <w:tcPr>
            <w:tcW w:w="4644" w:type="dxa"/>
            <w:shd w:val="clear" w:color="auto" w:fill="auto"/>
          </w:tcPr>
          <w:p w:rsidR="00520FA8" w:rsidRPr="00F506C0" w:rsidRDefault="00520FA8" w:rsidP="00C4257E">
            <w:r w:rsidRPr="00F506C0">
              <w:rPr>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520FA8" w:rsidRPr="00B06BAC" w:rsidRDefault="00520FA8" w:rsidP="00C4257E">
            <w:pPr>
              <w:rPr>
                <w:highlight w:val="green"/>
              </w:rPr>
            </w:pPr>
            <w:r w:rsidRPr="00B06BAC">
              <w:rPr>
                <w:sz w:val="22"/>
                <w:highlight w:val="green"/>
              </w:rPr>
              <w:t>(internetcím, a kibocsátó hatóság vagy testület, a dokumentáció pontos hivatkozási adatai):</w:t>
            </w:r>
            <w:r w:rsidRPr="00B06BAC">
              <w:rPr>
                <w:rStyle w:val="Lbjegyzet-hivatkozs"/>
                <w:sz w:val="22"/>
              </w:rPr>
              <w:footnoteReference w:id="30"/>
            </w:r>
            <w:r w:rsidRPr="00B06BAC">
              <w:rPr>
                <w:highlight w:val="green"/>
              </w:rPr>
              <w:br/>
            </w:r>
            <w:r w:rsidRPr="00B06BAC">
              <w:rPr>
                <w:sz w:val="22"/>
                <w:highlight w:val="green"/>
              </w:rPr>
              <w:t>[……][……][……]</w:t>
            </w:r>
            <w:r w:rsidR="005720B9">
              <w:rPr>
                <w:rStyle w:val="Lbjegyzet-hivatkozs"/>
                <w:sz w:val="22"/>
              </w:rPr>
              <w:footnoteReference w:id="31"/>
            </w:r>
          </w:p>
        </w:tc>
      </w:tr>
    </w:tbl>
    <w:p w:rsidR="00520FA8" w:rsidRPr="00831C4B" w:rsidRDefault="00520FA8" w:rsidP="00520FA8">
      <w:pPr>
        <w:pStyle w:val="SectionTitle"/>
        <w:rPr>
          <w:sz w:val="22"/>
        </w:rPr>
      </w:pPr>
      <w:r w:rsidRPr="00831C4B">
        <w:rPr>
          <w:sz w:val="22"/>
        </w:rPr>
        <w:t>C: Fizetésképtelenséggel, összeférhetetlenséggel vagy szakmai kötelességszegéssel kapcsolatos okok</w:t>
      </w:r>
      <w:r w:rsidRPr="009971F5">
        <w:rPr>
          <w:rStyle w:val="Lbjegyzet-hivatkozs"/>
          <w:sz w:val="22"/>
        </w:rPr>
        <w:footnoteReference w:id="32"/>
      </w:r>
    </w:p>
    <w:p w:rsidR="00520FA8" w:rsidRPr="00F506C0" w:rsidRDefault="00520FA8" w:rsidP="00520FA8">
      <w:pPr>
        <w:pBdr>
          <w:top w:val="single" w:sz="4" w:space="1" w:color="auto"/>
          <w:left w:val="single" w:sz="4" w:space="4" w:color="auto"/>
          <w:bottom w:val="single" w:sz="4" w:space="1" w:color="auto"/>
          <w:right w:val="single" w:sz="4" w:space="4" w:color="auto"/>
        </w:pBdr>
        <w:shd w:val="clear" w:color="auto" w:fill="BFBFBF"/>
        <w:rPr>
          <w:b/>
          <w:sz w:val="22"/>
        </w:rPr>
      </w:pPr>
      <w:r w:rsidRPr="00F506C0">
        <w:rPr>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4"/>
      </w:tblGrid>
      <w:tr w:rsidR="00520FA8" w:rsidRPr="00831C4B" w:rsidTr="00C4257E">
        <w:tc>
          <w:tcPr>
            <w:tcW w:w="4644" w:type="dxa"/>
            <w:shd w:val="clear" w:color="auto" w:fill="auto"/>
          </w:tcPr>
          <w:p w:rsidR="00520FA8" w:rsidRPr="00F506C0" w:rsidRDefault="00520FA8" w:rsidP="00C4257E">
            <w:pPr>
              <w:rPr>
                <w:b/>
              </w:rPr>
            </w:pPr>
            <w:r w:rsidRPr="00F506C0">
              <w:rPr>
                <w:b/>
                <w:sz w:val="22"/>
              </w:rPr>
              <w:t>Esetleges fizetésképtelenség, összeférhetetlenség vagy szakmai kötelességszegés</w:t>
            </w:r>
          </w:p>
        </w:tc>
        <w:tc>
          <w:tcPr>
            <w:tcW w:w="4645" w:type="dxa"/>
            <w:shd w:val="clear" w:color="auto" w:fill="auto"/>
          </w:tcPr>
          <w:p w:rsidR="00520FA8" w:rsidRPr="00F506C0" w:rsidRDefault="00520FA8" w:rsidP="00C4257E">
            <w:pPr>
              <w:rPr>
                <w:b/>
              </w:rPr>
            </w:pPr>
            <w:r w:rsidRPr="00F506C0">
              <w:rPr>
                <w:b/>
                <w:sz w:val="22"/>
              </w:rPr>
              <w:t>Válasz:</w:t>
            </w:r>
          </w:p>
        </w:tc>
      </w:tr>
      <w:tr w:rsidR="00520FA8" w:rsidRPr="00831C4B" w:rsidTr="00C4257E">
        <w:trPr>
          <w:trHeight w:val="406"/>
        </w:trPr>
        <w:tc>
          <w:tcPr>
            <w:tcW w:w="4644" w:type="dxa"/>
            <w:vMerge w:val="restart"/>
            <w:shd w:val="clear" w:color="auto" w:fill="auto"/>
          </w:tcPr>
          <w:p w:rsidR="00520FA8" w:rsidRPr="005720B9" w:rsidRDefault="00520FA8" w:rsidP="00C4257E">
            <w:pPr>
              <w:rPr>
                <w:strike/>
              </w:rPr>
            </w:pPr>
            <w:r w:rsidRPr="005720B9">
              <w:rPr>
                <w:strike/>
                <w:sz w:val="22"/>
              </w:rPr>
              <w:t xml:space="preserve">A gazdasági szereplő </w:t>
            </w:r>
            <w:r w:rsidRPr="005720B9">
              <w:rPr>
                <w:b/>
                <w:strike/>
                <w:sz w:val="22"/>
              </w:rPr>
              <w:t>tudomása szerint</w:t>
            </w:r>
            <w:r w:rsidRPr="005720B9">
              <w:rPr>
                <w:strike/>
                <w:sz w:val="22"/>
              </w:rPr>
              <w:t xml:space="preserve"> megszegte-e </w:t>
            </w:r>
            <w:r w:rsidRPr="005720B9">
              <w:rPr>
                <w:b/>
                <w:strike/>
                <w:sz w:val="22"/>
              </w:rPr>
              <w:t>kötelezettségeit</w:t>
            </w:r>
            <w:r w:rsidRPr="005720B9">
              <w:rPr>
                <w:strike/>
                <w:sz w:val="22"/>
              </w:rPr>
              <w:t xml:space="preserve"> a </w:t>
            </w:r>
            <w:r w:rsidRPr="005720B9">
              <w:rPr>
                <w:b/>
                <w:strike/>
                <w:sz w:val="22"/>
              </w:rPr>
              <w:t>környezetvédelmi, a szociális és a munkajog terén</w:t>
            </w:r>
            <w:r w:rsidRPr="005720B9">
              <w:rPr>
                <w:rStyle w:val="Lbjegyzet-hivatkozs"/>
                <w:b/>
                <w:strike/>
                <w:sz w:val="22"/>
              </w:rPr>
              <w:footnoteReference w:id="33"/>
            </w:r>
            <w:r w:rsidRPr="005720B9">
              <w:rPr>
                <w:b/>
                <w:strike/>
                <w:sz w:val="22"/>
              </w:rPr>
              <w:t>?</w:t>
            </w:r>
          </w:p>
        </w:tc>
        <w:tc>
          <w:tcPr>
            <w:tcW w:w="4645" w:type="dxa"/>
            <w:shd w:val="clear" w:color="auto" w:fill="auto"/>
          </w:tcPr>
          <w:p w:rsidR="00520FA8" w:rsidRPr="005720B9" w:rsidRDefault="00520FA8" w:rsidP="00C4257E">
            <w:pPr>
              <w:rPr>
                <w:strike/>
              </w:rPr>
            </w:pPr>
            <w:r w:rsidRPr="005720B9">
              <w:rPr>
                <w:strike/>
                <w:sz w:val="22"/>
              </w:rPr>
              <w:t>[] Igen [] Nem</w:t>
            </w:r>
          </w:p>
        </w:tc>
      </w:tr>
      <w:tr w:rsidR="00520FA8" w:rsidRPr="00831C4B" w:rsidTr="00C4257E">
        <w:trPr>
          <w:trHeight w:val="405"/>
        </w:trPr>
        <w:tc>
          <w:tcPr>
            <w:tcW w:w="4644" w:type="dxa"/>
            <w:vMerge/>
            <w:shd w:val="clear" w:color="auto" w:fill="auto"/>
          </w:tcPr>
          <w:p w:rsidR="00520FA8" w:rsidRPr="005720B9" w:rsidRDefault="00520FA8" w:rsidP="00C4257E">
            <w:pPr>
              <w:rPr>
                <w:strike/>
              </w:rPr>
            </w:pPr>
          </w:p>
        </w:tc>
        <w:tc>
          <w:tcPr>
            <w:tcW w:w="4645" w:type="dxa"/>
            <w:shd w:val="clear" w:color="auto" w:fill="auto"/>
          </w:tcPr>
          <w:p w:rsidR="00520FA8" w:rsidRPr="005720B9" w:rsidRDefault="00520FA8" w:rsidP="00C4257E">
            <w:pPr>
              <w:rPr>
                <w:strike/>
              </w:rPr>
            </w:pPr>
            <w:r w:rsidRPr="005720B9">
              <w:rPr>
                <w:b/>
                <w:strike/>
                <w:sz w:val="22"/>
              </w:rPr>
              <w:t>Ha igen</w:t>
            </w:r>
            <w:r w:rsidRPr="005720B9">
              <w:rPr>
                <w:strike/>
                <w:sz w:val="22"/>
              </w:rPr>
              <w:t>, hozott-e a gazdasági szereplő olyan intézkedéseket, amelyek e kizárási okok ellenére igazolják megbízhatóságát (öntisztázás)?</w:t>
            </w:r>
            <w:r w:rsidRPr="005720B9">
              <w:rPr>
                <w:strike/>
                <w:sz w:val="22"/>
              </w:rPr>
              <w:br/>
              <w:t>[] Igen [] Nem</w:t>
            </w:r>
            <w:r w:rsidRPr="005720B9">
              <w:rPr>
                <w:strike/>
                <w:sz w:val="22"/>
              </w:rPr>
              <w:br/>
              <w:t>Amennyiben igen, kérjük, ismertesse ezeket az intézkedéseket: [……]</w:t>
            </w:r>
          </w:p>
        </w:tc>
      </w:tr>
      <w:tr w:rsidR="00520FA8" w:rsidRPr="00831C4B" w:rsidTr="00C4257E">
        <w:tc>
          <w:tcPr>
            <w:tcW w:w="4644" w:type="dxa"/>
            <w:shd w:val="clear" w:color="auto" w:fill="auto"/>
          </w:tcPr>
          <w:p w:rsidR="00520FA8" w:rsidRPr="00F506C0" w:rsidRDefault="00520FA8" w:rsidP="00C4257E">
            <w:pPr>
              <w:pStyle w:val="NormalLeft"/>
              <w:rPr>
                <w:b/>
              </w:rPr>
            </w:pPr>
            <w:r w:rsidRPr="00F506C0">
              <w:rPr>
                <w:sz w:val="22"/>
              </w:rPr>
              <w:t>A gazdasági szereplő a következő helyzetek bármelyikében van-e:</w:t>
            </w:r>
            <w:r w:rsidRPr="00F506C0">
              <w:br/>
            </w:r>
            <w:r w:rsidRPr="00F506C0">
              <w:rPr>
                <w:sz w:val="22"/>
              </w:rPr>
              <w:t>a)</w:t>
            </w:r>
            <w:r w:rsidRPr="00F506C0">
              <w:rPr>
                <w:b/>
                <w:sz w:val="22"/>
              </w:rPr>
              <w:t xml:space="preserve"> Csődeljárás, </w:t>
            </w:r>
            <w:r w:rsidRPr="00F506C0">
              <w:rPr>
                <w:sz w:val="22"/>
              </w:rPr>
              <w:t>vagy</w:t>
            </w:r>
            <w:r w:rsidRPr="00F506C0">
              <w:br/>
            </w:r>
            <w:r w:rsidRPr="00F506C0">
              <w:rPr>
                <w:sz w:val="22"/>
              </w:rPr>
              <w:t>b)</w:t>
            </w:r>
            <w:r w:rsidRPr="00F506C0">
              <w:rPr>
                <w:b/>
                <w:sz w:val="22"/>
              </w:rPr>
              <w:t xml:space="preserve"> Fizetésképtelenségi eljárás</w:t>
            </w:r>
            <w:r w:rsidRPr="00F506C0">
              <w:rPr>
                <w:sz w:val="22"/>
              </w:rPr>
              <w:t xml:space="preserve"> vagy felszámolási eljárás alatt áll, vagy</w:t>
            </w:r>
            <w:r w:rsidRPr="00F506C0">
              <w:br/>
            </w:r>
            <w:r w:rsidRPr="00F506C0">
              <w:rPr>
                <w:sz w:val="22"/>
              </w:rPr>
              <w:t xml:space="preserve">c) </w:t>
            </w:r>
            <w:r w:rsidRPr="00F506C0">
              <w:rPr>
                <w:b/>
                <w:sz w:val="22"/>
              </w:rPr>
              <w:t>Hitelezőkkel csődegyezséget kötött</w:t>
            </w:r>
            <w:r w:rsidRPr="00F506C0">
              <w:rPr>
                <w:sz w:val="22"/>
              </w:rPr>
              <w:t>, vagy</w:t>
            </w:r>
            <w:r w:rsidRPr="00F506C0">
              <w:br/>
            </w:r>
            <w:r w:rsidRPr="00F506C0">
              <w:rPr>
                <w:sz w:val="22"/>
              </w:rPr>
              <w:t>d) A nemzeti törvények és rendeletek szerinti hasonló eljárás következtében bármely hasonló helyzetben van</w:t>
            </w:r>
            <w:r w:rsidRPr="00F506C0">
              <w:rPr>
                <w:rStyle w:val="Lbjegyzet-hivatkozs"/>
                <w:sz w:val="22"/>
              </w:rPr>
              <w:footnoteReference w:id="34"/>
            </w:r>
            <w:r w:rsidRPr="00F506C0">
              <w:rPr>
                <w:sz w:val="22"/>
              </w:rPr>
              <w:t>, vagy</w:t>
            </w:r>
            <w:r w:rsidRPr="00F506C0">
              <w:br/>
            </w:r>
            <w:r w:rsidRPr="00F506C0">
              <w:rPr>
                <w:sz w:val="22"/>
              </w:rPr>
              <w:t>e) Vagyonát felszámoló vagy bíróság kezeli, vagy</w:t>
            </w:r>
            <w:r w:rsidRPr="00F506C0">
              <w:br/>
            </w:r>
            <w:r w:rsidRPr="00F506C0">
              <w:rPr>
                <w:sz w:val="22"/>
              </w:rPr>
              <w:t>f) Üzleti tevékenységét felfüggesztette?</w:t>
            </w:r>
            <w:r w:rsidRPr="00F506C0">
              <w:br/>
            </w:r>
            <w:r w:rsidRPr="00F506C0">
              <w:rPr>
                <w:b/>
                <w:sz w:val="22"/>
              </w:rPr>
              <w:t>Ha igen:</w:t>
            </w:r>
          </w:p>
          <w:p w:rsidR="00520FA8" w:rsidRPr="00F506C0" w:rsidRDefault="00520FA8" w:rsidP="00042242">
            <w:pPr>
              <w:pStyle w:val="Tiret0"/>
              <w:numPr>
                <w:ilvl w:val="0"/>
                <w:numId w:val="19"/>
              </w:numPr>
            </w:pPr>
            <w:r w:rsidRPr="00F506C0">
              <w:rPr>
                <w:sz w:val="22"/>
              </w:rPr>
              <w:lastRenderedPageBreak/>
              <w:t>Kérjük, részletezze:</w:t>
            </w:r>
          </w:p>
          <w:p w:rsidR="00520FA8" w:rsidRPr="00F506C0" w:rsidRDefault="00520FA8" w:rsidP="00042242">
            <w:pPr>
              <w:pStyle w:val="Tiret0"/>
              <w:numPr>
                <w:ilvl w:val="0"/>
                <w:numId w:val="19"/>
              </w:numPr>
            </w:pPr>
            <w:r w:rsidRPr="00F506C0">
              <w:rPr>
                <w:sz w:val="22"/>
              </w:rPr>
              <w:t>Kérjük, ismertesse az okokat, amelyek miatt mégis képes lesz az alkalmazandó nemzeti szabályokat és üzletfolytonossági intézkedéseket figyelembe véve a szerződés teljesítésére</w:t>
            </w:r>
            <w:r w:rsidRPr="00F506C0">
              <w:rPr>
                <w:rStyle w:val="Lbjegyzet-hivatkozs"/>
                <w:sz w:val="22"/>
              </w:rPr>
              <w:footnoteReference w:id="35"/>
            </w:r>
            <w:r w:rsidRPr="00F506C0">
              <w:rPr>
                <w:sz w:val="22"/>
              </w:rPr>
              <w:t>.</w:t>
            </w:r>
          </w:p>
          <w:p w:rsidR="00520FA8" w:rsidRPr="00F506C0" w:rsidRDefault="00520FA8" w:rsidP="00C4257E">
            <w:pPr>
              <w:pStyle w:val="NormalLeft"/>
            </w:pPr>
            <w:r w:rsidRPr="00F506C0">
              <w:rPr>
                <w:sz w:val="22"/>
              </w:rPr>
              <w:t>Ha a vonatkozó információ elektronikusan elérhető, kérjük, adja meg a következő információkat:</w:t>
            </w:r>
          </w:p>
        </w:tc>
        <w:tc>
          <w:tcPr>
            <w:tcW w:w="4645" w:type="dxa"/>
            <w:shd w:val="clear" w:color="auto" w:fill="auto"/>
          </w:tcPr>
          <w:p w:rsidR="00520FA8" w:rsidRDefault="00520FA8" w:rsidP="00C4257E">
            <w:pPr>
              <w:rPr>
                <w:highlight w:val="green"/>
              </w:rPr>
            </w:pPr>
            <w:r w:rsidRPr="00B06BAC">
              <w:rPr>
                <w:sz w:val="22"/>
                <w:highlight w:val="green"/>
              </w:rPr>
              <w:lastRenderedPageBreak/>
              <w:t>[] Igen [] Nem</w:t>
            </w:r>
            <w:r w:rsidRPr="00B06BAC">
              <w:rPr>
                <w:highlight w:val="green"/>
              </w:rPr>
              <w:br/>
            </w:r>
            <w:r w:rsidRPr="00B06BAC">
              <w:rPr>
                <w:highlight w:val="green"/>
              </w:rPr>
              <w:br/>
            </w:r>
            <w:r w:rsidRPr="00B06BAC">
              <w:rPr>
                <w:highlight w:val="green"/>
              </w:rPr>
              <w:br/>
            </w:r>
            <w:r w:rsidRPr="00B06BAC">
              <w:rPr>
                <w:highlight w:val="green"/>
              </w:rPr>
              <w:br/>
            </w:r>
            <w:r w:rsidRPr="00B06BAC">
              <w:rPr>
                <w:highlight w:val="green"/>
              </w:rPr>
              <w:br/>
            </w:r>
            <w:r w:rsidRPr="00B06BAC">
              <w:rPr>
                <w:highlight w:val="green"/>
              </w:rPr>
              <w:br/>
            </w:r>
            <w:r w:rsidRPr="00B06BAC">
              <w:rPr>
                <w:highlight w:val="green"/>
              </w:rPr>
              <w:br/>
            </w:r>
            <w:r w:rsidRPr="00B06BAC">
              <w:rPr>
                <w:highlight w:val="green"/>
              </w:rPr>
              <w:br/>
            </w:r>
            <w:r w:rsidRPr="00B06BAC">
              <w:rPr>
                <w:highlight w:val="green"/>
              </w:rPr>
              <w:br/>
            </w:r>
            <w:r w:rsidRPr="00B06BAC">
              <w:rPr>
                <w:highlight w:val="green"/>
              </w:rPr>
              <w:br/>
            </w:r>
          </w:p>
          <w:p w:rsidR="001E196F" w:rsidRDefault="001E196F" w:rsidP="00C4257E">
            <w:pPr>
              <w:rPr>
                <w:highlight w:val="green"/>
              </w:rPr>
            </w:pPr>
          </w:p>
          <w:p w:rsidR="001E196F" w:rsidRDefault="001E196F" w:rsidP="00C4257E">
            <w:pPr>
              <w:rPr>
                <w:highlight w:val="green"/>
              </w:rPr>
            </w:pPr>
          </w:p>
          <w:p w:rsidR="001E196F" w:rsidRPr="00B06BAC" w:rsidRDefault="001E196F" w:rsidP="00C4257E">
            <w:pPr>
              <w:rPr>
                <w:highlight w:val="green"/>
              </w:rPr>
            </w:pPr>
          </w:p>
          <w:p w:rsidR="00520FA8" w:rsidRPr="00B06BAC" w:rsidRDefault="00520FA8" w:rsidP="00042242">
            <w:pPr>
              <w:pStyle w:val="Tiret0"/>
              <w:numPr>
                <w:ilvl w:val="0"/>
                <w:numId w:val="19"/>
              </w:numPr>
              <w:rPr>
                <w:highlight w:val="green"/>
              </w:rPr>
            </w:pPr>
            <w:r w:rsidRPr="00B06BAC">
              <w:rPr>
                <w:sz w:val="22"/>
                <w:highlight w:val="green"/>
              </w:rPr>
              <w:lastRenderedPageBreak/>
              <w:t>[……]</w:t>
            </w:r>
          </w:p>
          <w:p w:rsidR="00520FA8" w:rsidRPr="00B06BAC" w:rsidRDefault="00520FA8" w:rsidP="00042242">
            <w:pPr>
              <w:pStyle w:val="Tiret0"/>
              <w:numPr>
                <w:ilvl w:val="0"/>
                <w:numId w:val="19"/>
              </w:numPr>
              <w:rPr>
                <w:highlight w:val="green"/>
              </w:rPr>
            </w:pPr>
            <w:r w:rsidRPr="00B06BAC">
              <w:rPr>
                <w:sz w:val="22"/>
                <w:highlight w:val="green"/>
              </w:rPr>
              <w:t>[……]</w:t>
            </w:r>
            <w:r w:rsidRPr="00B06BAC">
              <w:rPr>
                <w:highlight w:val="green"/>
              </w:rPr>
              <w:br/>
            </w:r>
            <w:r w:rsidRPr="00B06BAC">
              <w:rPr>
                <w:highlight w:val="green"/>
              </w:rPr>
              <w:br/>
            </w:r>
          </w:p>
          <w:p w:rsidR="00520FA8" w:rsidRPr="00B06BAC" w:rsidRDefault="00520FA8" w:rsidP="001E196F">
            <w:pPr>
              <w:pStyle w:val="Tiret0"/>
              <w:numPr>
                <w:ilvl w:val="0"/>
                <w:numId w:val="0"/>
              </w:numPr>
              <w:rPr>
                <w:highlight w:val="green"/>
              </w:rPr>
            </w:pPr>
            <w:r w:rsidRPr="00B06BAC">
              <w:rPr>
                <w:highlight w:val="green"/>
              </w:rPr>
              <w:br/>
            </w:r>
            <w:r w:rsidRPr="00B06BAC">
              <w:rPr>
                <w:sz w:val="22"/>
                <w:highlight w:val="green"/>
              </w:rPr>
              <w:t>(internetcím, a kibocsátó hatóság vagy testület, a dokumentáció pontos hivatkozási adatai): [……][……][……]</w:t>
            </w:r>
            <w:r w:rsidR="005720B9">
              <w:rPr>
                <w:rStyle w:val="Lbjegyzet-hivatkozs"/>
                <w:sz w:val="22"/>
              </w:rPr>
              <w:footnoteReference w:id="36"/>
            </w:r>
          </w:p>
        </w:tc>
      </w:tr>
      <w:tr w:rsidR="00520FA8" w:rsidRPr="00B06BAC" w:rsidTr="00C4257E">
        <w:trPr>
          <w:trHeight w:val="303"/>
        </w:trPr>
        <w:tc>
          <w:tcPr>
            <w:tcW w:w="4644" w:type="dxa"/>
            <w:vMerge w:val="restart"/>
            <w:shd w:val="clear" w:color="auto" w:fill="auto"/>
          </w:tcPr>
          <w:p w:rsidR="00520FA8" w:rsidRPr="00B06BAC" w:rsidRDefault="00520FA8" w:rsidP="00C4257E">
            <w:pPr>
              <w:pStyle w:val="NormalLeft"/>
              <w:rPr>
                <w:strike/>
              </w:rPr>
            </w:pPr>
            <w:r w:rsidRPr="00B06BAC">
              <w:rPr>
                <w:strike/>
                <w:sz w:val="22"/>
              </w:rPr>
              <w:lastRenderedPageBreak/>
              <w:t xml:space="preserve">Elkövetett-e a gazdasági szereplő </w:t>
            </w:r>
            <w:r w:rsidRPr="00B06BAC">
              <w:rPr>
                <w:b/>
                <w:strike/>
                <w:sz w:val="22"/>
              </w:rPr>
              <w:t>súlyos szakmai kötelességszegést</w:t>
            </w:r>
            <w:r w:rsidRPr="00B06BAC">
              <w:rPr>
                <w:rStyle w:val="Lbjegyzet-hivatkozs"/>
                <w:b/>
                <w:strike/>
                <w:sz w:val="22"/>
              </w:rPr>
              <w:footnoteReference w:id="37"/>
            </w:r>
            <w:r w:rsidRPr="00B06BAC">
              <w:rPr>
                <w:strike/>
                <w:sz w:val="22"/>
              </w:rPr>
              <w:t>?</w:t>
            </w:r>
            <w:r w:rsidRPr="00B06BAC">
              <w:rPr>
                <w:strike/>
                <w:sz w:val="22"/>
              </w:rPr>
              <w:br/>
              <w:t>Ha igen, kérjük, részletezze:</w:t>
            </w:r>
          </w:p>
        </w:tc>
        <w:tc>
          <w:tcPr>
            <w:tcW w:w="4645" w:type="dxa"/>
            <w:shd w:val="clear" w:color="auto" w:fill="auto"/>
          </w:tcPr>
          <w:p w:rsidR="00520FA8" w:rsidRPr="00B06BAC" w:rsidRDefault="00520FA8" w:rsidP="00C4257E">
            <w:pPr>
              <w:rPr>
                <w:strike/>
              </w:rPr>
            </w:pPr>
            <w:r w:rsidRPr="00B06BAC">
              <w:rPr>
                <w:strike/>
                <w:sz w:val="22"/>
              </w:rPr>
              <w:t>[] Igen [] Nem,</w:t>
            </w:r>
            <w:r w:rsidRPr="00B06BAC">
              <w:rPr>
                <w:strike/>
              </w:rPr>
              <w:br/>
            </w:r>
            <w:r w:rsidRPr="00B06BAC">
              <w:rPr>
                <w:strike/>
              </w:rPr>
              <w:br/>
            </w:r>
            <w:r w:rsidRPr="00B06BAC">
              <w:rPr>
                <w:strike/>
                <w:sz w:val="22"/>
              </w:rPr>
              <w:t xml:space="preserve"> [……]</w:t>
            </w:r>
          </w:p>
        </w:tc>
      </w:tr>
      <w:tr w:rsidR="00520FA8" w:rsidRPr="00B06BAC" w:rsidTr="00C4257E">
        <w:trPr>
          <w:trHeight w:val="303"/>
        </w:trPr>
        <w:tc>
          <w:tcPr>
            <w:tcW w:w="4644" w:type="dxa"/>
            <w:vMerge/>
            <w:shd w:val="clear" w:color="auto" w:fill="auto"/>
          </w:tcPr>
          <w:p w:rsidR="00520FA8" w:rsidRPr="00B06BAC" w:rsidRDefault="00520FA8" w:rsidP="00C4257E">
            <w:pPr>
              <w:pStyle w:val="NormalLeft"/>
              <w:rPr>
                <w:strike/>
              </w:rPr>
            </w:pPr>
          </w:p>
        </w:tc>
        <w:tc>
          <w:tcPr>
            <w:tcW w:w="4645" w:type="dxa"/>
            <w:shd w:val="clear" w:color="auto" w:fill="auto"/>
          </w:tcPr>
          <w:p w:rsidR="00520FA8" w:rsidRPr="00B06BAC" w:rsidRDefault="00520FA8" w:rsidP="00C4257E">
            <w:pPr>
              <w:rPr>
                <w:strike/>
                <w:sz w:val="22"/>
              </w:rPr>
            </w:pPr>
            <w:r w:rsidRPr="00B06BAC">
              <w:rPr>
                <w:b/>
                <w:strike/>
                <w:sz w:val="22"/>
              </w:rPr>
              <w:t>Ha igen</w:t>
            </w:r>
            <w:r w:rsidRPr="00B06BAC">
              <w:rPr>
                <w:strike/>
                <w:sz w:val="22"/>
              </w:rPr>
              <w:t xml:space="preserve">, tett-e a gazdasági szereplő öntisztázó intézkedéseket? </w:t>
            </w:r>
          </w:p>
          <w:p w:rsidR="00520FA8" w:rsidRPr="00B06BAC" w:rsidRDefault="00520FA8" w:rsidP="00C4257E">
            <w:pPr>
              <w:rPr>
                <w:strike/>
                <w:sz w:val="22"/>
              </w:rPr>
            </w:pPr>
            <w:r w:rsidRPr="00B06BAC">
              <w:rPr>
                <w:strike/>
                <w:sz w:val="22"/>
              </w:rPr>
              <w:t>[] Igen [] Nem</w:t>
            </w:r>
            <w:r w:rsidRPr="00B06BAC">
              <w:rPr>
                <w:strike/>
                <w:sz w:val="22"/>
              </w:rPr>
              <w:br/>
            </w:r>
            <w:r w:rsidRPr="00B06BAC">
              <w:rPr>
                <w:b/>
                <w:strike/>
                <w:sz w:val="22"/>
              </w:rPr>
              <w:t>Amennyiben igen</w:t>
            </w:r>
            <w:r w:rsidRPr="00B06BAC">
              <w:rPr>
                <w:strike/>
                <w:sz w:val="22"/>
              </w:rPr>
              <w:t xml:space="preserve">, kérjük, ismertesse ezeket az intézkedéseket: </w:t>
            </w:r>
          </w:p>
          <w:p w:rsidR="00520FA8" w:rsidRPr="00B06BAC" w:rsidRDefault="00520FA8" w:rsidP="00C4257E">
            <w:pPr>
              <w:rPr>
                <w:strike/>
              </w:rPr>
            </w:pPr>
            <w:r w:rsidRPr="00B06BAC">
              <w:rPr>
                <w:strike/>
                <w:sz w:val="22"/>
              </w:rPr>
              <w:t>[……]</w:t>
            </w:r>
          </w:p>
        </w:tc>
      </w:tr>
      <w:tr w:rsidR="00520FA8" w:rsidRPr="00831C4B" w:rsidTr="00C4257E">
        <w:trPr>
          <w:trHeight w:val="515"/>
        </w:trPr>
        <w:tc>
          <w:tcPr>
            <w:tcW w:w="4644" w:type="dxa"/>
            <w:vMerge w:val="restart"/>
            <w:shd w:val="clear" w:color="auto" w:fill="auto"/>
          </w:tcPr>
          <w:p w:rsidR="00520FA8" w:rsidRPr="00831C4B" w:rsidRDefault="00520FA8" w:rsidP="00C4257E">
            <w:pPr>
              <w:pStyle w:val="NormalLeft"/>
            </w:pPr>
            <w:r w:rsidRPr="00831C4B">
              <w:rPr>
                <w:rStyle w:val="NormalBoldChar"/>
                <w:sz w:val="22"/>
              </w:rPr>
              <w:t>Kötött-e a gazdasági szereplő</w:t>
            </w:r>
            <w:r w:rsidRPr="00831C4B">
              <w:rPr>
                <w:b/>
                <w:sz w:val="22"/>
              </w:rPr>
              <w:t>a verseny torzítását célzómegállapodást</w:t>
            </w:r>
            <w:r w:rsidRPr="00831C4B">
              <w:rPr>
                <w:sz w:val="22"/>
              </w:rPr>
              <w:t xml:space="preserve"> más gazdasági szereplőkkel?</w:t>
            </w:r>
            <w:r w:rsidRPr="00831C4B">
              <w:rPr>
                <w:sz w:val="22"/>
              </w:rPr>
              <w:br/>
            </w:r>
            <w:r w:rsidRPr="00831C4B">
              <w:rPr>
                <w:b/>
                <w:sz w:val="22"/>
              </w:rPr>
              <w:t>Ha igen</w:t>
            </w:r>
            <w:r w:rsidRPr="00831C4B">
              <w:rPr>
                <w:sz w:val="22"/>
              </w:rPr>
              <w:t>, kérjük, részletezze:</w:t>
            </w:r>
          </w:p>
        </w:tc>
        <w:tc>
          <w:tcPr>
            <w:tcW w:w="4645" w:type="dxa"/>
            <w:shd w:val="clear" w:color="auto" w:fill="auto"/>
          </w:tcPr>
          <w:p w:rsidR="00520FA8" w:rsidRPr="00B06BAC" w:rsidRDefault="00520FA8" w:rsidP="00C4257E">
            <w:pPr>
              <w:rPr>
                <w:highlight w:val="green"/>
              </w:rPr>
            </w:pPr>
            <w:r w:rsidRPr="00B06BAC">
              <w:rPr>
                <w:sz w:val="22"/>
                <w:highlight w:val="green"/>
              </w:rPr>
              <w:t>[] Igen [] Nem</w:t>
            </w:r>
            <w:r w:rsidRPr="00B06BAC">
              <w:rPr>
                <w:highlight w:val="green"/>
              </w:rPr>
              <w:br/>
            </w:r>
            <w:r w:rsidRPr="00B06BAC">
              <w:rPr>
                <w:highlight w:val="green"/>
              </w:rPr>
              <w:br/>
            </w:r>
            <w:r w:rsidRPr="00B06BAC">
              <w:rPr>
                <w:highlight w:val="green"/>
              </w:rPr>
              <w:br/>
            </w:r>
            <w:r w:rsidRPr="00B06BAC">
              <w:rPr>
                <w:sz w:val="22"/>
                <w:highlight w:val="green"/>
              </w:rPr>
              <w:t>[…]</w:t>
            </w:r>
            <w:r w:rsidR="005720B9">
              <w:rPr>
                <w:rStyle w:val="Lbjegyzet-hivatkozs"/>
                <w:sz w:val="22"/>
              </w:rPr>
              <w:footnoteReference w:id="38"/>
            </w:r>
          </w:p>
        </w:tc>
      </w:tr>
      <w:tr w:rsidR="00520FA8" w:rsidRPr="00831C4B" w:rsidTr="00C4257E">
        <w:trPr>
          <w:trHeight w:val="514"/>
        </w:trPr>
        <w:tc>
          <w:tcPr>
            <w:tcW w:w="4644" w:type="dxa"/>
            <w:vMerge/>
            <w:shd w:val="clear" w:color="auto" w:fill="auto"/>
          </w:tcPr>
          <w:p w:rsidR="00520FA8" w:rsidRPr="00831C4B" w:rsidRDefault="00520FA8" w:rsidP="00C4257E">
            <w:pPr>
              <w:pStyle w:val="NormalLeft"/>
              <w:rPr>
                <w:rStyle w:val="NormalBoldChar"/>
                <w:b w:val="0"/>
                <w:sz w:val="22"/>
              </w:rPr>
            </w:pPr>
          </w:p>
        </w:tc>
        <w:tc>
          <w:tcPr>
            <w:tcW w:w="4645" w:type="dxa"/>
            <w:shd w:val="clear" w:color="auto" w:fill="auto"/>
          </w:tcPr>
          <w:p w:rsidR="00520FA8" w:rsidRPr="00B06BAC" w:rsidRDefault="00520FA8" w:rsidP="00C4257E">
            <w:pPr>
              <w:rPr>
                <w:sz w:val="22"/>
                <w:highlight w:val="green"/>
              </w:rPr>
            </w:pPr>
            <w:r w:rsidRPr="00B06BAC">
              <w:rPr>
                <w:b/>
                <w:sz w:val="22"/>
                <w:highlight w:val="green"/>
              </w:rPr>
              <w:t>Ha igen</w:t>
            </w:r>
            <w:r w:rsidRPr="00B06BAC">
              <w:rPr>
                <w:sz w:val="22"/>
                <w:highlight w:val="green"/>
              </w:rPr>
              <w:t xml:space="preserve">, tett-e a gazdasági szereplő öntisztázó intézkedéseket? </w:t>
            </w:r>
          </w:p>
          <w:p w:rsidR="00520FA8" w:rsidRPr="00B06BAC" w:rsidRDefault="00520FA8" w:rsidP="00C4257E">
            <w:pPr>
              <w:rPr>
                <w:highlight w:val="green"/>
              </w:rPr>
            </w:pPr>
            <w:r w:rsidRPr="00B06BAC">
              <w:rPr>
                <w:sz w:val="22"/>
                <w:highlight w:val="green"/>
              </w:rPr>
              <w:t>[] Igen [] Nem</w:t>
            </w:r>
            <w:r w:rsidRPr="00B06BAC">
              <w:rPr>
                <w:sz w:val="22"/>
                <w:highlight w:val="green"/>
              </w:rPr>
              <w:br/>
            </w:r>
            <w:r w:rsidRPr="00B06BAC">
              <w:rPr>
                <w:b/>
                <w:sz w:val="22"/>
                <w:highlight w:val="green"/>
              </w:rPr>
              <w:t>Amennyiben igen</w:t>
            </w:r>
            <w:r w:rsidRPr="00B06BAC">
              <w:rPr>
                <w:sz w:val="22"/>
                <w:highlight w:val="green"/>
              </w:rPr>
              <w:t>, kérjük, ismertesse ezeket az intézkedéseket: [……]</w:t>
            </w:r>
          </w:p>
        </w:tc>
      </w:tr>
      <w:tr w:rsidR="00520FA8" w:rsidRPr="00831C4B" w:rsidTr="00C4257E">
        <w:trPr>
          <w:trHeight w:val="1316"/>
        </w:trPr>
        <w:tc>
          <w:tcPr>
            <w:tcW w:w="4644" w:type="dxa"/>
            <w:shd w:val="clear" w:color="auto" w:fill="auto"/>
          </w:tcPr>
          <w:p w:rsidR="00520FA8" w:rsidRPr="00831C4B" w:rsidRDefault="00520FA8" w:rsidP="00C4257E">
            <w:pPr>
              <w:pStyle w:val="NormalLeft"/>
              <w:rPr>
                <w:rStyle w:val="NormalBoldChar"/>
                <w:b w:val="0"/>
                <w:sz w:val="22"/>
              </w:rPr>
            </w:pPr>
            <w:r w:rsidRPr="00831C4B">
              <w:rPr>
                <w:rStyle w:val="NormalBoldChar"/>
                <w:sz w:val="22"/>
              </w:rPr>
              <w:t xml:space="preserve">Van-e tudomása a gazdasági szereplőnek bármilyen </w:t>
            </w:r>
            <w:r w:rsidRPr="00831C4B">
              <w:rPr>
                <w:b/>
                <w:sz w:val="22"/>
              </w:rPr>
              <w:t>összeférhetetlenségről</w:t>
            </w:r>
            <w:r w:rsidRPr="00831C4B">
              <w:rPr>
                <w:rStyle w:val="Lbjegyzet-hivatkozs"/>
                <w:b/>
                <w:sz w:val="22"/>
              </w:rPr>
              <w:footnoteReference w:id="39"/>
            </w:r>
            <w:r w:rsidRPr="00831C4B">
              <w:rPr>
                <w:sz w:val="22"/>
              </w:rPr>
              <w:t xml:space="preserve"> a közbeszerzési eljárásban való részvételéből fakadóan?</w:t>
            </w:r>
            <w:r w:rsidRPr="00831C4B">
              <w:rPr>
                <w:sz w:val="22"/>
              </w:rPr>
              <w:br/>
            </w:r>
            <w:r w:rsidRPr="00831C4B">
              <w:rPr>
                <w:b/>
                <w:sz w:val="22"/>
              </w:rPr>
              <w:t>Ha igen</w:t>
            </w:r>
            <w:r w:rsidRPr="00831C4B">
              <w:rPr>
                <w:sz w:val="22"/>
              </w:rPr>
              <w:t>, kérjük, részletezze:</w:t>
            </w:r>
          </w:p>
        </w:tc>
        <w:tc>
          <w:tcPr>
            <w:tcW w:w="4645" w:type="dxa"/>
            <w:shd w:val="clear" w:color="auto" w:fill="auto"/>
          </w:tcPr>
          <w:p w:rsidR="00520FA8" w:rsidRPr="00B06BAC" w:rsidRDefault="00520FA8" w:rsidP="00C4257E">
            <w:pPr>
              <w:rPr>
                <w:highlight w:val="green"/>
              </w:rPr>
            </w:pPr>
            <w:r w:rsidRPr="00B06BAC">
              <w:rPr>
                <w:sz w:val="22"/>
                <w:highlight w:val="green"/>
              </w:rPr>
              <w:t>[] Igen [] Nem</w:t>
            </w:r>
            <w:r w:rsidRPr="00B06BAC">
              <w:rPr>
                <w:highlight w:val="green"/>
              </w:rPr>
              <w:br/>
            </w:r>
            <w:r w:rsidRPr="00B06BAC">
              <w:rPr>
                <w:highlight w:val="green"/>
              </w:rPr>
              <w:br/>
            </w:r>
            <w:r w:rsidRPr="00B06BAC">
              <w:rPr>
                <w:highlight w:val="green"/>
              </w:rPr>
              <w:br/>
            </w:r>
            <w:r w:rsidRPr="00B06BAC">
              <w:rPr>
                <w:sz w:val="22"/>
                <w:highlight w:val="green"/>
              </w:rPr>
              <w:t>[…]</w:t>
            </w:r>
          </w:p>
        </w:tc>
      </w:tr>
      <w:tr w:rsidR="00520FA8" w:rsidRPr="00831C4B" w:rsidTr="00C4257E">
        <w:trPr>
          <w:trHeight w:val="1544"/>
        </w:trPr>
        <w:tc>
          <w:tcPr>
            <w:tcW w:w="4644" w:type="dxa"/>
            <w:shd w:val="clear" w:color="auto" w:fill="auto"/>
          </w:tcPr>
          <w:p w:rsidR="00520FA8" w:rsidRPr="00831C4B" w:rsidRDefault="00520FA8" w:rsidP="00C4257E">
            <w:pPr>
              <w:pStyle w:val="NormalLeft"/>
              <w:rPr>
                <w:rStyle w:val="NormalBoldChar"/>
                <w:b w:val="0"/>
                <w:sz w:val="22"/>
              </w:rPr>
            </w:pPr>
            <w:r w:rsidRPr="00831C4B">
              <w:rPr>
                <w:rStyle w:val="NormalBoldChar"/>
                <w:sz w:val="22"/>
              </w:rPr>
              <w:t xml:space="preserve">Nyújtott-e a gazdasági szereplő vagy </w:t>
            </w:r>
            <w:r w:rsidRPr="00831C4B">
              <w:rPr>
                <w:sz w:val="22"/>
              </w:rPr>
              <w:t xml:space="preserve">valamely hozzá kapcsolódó vállalkozás </w:t>
            </w:r>
            <w:r w:rsidRPr="00831C4B">
              <w:rPr>
                <w:b/>
                <w:sz w:val="22"/>
              </w:rPr>
              <w:t>tanácsadást</w:t>
            </w:r>
            <w:r w:rsidRPr="00831C4B">
              <w:rPr>
                <w:sz w:val="22"/>
              </w:rPr>
              <w:t xml:space="preserve"> az ajánlatkérő szervnek vagy a </w:t>
            </w:r>
            <w:r>
              <w:rPr>
                <w:sz w:val="22"/>
              </w:rPr>
              <w:t>közszolgáltató</w:t>
            </w:r>
            <w:r w:rsidRPr="00831C4B">
              <w:rPr>
                <w:sz w:val="22"/>
              </w:rPr>
              <w:t xml:space="preserve"> ajánlatkérőnek, vagy </w:t>
            </w:r>
            <w:r w:rsidRPr="00831C4B">
              <w:rPr>
                <w:b/>
                <w:sz w:val="22"/>
              </w:rPr>
              <w:t>részt vett-e</w:t>
            </w:r>
            <w:r w:rsidRPr="00831C4B">
              <w:rPr>
                <w:sz w:val="22"/>
              </w:rPr>
              <w:t xml:space="preserve"> más módon a közbeszerzési eljárás </w:t>
            </w:r>
            <w:r w:rsidRPr="00831C4B">
              <w:rPr>
                <w:b/>
                <w:sz w:val="22"/>
              </w:rPr>
              <w:t>előkészítésében</w:t>
            </w:r>
            <w:r w:rsidRPr="00831C4B">
              <w:rPr>
                <w:sz w:val="22"/>
              </w:rPr>
              <w:t>?</w:t>
            </w:r>
            <w:r w:rsidRPr="00831C4B">
              <w:rPr>
                <w:sz w:val="22"/>
              </w:rPr>
              <w:br/>
            </w:r>
            <w:r w:rsidRPr="00831C4B">
              <w:rPr>
                <w:b/>
                <w:sz w:val="22"/>
              </w:rPr>
              <w:t>Ha igen</w:t>
            </w:r>
            <w:r w:rsidRPr="00831C4B">
              <w:rPr>
                <w:sz w:val="22"/>
              </w:rPr>
              <w:t>, kérjük, részletezze:</w:t>
            </w:r>
          </w:p>
        </w:tc>
        <w:tc>
          <w:tcPr>
            <w:tcW w:w="4645" w:type="dxa"/>
            <w:shd w:val="clear" w:color="auto" w:fill="auto"/>
          </w:tcPr>
          <w:p w:rsidR="00520FA8" w:rsidRPr="00B06BAC" w:rsidRDefault="00520FA8" w:rsidP="00C4257E">
            <w:pPr>
              <w:rPr>
                <w:highlight w:val="green"/>
              </w:rPr>
            </w:pPr>
            <w:r w:rsidRPr="00B06BAC">
              <w:rPr>
                <w:sz w:val="22"/>
                <w:highlight w:val="green"/>
              </w:rPr>
              <w:t>[] Igen [] Nem</w:t>
            </w:r>
            <w:r w:rsidRPr="00B06BAC">
              <w:rPr>
                <w:highlight w:val="green"/>
              </w:rPr>
              <w:br/>
            </w:r>
            <w:r w:rsidRPr="00B06BAC">
              <w:rPr>
                <w:highlight w:val="green"/>
              </w:rPr>
              <w:br/>
            </w:r>
            <w:r w:rsidRPr="00B06BAC">
              <w:rPr>
                <w:highlight w:val="green"/>
              </w:rPr>
              <w:br/>
            </w:r>
            <w:r w:rsidRPr="00B06BAC">
              <w:rPr>
                <w:highlight w:val="green"/>
              </w:rPr>
              <w:br/>
            </w:r>
            <w:r w:rsidRPr="00B06BAC">
              <w:rPr>
                <w:sz w:val="22"/>
                <w:highlight w:val="green"/>
              </w:rPr>
              <w:t>[…]</w:t>
            </w:r>
          </w:p>
        </w:tc>
      </w:tr>
      <w:tr w:rsidR="00520FA8" w:rsidRPr="00724177" w:rsidTr="00C4257E">
        <w:trPr>
          <w:trHeight w:val="932"/>
        </w:trPr>
        <w:tc>
          <w:tcPr>
            <w:tcW w:w="4644" w:type="dxa"/>
            <w:vMerge w:val="restart"/>
            <w:shd w:val="clear" w:color="auto" w:fill="auto"/>
          </w:tcPr>
          <w:p w:rsidR="00520FA8" w:rsidRPr="00724177" w:rsidRDefault="00520FA8" w:rsidP="00C4257E">
            <w:pPr>
              <w:pStyle w:val="NormalLeft"/>
              <w:rPr>
                <w:rStyle w:val="NormalBoldChar"/>
                <w:b w:val="0"/>
                <w:strike/>
                <w:sz w:val="22"/>
              </w:rPr>
            </w:pPr>
            <w:r w:rsidRPr="00724177">
              <w:rPr>
                <w:strike/>
                <w:sz w:val="22"/>
              </w:rPr>
              <w:lastRenderedPageBreak/>
              <w:t>Tapasztalta-e a gazdasági szereplő valamely korábbi közbeszerzési szerződés vagy egy ajánlatkérő szervvel kötött korábbi szerződés vagy korábbi koncessziós szerződés</w:t>
            </w:r>
            <w:r w:rsidRPr="00724177">
              <w:rPr>
                <w:b/>
                <w:strike/>
                <w:sz w:val="22"/>
              </w:rPr>
              <w:t xml:space="preserve"> lejárat előtti megszüntetését</w:t>
            </w:r>
            <w:r w:rsidRPr="00724177">
              <w:rPr>
                <w:strike/>
                <w:sz w:val="22"/>
              </w:rPr>
              <w:t xml:space="preserve"> vagy az említett korábbi szerződéshez kapcsolódó kártérítési követelést vagy egyéb hasonló szankciókat?</w:t>
            </w:r>
            <w:r w:rsidRPr="00724177">
              <w:rPr>
                <w:strike/>
                <w:sz w:val="22"/>
              </w:rPr>
              <w:br/>
            </w:r>
            <w:r w:rsidRPr="00724177">
              <w:rPr>
                <w:b/>
                <w:strike/>
                <w:sz w:val="22"/>
              </w:rPr>
              <w:t>Ha igen</w:t>
            </w:r>
            <w:r w:rsidRPr="00724177">
              <w:rPr>
                <w:strike/>
                <w:sz w:val="22"/>
              </w:rPr>
              <w:t>, kérjük, részletezze:</w:t>
            </w:r>
          </w:p>
        </w:tc>
        <w:tc>
          <w:tcPr>
            <w:tcW w:w="4645" w:type="dxa"/>
            <w:shd w:val="clear" w:color="auto" w:fill="auto"/>
          </w:tcPr>
          <w:p w:rsidR="00520FA8" w:rsidRPr="00724177" w:rsidRDefault="00520FA8" w:rsidP="00C4257E">
            <w:pPr>
              <w:rPr>
                <w:strike/>
              </w:rPr>
            </w:pPr>
            <w:r w:rsidRPr="00724177">
              <w:rPr>
                <w:strike/>
                <w:sz w:val="22"/>
              </w:rPr>
              <w:t>[] Igen [] Nem</w:t>
            </w:r>
            <w:r w:rsidRPr="00724177">
              <w:rPr>
                <w:strike/>
              </w:rPr>
              <w:br/>
            </w:r>
            <w:r w:rsidRPr="00724177">
              <w:rPr>
                <w:strike/>
              </w:rPr>
              <w:br/>
            </w:r>
            <w:r w:rsidRPr="00724177">
              <w:rPr>
                <w:strike/>
              </w:rPr>
              <w:br/>
            </w:r>
            <w:r w:rsidRPr="00724177">
              <w:rPr>
                <w:strike/>
                <w:sz w:val="22"/>
              </w:rPr>
              <w:t>[…]</w:t>
            </w:r>
          </w:p>
        </w:tc>
      </w:tr>
      <w:tr w:rsidR="00520FA8" w:rsidRPr="00831C4B" w:rsidTr="00C4257E">
        <w:trPr>
          <w:trHeight w:val="931"/>
        </w:trPr>
        <w:tc>
          <w:tcPr>
            <w:tcW w:w="4644" w:type="dxa"/>
            <w:vMerge/>
            <w:shd w:val="clear" w:color="auto" w:fill="auto"/>
          </w:tcPr>
          <w:p w:rsidR="00520FA8" w:rsidRPr="00724177" w:rsidRDefault="00520FA8" w:rsidP="00C4257E">
            <w:pPr>
              <w:pStyle w:val="NormalLeft"/>
              <w:rPr>
                <w:strike/>
              </w:rPr>
            </w:pPr>
          </w:p>
        </w:tc>
        <w:tc>
          <w:tcPr>
            <w:tcW w:w="4645" w:type="dxa"/>
            <w:shd w:val="clear" w:color="auto" w:fill="auto"/>
          </w:tcPr>
          <w:p w:rsidR="00520FA8" w:rsidRPr="00724177" w:rsidRDefault="00520FA8" w:rsidP="00C4257E">
            <w:pPr>
              <w:rPr>
                <w:strike/>
                <w:sz w:val="22"/>
              </w:rPr>
            </w:pPr>
            <w:r w:rsidRPr="00724177">
              <w:rPr>
                <w:b/>
                <w:strike/>
                <w:sz w:val="22"/>
              </w:rPr>
              <w:t>Ha igen</w:t>
            </w:r>
            <w:r w:rsidRPr="00724177">
              <w:rPr>
                <w:strike/>
                <w:sz w:val="22"/>
              </w:rPr>
              <w:t xml:space="preserve">, tett-e a gazdasági szereplő öntisztázó intézkedéseket? </w:t>
            </w:r>
          </w:p>
          <w:p w:rsidR="00520FA8" w:rsidRPr="00724177" w:rsidRDefault="00520FA8" w:rsidP="00C4257E">
            <w:pPr>
              <w:rPr>
                <w:strike/>
              </w:rPr>
            </w:pPr>
            <w:r w:rsidRPr="00724177">
              <w:rPr>
                <w:strike/>
                <w:sz w:val="22"/>
              </w:rPr>
              <w:t>[] Igen [] Nem</w:t>
            </w:r>
            <w:r w:rsidRPr="00724177">
              <w:rPr>
                <w:strike/>
                <w:sz w:val="22"/>
              </w:rPr>
              <w:br/>
            </w:r>
            <w:r w:rsidRPr="00724177">
              <w:rPr>
                <w:b/>
                <w:strike/>
                <w:sz w:val="22"/>
              </w:rPr>
              <w:t>Amennyiben igen</w:t>
            </w:r>
            <w:r w:rsidRPr="00724177">
              <w:rPr>
                <w:strike/>
                <w:sz w:val="22"/>
              </w:rPr>
              <w:t>, kérjük, ismertesse ezeket az intézkedéseket: [……]</w:t>
            </w:r>
          </w:p>
        </w:tc>
      </w:tr>
      <w:tr w:rsidR="00520FA8" w:rsidRPr="00831C4B" w:rsidTr="00C4257E">
        <w:tc>
          <w:tcPr>
            <w:tcW w:w="4644" w:type="dxa"/>
            <w:shd w:val="clear" w:color="auto" w:fill="auto"/>
          </w:tcPr>
          <w:p w:rsidR="00520FA8" w:rsidRPr="00831C4B" w:rsidRDefault="00520FA8" w:rsidP="00C4257E">
            <w:pPr>
              <w:pStyle w:val="NormalLeft"/>
            </w:pPr>
            <w:r w:rsidRPr="00831C4B">
              <w:rPr>
                <w:sz w:val="22"/>
              </w:rPr>
              <w:t>Megerősíti-e a gazdasági szereplő a következőket?</w:t>
            </w:r>
            <w:r w:rsidRPr="00831C4B">
              <w:rPr>
                <w:sz w:val="22"/>
              </w:rPr>
              <w:br/>
              <w:t xml:space="preserve">a) </w:t>
            </w:r>
            <w:r w:rsidRPr="00831C4B">
              <w:rPr>
                <w:rStyle w:val="NormalBoldChar"/>
                <w:sz w:val="22"/>
              </w:rPr>
              <w:t xml:space="preserve">A kizárási okok fenn nem állásának, </w:t>
            </w:r>
            <w:r w:rsidRPr="00831C4B">
              <w:rPr>
                <w:sz w:val="22"/>
              </w:rPr>
              <w:t xml:space="preserve">illetve a kiválasztási kritériumok teljesülésének ellenőrzéséhez szükséges információk szolgáltatása során nem tett </w:t>
            </w:r>
            <w:r w:rsidRPr="00831C4B">
              <w:rPr>
                <w:b/>
                <w:sz w:val="22"/>
              </w:rPr>
              <w:t>hamis nyilatkozatot</w:t>
            </w:r>
            <w:r w:rsidRPr="00831C4B">
              <w:rPr>
                <w:sz w:val="22"/>
              </w:rPr>
              <w:t>,</w:t>
            </w:r>
            <w:r w:rsidRPr="00831C4B">
              <w:rPr>
                <w:sz w:val="22"/>
              </w:rPr>
              <w:br/>
              <w:t xml:space="preserve">b) Nem </w:t>
            </w:r>
            <w:r w:rsidRPr="00831C4B">
              <w:rPr>
                <w:b/>
                <w:sz w:val="22"/>
              </w:rPr>
              <w:t>tartott vissza</w:t>
            </w:r>
            <w:r w:rsidRPr="00831C4B">
              <w:rPr>
                <w:sz w:val="22"/>
              </w:rPr>
              <w:t xml:space="preserve"> ilyen információt,</w:t>
            </w:r>
            <w:r w:rsidRPr="00831C4B">
              <w:rPr>
                <w:sz w:val="22"/>
              </w:rPr>
              <w:br/>
              <w:t xml:space="preserve">c) Késedelem nélkül be tudta nyújtani az ajánlatkérő szerv vagy a </w:t>
            </w:r>
            <w:r>
              <w:rPr>
                <w:sz w:val="22"/>
              </w:rPr>
              <w:t>közszolgáltató</w:t>
            </w:r>
            <w:r w:rsidRPr="00831C4B">
              <w:rPr>
                <w:sz w:val="22"/>
              </w:rPr>
              <w:t xml:space="preserve"> ajánlatkérő által megkívánt kiegészítő iratokat, és</w:t>
            </w:r>
            <w:r w:rsidRPr="00831C4B">
              <w:rPr>
                <w:sz w:val="22"/>
              </w:rPr>
              <w:br/>
              <w:t xml:space="preserve">d) Nem kísérelte meg jogtalanul befolyásolni az ajánlatkérő szerv vagy a </w:t>
            </w:r>
            <w:r>
              <w:rPr>
                <w:sz w:val="22"/>
              </w:rPr>
              <w:t>közszolgáltató</w:t>
            </w:r>
            <w:r w:rsidRPr="00831C4B">
              <w:rPr>
                <w:sz w:val="22"/>
              </w:rPr>
              <w:t xml:space="preserve">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520FA8" w:rsidRPr="00B06BAC" w:rsidRDefault="00520FA8" w:rsidP="00C4257E">
            <w:pPr>
              <w:rPr>
                <w:highlight w:val="green"/>
              </w:rPr>
            </w:pPr>
            <w:r w:rsidRPr="00B06BAC">
              <w:rPr>
                <w:sz w:val="22"/>
                <w:highlight w:val="green"/>
              </w:rPr>
              <w:t>[] Igen [] Nem</w:t>
            </w:r>
          </w:p>
        </w:tc>
      </w:tr>
    </w:tbl>
    <w:p w:rsidR="00520FA8" w:rsidRPr="00831C4B" w:rsidRDefault="00520FA8" w:rsidP="00520FA8">
      <w:pPr>
        <w:pStyle w:val="SectionTitle"/>
        <w:rPr>
          <w:sz w:val="22"/>
        </w:rPr>
      </w:pPr>
      <w:r w:rsidRPr="00831C4B">
        <w:rPr>
          <w:sz w:val="22"/>
        </w:rPr>
        <w:t xml:space="preserve">D: </w:t>
      </w:r>
      <w:r w:rsidRPr="00EA6A87">
        <w:rPr>
          <w:sz w:val="22"/>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13"/>
      </w:tblGrid>
      <w:tr w:rsidR="00520FA8" w:rsidRPr="00831C4B" w:rsidTr="00C4257E">
        <w:tc>
          <w:tcPr>
            <w:tcW w:w="4644" w:type="dxa"/>
            <w:shd w:val="clear" w:color="auto" w:fill="auto"/>
          </w:tcPr>
          <w:p w:rsidR="00520FA8" w:rsidRPr="00EA6A87" w:rsidRDefault="00520FA8" w:rsidP="00C4257E">
            <w:pPr>
              <w:rPr>
                <w:b/>
              </w:rPr>
            </w:pPr>
            <w:r w:rsidRPr="00EA6A87">
              <w:rPr>
                <w:b/>
                <w:sz w:val="22"/>
              </w:rPr>
              <w:t>Tisztán nemzeti kizárási okok</w:t>
            </w:r>
            <w:r w:rsidR="00484E35">
              <w:rPr>
                <w:rStyle w:val="Lbjegyzet-hivatkozs"/>
                <w:b/>
                <w:sz w:val="22"/>
              </w:rPr>
              <w:footnoteReference w:id="40"/>
            </w:r>
          </w:p>
        </w:tc>
        <w:tc>
          <w:tcPr>
            <w:tcW w:w="4645" w:type="dxa"/>
            <w:shd w:val="clear" w:color="auto" w:fill="auto"/>
          </w:tcPr>
          <w:p w:rsidR="00520FA8" w:rsidRPr="00EA6A87" w:rsidRDefault="00520FA8" w:rsidP="00C4257E">
            <w:pPr>
              <w:rPr>
                <w:b/>
              </w:rPr>
            </w:pPr>
            <w:r w:rsidRPr="00EA6A87">
              <w:rPr>
                <w:b/>
                <w:sz w:val="22"/>
              </w:rPr>
              <w:t>Válasz:</w:t>
            </w:r>
          </w:p>
        </w:tc>
      </w:tr>
      <w:tr w:rsidR="00520FA8" w:rsidRPr="00831C4B" w:rsidTr="00C4257E">
        <w:tc>
          <w:tcPr>
            <w:tcW w:w="4644" w:type="dxa"/>
            <w:shd w:val="clear" w:color="auto" w:fill="auto"/>
          </w:tcPr>
          <w:p w:rsidR="00520FA8" w:rsidRPr="00EA6A87" w:rsidRDefault="00520FA8" w:rsidP="00C4257E">
            <w:r w:rsidRPr="00EA6A87">
              <w:rPr>
                <w:sz w:val="22"/>
              </w:rPr>
              <w:t xml:space="preserve">Vonatkoznak-e a gazdasági szereplőre azok a </w:t>
            </w:r>
            <w:r w:rsidRPr="00EA6A87">
              <w:rPr>
                <w:b/>
                <w:sz w:val="22"/>
              </w:rPr>
              <w:t>tisztán nemzeti kizárási okok</w:t>
            </w:r>
            <w:r w:rsidRPr="00EA6A87">
              <w:rPr>
                <w:sz w:val="22"/>
              </w:rPr>
              <w:t>, amelyeket a vonatkozó hirdetmény vagy a közbeszerzési dokumentumok meghatároznak?</w:t>
            </w:r>
            <w:r w:rsidRPr="00EA6A87">
              <w:rPr>
                <w:sz w:val="22"/>
              </w:rPr>
              <w:br/>
              <w:t xml:space="preserve">Ha a vonatkozó hirdetményben vagy a közbeszerzési dokumentumokban megkívánt </w:t>
            </w:r>
            <w:r w:rsidRPr="00EA6A87">
              <w:rPr>
                <w:sz w:val="22"/>
              </w:rPr>
              <w:lastRenderedPageBreak/>
              <w:t>dokumentáció elektronikus formában rendelkezésre áll, kérjük, adja meg a következő információkat:</w:t>
            </w:r>
          </w:p>
        </w:tc>
        <w:tc>
          <w:tcPr>
            <w:tcW w:w="4645" w:type="dxa"/>
            <w:shd w:val="clear" w:color="auto" w:fill="auto"/>
          </w:tcPr>
          <w:p w:rsidR="00520FA8" w:rsidRPr="00B06BAC" w:rsidRDefault="00520FA8" w:rsidP="00C4257E">
            <w:pPr>
              <w:rPr>
                <w:highlight w:val="green"/>
              </w:rPr>
            </w:pPr>
            <w:r w:rsidRPr="00B06BAC">
              <w:rPr>
                <w:sz w:val="22"/>
                <w:highlight w:val="green"/>
              </w:rPr>
              <w:lastRenderedPageBreak/>
              <w:t>[] Igen [] Nem</w:t>
            </w:r>
            <w:r w:rsidRPr="00B06BAC">
              <w:rPr>
                <w:sz w:val="22"/>
                <w:highlight w:val="green"/>
              </w:rPr>
              <w:br/>
            </w:r>
            <w:r w:rsidRPr="00B06BAC">
              <w:rPr>
                <w:sz w:val="22"/>
                <w:highlight w:val="green"/>
              </w:rPr>
              <w:br/>
            </w:r>
            <w:r w:rsidRPr="00B06BAC">
              <w:rPr>
                <w:sz w:val="22"/>
                <w:highlight w:val="green"/>
              </w:rPr>
              <w:br/>
              <w:t>(internetcím, a kibocsátó hatóság vagy testület, a dokumentáció pontos hivatkozási adatai):</w:t>
            </w:r>
            <w:r w:rsidRPr="00B06BAC">
              <w:rPr>
                <w:sz w:val="22"/>
                <w:highlight w:val="green"/>
              </w:rPr>
              <w:br/>
              <w:t>[……][……][……]</w:t>
            </w:r>
            <w:r w:rsidRPr="00B06BAC">
              <w:rPr>
                <w:rStyle w:val="Lbjegyzet-hivatkozs"/>
                <w:sz w:val="22"/>
              </w:rPr>
              <w:footnoteReference w:id="41"/>
            </w:r>
            <w:r w:rsidR="00724177" w:rsidRPr="00724177">
              <w:rPr>
                <w:sz w:val="22"/>
                <w:highlight w:val="green"/>
                <w:vertAlign w:val="superscript"/>
              </w:rPr>
              <w:t>,</w:t>
            </w:r>
            <w:r w:rsidR="00724177">
              <w:rPr>
                <w:rStyle w:val="Lbjegyzet-hivatkozs"/>
                <w:sz w:val="22"/>
              </w:rPr>
              <w:footnoteReference w:id="42"/>
            </w:r>
          </w:p>
        </w:tc>
      </w:tr>
      <w:tr w:rsidR="00520FA8" w:rsidRPr="00831C4B" w:rsidTr="00C4257E">
        <w:tc>
          <w:tcPr>
            <w:tcW w:w="4644" w:type="dxa"/>
            <w:shd w:val="clear" w:color="auto" w:fill="auto"/>
          </w:tcPr>
          <w:p w:rsidR="00520FA8" w:rsidRPr="00831C4B" w:rsidRDefault="00520FA8" w:rsidP="00C4257E">
            <w:r w:rsidRPr="00831C4B">
              <w:rPr>
                <w:rStyle w:val="NormalBoldChar"/>
                <w:rFonts w:eastAsia="Calibri"/>
                <w:sz w:val="22"/>
              </w:rPr>
              <w:lastRenderedPageBreak/>
              <w:t>Amennyiben a tisztán nemzeti kizárási okok fennállnak</w:t>
            </w:r>
            <w:r w:rsidRPr="00831C4B">
              <w:rPr>
                <w:sz w:val="22"/>
              </w:rPr>
              <w:t xml:space="preserve">, tett-e a gazdasági szereplő </w:t>
            </w:r>
            <w:r>
              <w:rPr>
                <w:sz w:val="22"/>
              </w:rPr>
              <w:t>öntisztázási intézkedéseket?</w:t>
            </w:r>
            <w:r w:rsidRPr="00831C4B">
              <w:rPr>
                <w:sz w:val="22"/>
              </w:rPr>
              <w:br/>
            </w:r>
            <w:r w:rsidRPr="00831C4B">
              <w:rPr>
                <w:b/>
                <w:sz w:val="22"/>
              </w:rPr>
              <w:t>Amennyiben igen</w:t>
            </w:r>
            <w:r w:rsidRPr="00831C4B">
              <w:rPr>
                <w:sz w:val="22"/>
              </w:rPr>
              <w:t xml:space="preserve">, kérjük, ismertesse ezeket az intézkedéseket: </w:t>
            </w:r>
          </w:p>
        </w:tc>
        <w:tc>
          <w:tcPr>
            <w:tcW w:w="4645" w:type="dxa"/>
            <w:shd w:val="clear" w:color="auto" w:fill="auto"/>
          </w:tcPr>
          <w:p w:rsidR="00520FA8" w:rsidRPr="00B06BAC" w:rsidRDefault="00520FA8" w:rsidP="00C4257E">
            <w:pPr>
              <w:rPr>
                <w:highlight w:val="green"/>
              </w:rPr>
            </w:pPr>
            <w:r w:rsidRPr="00B06BAC">
              <w:rPr>
                <w:sz w:val="22"/>
                <w:highlight w:val="green"/>
              </w:rPr>
              <w:t>[] Igen [] Nem</w:t>
            </w:r>
            <w:r w:rsidRPr="00B06BAC">
              <w:rPr>
                <w:highlight w:val="green"/>
              </w:rPr>
              <w:br/>
            </w:r>
            <w:r w:rsidRPr="00B06BAC">
              <w:rPr>
                <w:highlight w:val="green"/>
              </w:rPr>
              <w:br/>
            </w:r>
            <w:r w:rsidRPr="00B06BAC">
              <w:rPr>
                <w:highlight w:val="green"/>
              </w:rPr>
              <w:br/>
            </w:r>
            <w:r w:rsidRPr="00B06BAC">
              <w:rPr>
                <w:sz w:val="22"/>
                <w:highlight w:val="green"/>
              </w:rPr>
              <w:t>[……]</w:t>
            </w:r>
          </w:p>
        </w:tc>
      </w:tr>
    </w:tbl>
    <w:p w:rsidR="00724177" w:rsidRDefault="00724177" w:rsidP="00520FA8">
      <w:pPr>
        <w:pStyle w:val="ChapterTitle"/>
        <w:rPr>
          <w:sz w:val="22"/>
        </w:rPr>
      </w:pPr>
    </w:p>
    <w:p w:rsidR="00724177" w:rsidRDefault="00724177" w:rsidP="00724177">
      <w:pPr>
        <w:rPr>
          <w:rFonts w:eastAsia="Calibri"/>
          <w:szCs w:val="22"/>
          <w:lang w:eastAsia="en-GB"/>
        </w:rPr>
      </w:pPr>
      <w:r>
        <w:br w:type="page"/>
      </w:r>
    </w:p>
    <w:p w:rsidR="00520FA8" w:rsidRPr="00831C4B" w:rsidRDefault="00520FA8" w:rsidP="00520FA8">
      <w:pPr>
        <w:pStyle w:val="ChapterTitle"/>
        <w:rPr>
          <w:sz w:val="22"/>
        </w:rPr>
      </w:pPr>
      <w:r w:rsidRPr="00831C4B">
        <w:rPr>
          <w:sz w:val="22"/>
        </w:rPr>
        <w:lastRenderedPageBreak/>
        <w:t>IV. rész: Kiválasztási szempontok</w:t>
      </w:r>
    </w:p>
    <w:p w:rsidR="00520FA8" w:rsidRPr="00EA6A87" w:rsidRDefault="00520FA8" w:rsidP="00520FA8">
      <w:pPr>
        <w:rPr>
          <w:sz w:val="22"/>
        </w:rPr>
      </w:pPr>
      <w:r w:rsidRPr="00EA6A87">
        <w:rPr>
          <w:b/>
          <w:sz w:val="22"/>
        </w:rPr>
        <w:t>A kiválasztási szempontokat illetően (</w:t>
      </w:r>
      <w:r w:rsidRPr="00EA6A87">
        <w:rPr>
          <w:b/>
          <w:sz w:val="22"/>
        </w:rPr>
        <w:sym w:font="Symbol" w:char="F061"/>
      </w:r>
      <w:r w:rsidRPr="00EA6A87">
        <w:rPr>
          <w:b/>
          <w:sz w:val="22"/>
        </w:rPr>
        <w:t>szakasz vagy e rész A–D szakaszai), a gazdasági szereplő kijelenti a következőket:</w:t>
      </w:r>
    </w:p>
    <w:p w:rsidR="00520FA8" w:rsidRPr="00831C4B" w:rsidRDefault="00520FA8" w:rsidP="00520FA8">
      <w:pPr>
        <w:pStyle w:val="SectionTitle"/>
        <w:rPr>
          <w:sz w:val="22"/>
        </w:rPr>
      </w:pPr>
      <w:r w:rsidRPr="00783B37">
        <w:rPr>
          <w:sz w:val="22"/>
        </w:rPr>
        <w:sym w:font="Symbol" w:char="F061"/>
      </w:r>
      <w:r w:rsidRPr="00783B37">
        <w:rPr>
          <w:sz w:val="22"/>
        </w:rPr>
        <w:t>:</w:t>
      </w:r>
      <w:r w:rsidRPr="00831C4B">
        <w:rPr>
          <w:sz w:val="22"/>
        </w:rPr>
        <w:t xml:space="preserve"> Az összes kiválasztási szempont általános jelzése</w:t>
      </w:r>
      <w:r>
        <w:rPr>
          <w:rStyle w:val="Lbjegyzet-hivatkozs"/>
          <w:sz w:val="22"/>
        </w:rPr>
        <w:footnoteReference w:id="43"/>
      </w:r>
    </w:p>
    <w:p w:rsidR="00520FA8" w:rsidRPr="00EA6A87" w:rsidRDefault="00520FA8" w:rsidP="00520FA8">
      <w:pPr>
        <w:pBdr>
          <w:top w:val="single" w:sz="4" w:space="1" w:color="auto"/>
          <w:left w:val="single" w:sz="4" w:space="4" w:color="auto"/>
          <w:bottom w:val="single" w:sz="4" w:space="1" w:color="auto"/>
          <w:right w:val="single" w:sz="4" w:space="4" w:color="auto"/>
        </w:pBdr>
        <w:shd w:val="clear" w:color="auto" w:fill="BFBFBF"/>
        <w:rPr>
          <w:b/>
          <w:sz w:val="22"/>
        </w:rPr>
      </w:pPr>
      <w:r w:rsidRPr="00EA6A87">
        <w:rPr>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6A87">
        <w:rPr>
          <w:b/>
          <w:sz w:val="22"/>
        </w:rPr>
        <w:sym w:font="Symbol" w:char="F061"/>
      </w:r>
      <w:r w:rsidRPr="00EA6A87">
        <w:rPr>
          <w:b/>
          <w:sz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1"/>
      </w:tblGrid>
      <w:tr w:rsidR="00520FA8" w:rsidRPr="00831C4B" w:rsidTr="00C4257E">
        <w:tc>
          <w:tcPr>
            <w:tcW w:w="4606" w:type="dxa"/>
            <w:shd w:val="clear" w:color="auto" w:fill="auto"/>
          </w:tcPr>
          <w:p w:rsidR="00520FA8" w:rsidRPr="00EA6A87" w:rsidRDefault="00520FA8" w:rsidP="00C4257E">
            <w:pPr>
              <w:rPr>
                <w:b/>
              </w:rPr>
            </w:pPr>
            <w:r w:rsidRPr="00EA6A87">
              <w:rPr>
                <w:b/>
                <w:sz w:val="22"/>
              </w:rPr>
              <w:t>Minden előírt kiválasztási szempont teljesítése</w:t>
            </w:r>
          </w:p>
        </w:tc>
        <w:tc>
          <w:tcPr>
            <w:tcW w:w="4607" w:type="dxa"/>
            <w:shd w:val="clear" w:color="auto" w:fill="auto"/>
          </w:tcPr>
          <w:p w:rsidR="00520FA8" w:rsidRPr="00EA6A87" w:rsidRDefault="00520FA8" w:rsidP="00C4257E">
            <w:pPr>
              <w:rPr>
                <w:b/>
              </w:rPr>
            </w:pPr>
            <w:r w:rsidRPr="00EA6A87">
              <w:rPr>
                <w:b/>
                <w:sz w:val="22"/>
              </w:rPr>
              <w:t>Válasz:</w:t>
            </w:r>
          </w:p>
        </w:tc>
      </w:tr>
      <w:tr w:rsidR="00520FA8" w:rsidRPr="00831C4B" w:rsidTr="00C4257E">
        <w:tc>
          <w:tcPr>
            <w:tcW w:w="4606" w:type="dxa"/>
            <w:shd w:val="clear" w:color="auto" w:fill="auto"/>
          </w:tcPr>
          <w:p w:rsidR="00520FA8" w:rsidRPr="00831C4B" w:rsidRDefault="00520FA8" w:rsidP="00C4257E">
            <w:r w:rsidRPr="00831C4B">
              <w:rPr>
                <w:sz w:val="22"/>
              </w:rPr>
              <w:t>Megfelel az előírt kiválasztási szempontoknak:</w:t>
            </w:r>
          </w:p>
        </w:tc>
        <w:tc>
          <w:tcPr>
            <w:tcW w:w="4607" w:type="dxa"/>
            <w:shd w:val="clear" w:color="auto" w:fill="auto"/>
          </w:tcPr>
          <w:p w:rsidR="00520FA8" w:rsidRPr="00B06BAC" w:rsidRDefault="00520FA8" w:rsidP="00C4257E">
            <w:pPr>
              <w:rPr>
                <w:highlight w:val="green"/>
              </w:rPr>
            </w:pPr>
            <w:r w:rsidRPr="00B06BAC">
              <w:rPr>
                <w:sz w:val="22"/>
                <w:highlight w:val="green"/>
              </w:rPr>
              <w:t>[] Igen [] Nem</w:t>
            </w:r>
          </w:p>
        </w:tc>
      </w:tr>
    </w:tbl>
    <w:p w:rsidR="00520FA8" w:rsidRPr="00B06BAC" w:rsidRDefault="00520FA8" w:rsidP="00520FA8">
      <w:pPr>
        <w:pStyle w:val="SectionTitle"/>
        <w:rPr>
          <w:strike/>
          <w:sz w:val="22"/>
        </w:rPr>
      </w:pPr>
      <w:r w:rsidRPr="00B06BAC">
        <w:rPr>
          <w:strike/>
          <w:sz w:val="22"/>
        </w:rPr>
        <w:t>A: Alkalmasság szakmai tevékenység végzésére</w:t>
      </w:r>
    </w:p>
    <w:p w:rsidR="00520FA8" w:rsidRPr="00B06BAC" w:rsidRDefault="00520FA8" w:rsidP="00520FA8">
      <w:pPr>
        <w:pBdr>
          <w:top w:val="single" w:sz="4" w:space="1" w:color="auto"/>
          <w:left w:val="single" w:sz="4" w:space="4" w:color="auto"/>
          <w:bottom w:val="single" w:sz="4" w:space="1" w:color="auto"/>
          <w:right w:val="single" w:sz="4" w:space="4" w:color="auto"/>
        </w:pBdr>
        <w:shd w:val="clear" w:color="auto" w:fill="BFBFBF"/>
        <w:rPr>
          <w:b/>
          <w:strike/>
          <w:sz w:val="22"/>
        </w:rPr>
      </w:pPr>
      <w:r w:rsidRPr="00B06BAC">
        <w:rPr>
          <w:b/>
          <w:strike/>
          <w:sz w:val="22"/>
        </w:rPr>
        <w:t>A gazdasági szereplőnek kizárólagabban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93"/>
      </w:tblGrid>
      <w:tr w:rsidR="00520FA8" w:rsidRPr="00B06BAC" w:rsidTr="00C4257E">
        <w:tc>
          <w:tcPr>
            <w:tcW w:w="4644" w:type="dxa"/>
            <w:shd w:val="clear" w:color="auto" w:fill="auto"/>
          </w:tcPr>
          <w:p w:rsidR="00520FA8" w:rsidRPr="00B06BAC" w:rsidRDefault="00520FA8" w:rsidP="00C4257E">
            <w:pPr>
              <w:rPr>
                <w:b/>
                <w:strike/>
              </w:rPr>
            </w:pPr>
            <w:r w:rsidRPr="00B06BAC">
              <w:rPr>
                <w:b/>
                <w:strike/>
                <w:sz w:val="22"/>
              </w:rPr>
              <w:t>Alkalmasság szakmai tevékenység végzésére</w:t>
            </w:r>
          </w:p>
        </w:tc>
        <w:tc>
          <w:tcPr>
            <w:tcW w:w="4645" w:type="dxa"/>
            <w:shd w:val="clear" w:color="auto" w:fill="auto"/>
          </w:tcPr>
          <w:p w:rsidR="00520FA8" w:rsidRPr="00B06BAC" w:rsidRDefault="00520FA8" w:rsidP="00C4257E">
            <w:pPr>
              <w:rPr>
                <w:b/>
                <w:strike/>
              </w:rPr>
            </w:pPr>
            <w:r w:rsidRPr="00B06BAC">
              <w:rPr>
                <w:b/>
                <w:strike/>
                <w:sz w:val="22"/>
              </w:rPr>
              <w:t>Válasz:</w:t>
            </w:r>
          </w:p>
        </w:tc>
      </w:tr>
      <w:tr w:rsidR="00520FA8" w:rsidRPr="00B06BAC" w:rsidTr="00C4257E">
        <w:tc>
          <w:tcPr>
            <w:tcW w:w="4644" w:type="dxa"/>
            <w:shd w:val="clear" w:color="auto" w:fill="auto"/>
          </w:tcPr>
          <w:p w:rsidR="00520FA8" w:rsidRPr="00B06BAC" w:rsidRDefault="00520FA8" w:rsidP="00C4257E">
            <w:pPr>
              <w:rPr>
                <w:strike/>
              </w:rPr>
            </w:pPr>
            <w:r w:rsidRPr="00B06BAC">
              <w:rPr>
                <w:b/>
                <w:strike/>
                <w:sz w:val="22"/>
              </w:rPr>
              <w:t>1) Be van jegyezve</w:t>
            </w:r>
            <w:r w:rsidRPr="00B06BAC">
              <w:rPr>
                <w:strike/>
                <w:sz w:val="22"/>
              </w:rPr>
              <w:t xml:space="preserve"> a letelepedés helye szerinti tagállamának vonatkozó </w:t>
            </w:r>
            <w:r w:rsidRPr="00B06BAC">
              <w:rPr>
                <w:b/>
                <w:strike/>
                <w:sz w:val="22"/>
              </w:rPr>
              <w:t>szakmai vagy cégnyilvántartásába</w:t>
            </w:r>
            <w:r w:rsidRPr="00B06BAC">
              <w:rPr>
                <w:rStyle w:val="Lbjegyzet-hivatkozs"/>
                <w:b/>
                <w:strike/>
                <w:sz w:val="22"/>
              </w:rPr>
              <w:footnoteReference w:id="44"/>
            </w:r>
            <w:r w:rsidRPr="00B06BAC">
              <w:rPr>
                <w:strike/>
                <w:sz w:val="22"/>
              </w:rPr>
              <w:t>:</w:t>
            </w:r>
            <w:r w:rsidRPr="00B06BAC">
              <w:rPr>
                <w:strike/>
                <w:sz w:val="22"/>
              </w:rPr>
              <w:b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rPr>
            </w:pPr>
            <w:r w:rsidRPr="00B06BAC">
              <w:rPr>
                <w:strike/>
                <w:sz w:val="22"/>
              </w:rPr>
              <w:t>[…]</w:t>
            </w:r>
            <w:r w:rsidRPr="00B06BAC">
              <w:rPr>
                <w:strike/>
                <w:sz w:val="22"/>
              </w:rPr>
              <w:br/>
            </w:r>
            <w:r w:rsidRPr="00B06BAC">
              <w:rPr>
                <w:strike/>
                <w:sz w:val="22"/>
              </w:rPr>
              <w:br/>
              <w:t>(internetcím, a kibocsátó hatóság vagy testület, a dokumentáció pontos hivatkozási adatai): [……][……][……]</w:t>
            </w:r>
          </w:p>
        </w:tc>
      </w:tr>
      <w:tr w:rsidR="00520FA8" w:rsidRPr="00B06BAC" w:rsidTr="00C4257E">
        <w:tc>
          <w:tcPr>
            <w:tcW w:w="4644" w:type="dxa"/>
            <w:shd w:val="clear" w:color="auto" w:fill="auto"/>
          </w:tcPr>
          <w:p w:rsidR="00520FA8" w:rsidRPr="00B06BAC" w:rsidRDefault="00520FA8" w:rsidP="00C4257E">
            <w:pPr>
              <w:rPr>
                <w:b/>
                <w:strike/>
              </w:rPr>
            </w:pPr>
            <w:r w:rsidRPr="00B06BAC">
              <w:rPr>
                <w:b/>
                <w:strike/>
                <w:sz w:val="22"/>
              </w:rPr>
              <w:t>2) Szolgáltatásnyújtásra irányuló szerződéseknél:</w:t>
            </w:r>
            <w:r w:rsidRPr="00B06BAC">
              <w:rPr>
                <w:strike/>
                <w:sz w:val="22"/>
              </w:rPr>
              <w:br/>
              <w:t xml:space="preserve">A gazdasági szereplőnek meghatározott </w:t>
            </w:r>
            <w:r w:rsidRPr="00B06BAC">
              <w:rPr>
                <w:b/>
                <w:strike/>
                <w:sz w:val="22"/>
              </w:rPr>
              <w:t>engedéllyel</w:t>
            </w:r>
            <w:r w:rsidRPr="00B06BAC">
              <w:rPr>
                <w:strike/>
                <w:sz w:val="22"/>
              </w:rPr>
              <w:t xml:space="preserve"> kell-e rendelkeznie vagy meghatározott szervezet </w:t>
            </w:r>
            <w:r w:rsidRPr="00B06BAC">
              <w:rPr>
                <w:b/>
                <w:strike/>
                <w:sz w:val="22"/>
              </w:rPr>
              <w:t>tagjának</w:t>
            </w:r>
            <w:r w:rsidRPr="00B06BAC">
              <w:rPr>
                <w:strike/>
                <w:sz w:val="22"/>
              </w:rPr>
              <w:t xml:space="preserve"> kell-e lennie ahhoz, hogy a gazdasági szereplő letelepedési helye szerinti országban az adott szolgáltatást nyújthassa? </w:t>
            </w:r>
            <w:r w:rsidRPr="00B06BAC">
              <w:rPr>
                <w:strike/>
                <w:sz w:val="22"/>
              </w:rPr>
              <w:br/>
            </w:r>
            <w:r w:rsidRPr="00B06BAC">
              <w:rPr>
                <w:strike/>
                <w:sz w:val="22"/>
              </w:rPr>
              <w:b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sz w:val="22"/>
              </w:rPr>
            </w:pPr>
            <w:r w:rsidRPr="00B06BAC">
              <w:rPr>
                <w:strike/>
                <w:sz w:val="22"/>
              </w:rPr>
              <w:br/>
              <w:t>[] Igen [] Nem</w:t>
            </w:r>
            <w:r w:rsidRPr="00B06BAC">
              <w:rPr>
                <w:strike/>
                <w:sz w:val="22"/>
              </w:rPr>
              <w:br/>
            </w:r>
            <w:r w:rsidRPr="00B06BAC">
              <w:rPr>
                <w:strike/>
                <w:sz w:val="22"/>
              </w:rPr>
              <w:br/>
              <w:t>Ha igen, kérjük, adja meg, hogy ez miben áll, és jelezze, hogy a gazdasági szereplő rendelkezik-e ezzel: [ …] [] Igen [] Nem</w:t>
            </w:r>
          </w:p>
          <w:p w:rsidR="00520FA8" w:rsidRPr="00B06BAC" w:rsidRDefault="00520FA8" w:rsidP="00C4257E">
            <w:pPr>
              <w:rPr>
                <w:strike/>
                <w:sz w:val="22"/>
              </w:rPr>
            </w:pPr>
          </w:p>
          <w:p w:rsidR="00520FA8" w:rsidRPr="00B06BAC" w:rsidRDefault="00520FA8" w:rsidP="00C4257E">
            <w:pPr>
              <w:rPr>
                <w:strike/>
              </w:rPr>
            </w:pPr>
            <w:r w:rsidRPr="00B06BAC">
              <w:rPr>
                <w:strike/>
                <w:sz w:val="22"/>
              </w:rPr>
              <w:br/>
              <w:t>(internetcím, a kibocsátó hatóság vagy testület, a dokumentáció pontos hivatkozási adatai): [……][……][……]</w:t>
            </w:r>
          </w:p>
        </w:tc>
      </w:tr>
    </w:tbl>
    <w:p w:rsidR="00520FA8" w:rsidRPr="00B06BAC" w:rsidRDefault="00520FA8" w:rsidP="00520FA8">
      <w:pPr>
        <w:pStyle w:val="SectionTitle"/>
        <w:rPr>
          <w:strike/>
          <w:sz w:val="22"/>
        </w:rPr>
      </w:pPr>
      <w:r w:rsidRPr="00B06BAC">
        <w:rPr>
          <w:strike/>
          <w:sz w:val="22"/>
        </w:rPr>
        <w:t>B: Gazdasági és pénzügyi helyzet</w:t>
      </w:r>
    </w:p>
    <w:p w:rsidR="00520FA8" w:rsidRPr="00B06BAC" w:rsidRDefault="00520FA8" w:rsidP="00520FA8">
      <w:pPr>
        <w:pBdr>
          <w:top w:val="single" w:sz="4" w:space="1" w:color="auto"/>
          <w:left w:val="single" w:sz="4" w:space="4" w:color="auto"/>
          <w:bottom w:val="single" w:sz="4" w:space="1" w:color="auto"/>
          <w:right w:val="single" w:sz="4" w:space="4" w:color="auto"/>
        </w:pBdr>
        <w:shd w:val="clear" w:color="auto" w:fill="BFBFBF"/>
        <w:rPr>
          <w:b/>
          <w:strike/>
          <w:sz w:val="22"/>
        </w:rPr>
      </w:pPr>
      <w:r w:rsidRPr="00B06BAC">
        <w:rPr>
          <w:b/>
          <w:strike/>
          <w:sz w:val="22"/>
        </w:rPr>
        <w:t xml:space="preserve">A gazdasági szereplőnek kizárólag abban az esetben kell információt megadnia, amennyiben az érintett kiválasztási szempontot az ajánlatkérő szerv vagy a közszolgáltató ajánlatkérő </w:t>
      </w:r>
      <w:r w:rsidRPr="00B06BAC">
        <w:rPr>
          <w:b/>
          <w:strike/>
          <w:sz w:val="22"/>
        </w:rPr>
        <w:lastRenderedPageBreak/>
        <w:t>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7"/>
      </w:tblGrid>
      <w:tr w:rsidR="00520FA8" w:rsidRPr="00B06BAC" w:rsidTr="00C4257E">
        <w:tc>
          <w:tcPr>
            <w:tcW w:w="4644" w:type="dxa"/>
            <w:shd w:val="clear" w:color="auto" w:fill="auto"/>
          </w:tcPr>
          <w:p w:rsidR="00520FA8" w:rsidRPr="00B06BAC" w:rsidRDefault="00520FA8" w:rsidP="00C4257E">
            <w:pPr>
              <w:rPr>
                <w:b/>
                <w:strike/>
              </w:rPr>
            </w:pPr>
            <w:r w:rsidRPr="00B06BAC">
              <w:rPr>
                <w:b/>
                <w:strike/>
                <w:sz w:val="22"/>
              </w:rPr>
              <w:t>Gazdasági és pénzügyi helyzet</w:t>
            </w:r>
          </w:p>
        </w:tc>
        <w:tc>
          <w:tcPr>
            <w:tcW w:w="4645" w:type="dxa"/>
            <w:shd w:val="clear" w:color="auto" w:fill="auto"/>
          </w:tcPr>
          <w:p w:rsidR="00520FA8" w:rsidRPr="00B06BAC" w:rsidRDefault="00520FA8" w:rsidP="00C4257E">
            <w:pPr>
              <w:rPr>
                <w:b/>
                <w:strike/>
              </w:rPr>
            </w:pPr>
            <w:r w:rsidRPr="00B06BAC">
              <w:rPr>
                <w:b/>
                <w:strike/>
                <w:sz w:val="22"/>
              </w:rPr>
              <w:t>Válasz:</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1a) A gazdasági szereplő („általános”) </w:t>
            </w:r>
            <w:r w:rsidRPr="00B06BAC">
              <w:rPr>
                <w:b/>
                <w:strike/>
                <w:sz w:val="22"/>
              </w:rPr>
              <w:t>éves árbevétele</w:t>
            </w:r>
            <w:r w:rsidRPr="00B06BAC">
              <w:rPr>
                <w:strike/>
                <w:sz w:val="22"/>
              </w:rPr>
              <w:t xml:space="preserve"> a vonatkozó hirdetményben vagy a közbeszerzési dokumentumokban előírt számú pénzügyi évben a következő:</w:t>
            </w:r>
            <w:r w:rsidRPr="00B06BAC">
              <w:rPr>
                <w:strike/>
                <w:sz w:val="22"/>
              </w:rPr>
              <w:br/>
            </w:r>
            <w:r w:rsidRPr="00B06BAC">
              <w:rPr>
                <w:b/>
                <w:strike/>
                <w:sz w:val="22"/>
              </w:rPr>
              <w:t>És/vagy</w:t>
            </w:r>
            <w:r w:rsidRPr="00B06BAC">
              <w:rPr>
                <w:strike/>
                <w:sz w:val="22"/>
              </w:rPr>
              <w:br/>
              <w:t xml:space="preserve">1b) A gazdasági szereplő </w:t>
            </w:r>
            <w:r w:rsidRPr="00B06BAC">
              <w:rPr>
                <w:b/>
                <w:strike/>
                <w:sz w:val="22"/>
              </w:rPr>
              <w:t>átlagoséves árbevétele a vonatkozó hirdetményben vagy a közbeszerzési dokumentumokban előírt számú évben a következő</w:t>
            </w:r>
            <w:r w:rsidRPr="00B06BAC">
              <w:rPr>
                <w:rStyle w:val="Lbjegyzet-hivatkozs"/>
                <w:b/>
                <w:strike/>
                <w:sz w:val="22"/>
              </w:rPr>
              <w:footnoteReference w:id="45"/>
            </w:r>
            <w:r w:rsidRPr="00B06BAC">
              <w:rPr>
                <w:b/>
                <w:strike/>
                <w:sz w:val="22"/>
              </w:rPr>
              <w:t xml:space="preserve"> (</w:t>
            </w:r>
            <w:r w:rsidRPr="00B06BAC">
              <w:rPr>
                <w:strike/>
                <w:sz w:val="22"/>
              </w:rPr>
              <w:t>)</w:t>
            </w:r>
            <w:r w:rsidRPr="00B06BAC">
              <w:rPr>
                <w:b/>
                <w:strike/>
                <w:sz w:val="22"/>
              </w:rPr>
              <w:t>:</w:t>
            </w:r>
            <w:r w:rsidRPr="00B06BAC">
              <w:rPr>
                <w:strike/>
                <w:sz w:val="22"/>
              </w:rPr>
              <w:b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sz w:val="22"/>
              </w:rPr>
            </w:pPr>
            <w:r w:rsidRPr="00B06BAC">
              <w:rPr>
                <w:strike/>
                <w:sz w:val="22"/>
              </w:rPr>
              <w:t>év: [……] árbevétel:[……][…]pénznem</w:t>
            </w:r>
            <w:r w:rsidRPr="00B06BAC">
              <w:rPr>
                <w:strike/>
                <w:sz w:val="22"/>
              </w:rPr>
              <w:br/>
              <w:t>év: [……] árbevétel:[……][…]pénznem</w:t>
            </w:r>
            <w:r w:rsidRPr="00B06BAC">
              <w:rPr>
                <w:strike/>
                <w:sz w:val="22"/>
              </w:rPr>
              <w:br/>
              <w:t>év: [……] árbevétel:[……][…]pénznem</w:t>
            </w:r>
            <w:r w:rsidRPr="00B06BAC">
              <w:rPr>
                <w:strike/>
                <w:sz w:val="22"/>
              </w:rPr>
              <w:br/>
            </w:r>
            <w:r w:rsidRPr="00B06BAC">
              <w:rPr>
                <w:strike/>
                <w:sz w:val="22"/>
              </w:rPr>
              <w:br/>
              <w:t>(évek száma, átlagos árbevétel)</w:t>
            </w:r>
            <w:r w:rsidRPr="00B06BAC">
              <w:rPr>
                <w:b/>
                <w:strike/>
                <w:sz w:val="22"/>
              </w:rPr>
              <w:t>:</w:t>
            </w:r>
            <w:r w:rsidRPr="00B06BAC">
              <w:rPr>
                <w:strike/>
                <w:sz w:val="22"/>
              </w:rPr>
              <w:t xml:space="preserve"> [……],[……][…]pénznem</w:t>
            </w:r>
          </w:p>
          <w:p w:rsidR="00520FA8" w:rsidRPr="00B06BAC" w:rsidRDefault="00520FA8" w:rsidP="00C4257E">
            <w:pPr>
              <w:rPr>
                <w:strike/>
                <w:sz w:val="22"/>
              </w:rPr>
            </w:pPr>
          </w:p>
          <w:p w:rsidR="00520FA8" w:rsidRPr="00B06BAC" w:rsidRDefault="00520FA8" w:rsidP="00C4257E">
            <w:pPr>
              <w:rPr>
                <w:strike/>
              </w:rPr>
            </w:pPr>
            <w:r w:rsidRPr="00B06BAC">
              <w:rPr>
                <w:strike/>
                <w:sz w:val="22"/>
              </w:rPr>
              <w:br/>
              <w:t>(internetcím, a kibocsátó hatóság vagy testület, a dokumentáció pontos hivatkozási adatai): [……][……][……]</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2a) A gazdasági szereplő éves („specifikus”) </w:t>
            </w:r>
            <w:r w:rsidRPr="00B06BAC">
              <w:rPr>
                <w:b/>
                <w:strike/>
                <w:sz w:val="22"/>
              </w:rPr>
              <w:t>árbevétele a szerződés által érintett üzleti területre vonatkozóan</w:t>
            </w:r>
            <w:r w:rsidRPr="00B06BAC">
              <w:rPr>
                <w:strike/>
                <w:sz w:val="22"/>
              </w:rPr>
              <w:t>, a vonatkozó hirdetményben vagy a közbeszerzési dokumentumokban meghatározott módon az előírt pénzügyi évek tekintetében a következő:</w:t>
            </w:r>
            <w:r w:rsidRPr="00B06BAC">
              <w:rPr>
                <w:strike/>
                <w:sz w:val="22"/>
              </w:rPr>
              <w:br/>
            </w:r>
            <w:r w:rsidRPr="00B06BAC">
              <w:rPr>
                <w:b/>
                <w:strike/>
                <w:sz w:val="22"/>
              </w:rPr>
              <w:t>És/vagy</w:t>
            </w:r>
            <w:r w:rsidRPr="00B06BAC">
              <w:rPr>
                <w:strike/>
                <w:sz w:val="22"/>
              </w:rPr>
              <w:br/>
              <w:t xml:space="preserve">2b) A gazdasági szereplő </w:t>
            </w:r>
            <w:r w:rsidRPr="00B06BAC">
              <w:rPr>
                <w:b/>
                <w:strike/>
                <w:sz w:val="22"/>
              </w:rPr>
              <w:t>átlagoséves árbevétele a területen és a vonatkozó hirdetményben vagy a közbeszerzési dokumentumokban előírt számú évben a következő</w:t>
            </w:r>
            <w:r w:rsidRPr="00B06BAC">
              <w:rPr>
                <w:rStyle w:val="Lbjegyzet-hivatkozs"/>
                <w:b/>
                <w:strike/>
                <w:sz w:val="22"/>
              </w:rPr>
              <w:footnoteReference w:id="46"/>
            </w:r>
            <w:r w:rsidRPr="00B06BAC">
              <w:rPr>
                <w:b/>
                <w:strike/>
                <w:sz w:val="22"/>
              </w:rPr>
              <w:t>:</w:t>
            </w:r>
            <w:r w:rsidRPr="00B06BAC">
              <w:rPr>
                <w:strike/>
                <w:sz w:val="22"/>
              </w:rPr>
              <w:b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sz w:val="22"/>
              </w:rPr>
            </w:pPr>
            <w:r w:rsidRPr="00B06BAC">
              <w:rPr>
                <w:strike/>
                <w:sz w:val="22"/>
              </w:rPr>
              <w:t>év: [……] árbevétel:[……][…]pénznem</w:t>
            </w:r>
            <w:r w:rsidRPr="00B06BAC">
              <w:rPr>
                <w:strike/>
                <w:sz w:val="22"/>
              </w:rPr>
              <w:br/>
              <w:t>év: [……] árbevétel:[……][…]pénznem</w:t>
            </w:r>
            <w:r w:rsidRPr="00B06BAC">
              <w:rPr>
                <w:strike/>
                <w:sz w:val="22"/>
              </w:rPr>
              <w:br/>
              <w:t>év: [……] árbevétel:[……][…]pénznem</w:t>
            </w:r>
            <w:r w:rsidRPr="00B06BAC">
              <w:rPr>
                <w:strike/>
                <w:sz w:val="22"/>
              </w:rPr>
              <w:br/>
            </w:r>
            <w:r w:rsidRPr="00B06BAC">
              <w:rPr>
                <w:strike/>
                <w:sz w:val="22"/>
              </w:rPr>
              <w:br/>
            </w:r>
            <w:r w:rsidRPr="00B06BAC">
              <w:rPr>
                <w:strike/>
                <w:sz w:val="22"/>
              </w:rPr>
              <w:br/>
            </w:r>
            <w:r w:rsidRPr="00B06BAC">
              <w:rPr>
                <w:strike/>
                <w:sz w:val="22"/>
              </w:rPr>
              <w:br/>
            </w:r>
            <w:r w:rsidRPr="00B06BAC">
              <w:rPr>
                <w:strike/>
                <w:sz w:val="22"/>
              </w:rPr>
              <w:br/>
              <w:t>(évek száma, átlagos árbevétel): [……],[……][…]pénznem</w:t>
            </w:r>
          </w:p>
          <w:p w:rsidR="00520FA8" w:rsidRPr="00B06BAC" w:rsidRDefault="00520FA8" w:rsidP="00C4257E">
            <w:pPr>
              <w:rPr>
                <w:strike/>
              </w:rPr>
            </w:pPr>
            <w:r w:rsidRPr="00B06BAC">
              <w:rPr>
                <w:strike/>
                <w:sz w:val="22"/>
              </w:rPr>
              <w:br/>
              <w:t>(internetcím, a kibocsátó hatóság vagy testület, a dokumentáció pontos hivatkozási adatai): [……][……][……]</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520FA8" w:rsidRPr="00B06BAC" w:rsidRDefault="00520FA8" w:rsidP="00C4257E">
            <w:pPr>
              <w:rPr>
                <w:strike/>
              </w:rPr>
            </w:pPr>
            <w:r w:rsidRPr="00B06BAC">
              <w:rPr>
                <w:strike/>
                <w:sz w:val="22"/>
              </w:rPr>
              <w:t>[……]</w:t>
            </w:r>
          </w:p>
        </w:tc>
      </w:tr>
      <w:tr w:rsidR="00520FA8" w:rsidRPr="00B06BAC" w:rsidTr="00C4257E">
        <w:tc>
          <w:tcPr>
            <w:tcW w:w="4644" w:type="dxa"/>
            <w:shd w:val="clear" w:color="auto" w:fill="auto"/>
          </w:tcPr>
          <w:p w:rsidR="00520FA8" w:rsidRPr="00B06BAC" w:rsidRDefault="00520FA8" w:rsidP="00C4257E">
            <w:pPr>
              <w:rPr>
                <w:strike/>
                <w:sz w:val="22"/>
              </w:rPr>
            </w:pPr>
            <w:r w:rsidRPr="00B06BAC">
              <w:rPr>
                <w:strike/>
                <w:sz w:val="22"/>
              </w:rPr>
              <w:t xml:space="preserve">4) A vonatkozó hirdetményben vagy a közbeszerzési dokumentumokban meghatározott </w:t>
            </w:r>
            <w:r w:rsidRPr="00B06BAC">
              <w:rPr>
                <w:b/>
                <w:strike/>
                <w:sz w:val="22"/>
              </w:rPr>
              <w:t>pénzügyi mutatók</w:t>
            </w:r>
            <w:r w:rsidRPr="00B06BAC">
              <w:rPr>
                <w:rStyle w:val="Lbjegyzet-hivatkozs"/>
                <w:b/>
                <w:strike/>
                <w:sz w:val="22"/>
              </w:rPr>
              <w:footnoteReference w:id="47"/>
            </w:r>
            <w:r w:rsidRPr="00B06BAC">
              <w:rPr>
                <w:strike/>
                <w:sz w:val="22"/>
              </w:rPr>
              <w:t xml:space="preserve"> tekintetében a gazdasági szereplő kijelenti, hogy az előírt mutató(k) tényleges értéke(i) a következő(k):</w:t>
            </w:r>
            <w:r w:rsidRPr="00B06BAC">
              <w:rPr>
                <w:strike/>
                <w:sz w:val="22"/>
              </w:rPr>
              <w:br/>
            </w:r>
          </w:p>
          <w:p w:rsidR="00520FA8" w:rsidRPr="00B06BAC" w:rsidRDefault="00520FA8" w:rsidP="00C4257E">
            <w:pPr>
              <w:rPr>
                <w:strike/>
              </w:rPr>
            </w:pPr>
            <w:r w:rsidRPr="00B06BAC">
              <w:rPr>
                <w:strike/>
                <w:sz w:val="22"/>
              </w:rP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rPr>
            </w:pPr>
            <w:r w:rsidRPr="00B06BAC">
              <w:rPr>
                <w:strike/>
                <w:sz w:val="22"/>
              </w:rPr>
              <w:t>(az előírt mutató azonosítása – x és y</w:t>
            </w:r>
            <w:r w:rsidRPr="00B06BAC">
              <w:rPr>
                <w:rStyle w:val="Lbjegyzet-hivatkozs"/>
                <w:strike/>
                <w:sz w:val="22"/>
              </w:rPr>
              <w:footnoteReference w:id="48"/>
            </w:r>
            <w:r w:rsidRPr="00B06BAC">
              <w:rPr>
                <w:strike/>
                <w:sz w:val="22"/>
              </w:rPr>
              <w:t xml:space="preserve"> aránya - és az érték):</w:t>
            </w:r>
            <w:r w:rsidRPr="00B06BAC">
              <w:rPr>
                <w:strike/>
              </w:rPr>
              <w:br/>
            </w:r>
            <w:r w:rsidRPr="00B06BAC">
              <w:rPr>
                <w:strike/>
                <w:sz w:val="22"/>
              </w:rPr>
              <w:t>[……], [……]</w:t>
            </w:r>
            <w:r w:rsidRPr="00B06BAC">
              <w:rPr>
                <w:rStyle w:val="Lbjegyzet-hivatkozs"/>
                <w:strike/>
                <w:sz w:val="22"/>
              </w:rPr>
              <w:footnoteReference w:id="49"/>
            </w:r>
            <w:r w:rsidRPr="00B06BAC">
              <w:rPr>
                <w:strike/>
              </w:rPr>
              <w:br/>
            </w:r>
          </w:p>
          <w:p w:rsidR="00520FA8" w:rsidRPr="00B06BAC" w:rsidRDefault="00520FA8" w:rsidP="00C4257E">
            <w:pPr>
              <w:rPr>
                <w:strike/>
              </w:rPr>
            </w:pPr>
            <w:r w:rsidRPr="00B06BAC">
              <w:rPr>
                <w:strike/>
              </w:rPr>
              <w:br/>
              <w:t>(internetcím, a kibocsátó hatóság vagy testület, a dokumentáció pontos hivatkozási adatai):</w:t>
            </w:r>
            <w:r w:rsidRPr="00B06BAC">
              <w:rPr>
                <w:strike/>
                <w:sz w:val="22"/>
              </w:rPr>
              <w:t xml:space="preserve"> [……][……][……]</w:t>
            </w:r>
          </w:p>
        </w:tc>
      </w:tr>
      <w:tr w:rsidR="00520FA8" w:rsidRPr="001E196F" w:rsidTr="00C4257E">
        <w:tc>
          <w:tcPr>
            <w:tcW w:w="4644" w:type="dxa"/>
            <w:shd w:val="clear" w:color="auto" w:fill="auto"/>
          </w:tcPr>
          <w:p w:rsidR="00520FA8" w:rsidRPr="001E196F" w:rsidRDefault="00520FA8" w:rsidP="00C4257E">
            <w:pPr>
              <w:rPr>
                <w:strike/>
                <w:sz w:val="22"/>
                <w:szCs w:val="22"/>
              </w:rPr>
            </w:pPr>
            <w:r w:rsidRPr="001E196F">
              <w:rPr>
                <w:strike/>
                <w:sz w:val="22"/>
                <w:szCs w:val="22"/>
              </w:rPr>
              <w:t xml:space="preserve">5) </w:t>
            </w:r>
            <w:r w:rsidRPr="001E196F">
              <w:rPr>
                <w:b/>
                <w:strike/>
                <w:sz w:val="22"/>
                <w:szCs w:val="22"/>
              </w:rPr>
              <w:t>Szakmai felelősségbiztosításának</w:t>
            </w:r>
            <w:r w:rsidRPr="001E196F">
              <w:rPr>
                <w:strike/>
                <w:sz w:val="22"/>
                <w:szCs w:val="22"/>
              </w:rPr>
              <w:t xml:space="preserve"> biztosítási </w:t>
            </w:r>
            <w:r w:rsidRPr="001E196F">
              <w:rPr>
                <w:strike/>
                <w:sz w:val="22"/>
                <w:szCs w:val="22"/>
              </w:rPr>
              <w:lastRenderedPageBreak/>
              <w:t>összege a következő:</w:t>
            </w:r>
            <w:r w:rsidRPr="001E196F">
              <w:rPr>
                <w:strike/>
                <w:sz w:val="22"/>
                <w:szCs w:val="22"/>
              </w:rPr>
              <w:br/>
              <w:t>Ha a vonatkozó információ elektronikusan elérhető, kérjük, adja meg a következő információkat:</w:t>
            </w:r>
          </w:p>
        </w:tc>
        <w:tc>
          <w:tcPr>
            <w:tcW w:w="4645" w:type="dxa"/>
            <w:shd w:val="clear" w:color="auto" w:fill="auto"/>
          </w:tcPr>
          <w:p w:rsidR="00520FA8" w:rsidRPr="001E196F" w:rsidRDefault="00520FA8" w:rsidP="00C4257E">
            <w:pPr>
              <w:rPr>
                <w:strike/>
                <w:sz w:val="22"/>
                <w:szCs w:val="22"/>
              </w:rPr>
            </w:pPr>
            <w:r w:rsidRPr="001E196F">
              <w:rPr>
                <w:strike/>
                <w:sz w:val="22"/>
                <w:szCs w:val="22"/>
              </w:rPr>
              <w:lastRenderedPageBreak/>
              <w:t>[……],[……][…]pénznem</w:t>
            </w:r>
          </w:p>
          <w:p w:rsidR="00520FA8" w:rsidRPr="001E196F" w:rsidRDefault="00520FA8" w:rsidP="00C4257E">
            <w:pPr>
              <w:rPr>
                <w:strike/>
                <w:sz w:val="22"/>
                <w:szCs w:val="22"/>
              </w:rPr>
            </w:pPr>
            <w:r w:rsidRPr="001E196F">
              <w:rPr>
                <w:strike/>
                <w:sz w:val="22"/>
                <w:szCs w:val="22"/>
              </w:rPr>
              <w:lastRenderedPageBreak/>
              <w:br/>
              <w:t>(internetcím, a kibocsátó hatóság vagy testület, a dokumentáció pontos hivatkozási adatai): [……][……][……]</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lastRenderedPageBreak/>
              <w:t xml:space="preserve">6) Az </w:t>
            </w:r>
            <w:r w:rsidRPr="00B06BAC">
              <w:rPr>
                <w:b/>
                <w:strike/>
                <w:sz w:val="22"/>
              </w:rPr>
              <w:t>esetlegesegyéb gazdasági vagy pénzügyi követelmények</w:t>
            </w:r>
            <w:r w:rsidRPr="00B06BAC">
              <w:rPr>
                <w:strike/>
                <w:sz w:val="22"/>
              </w:rPr>
              <w:t xml:space="preserve"> tekintetében, amelyeket a vonatkozó hirdetményben vagy a közbeszerzési dokumentumokban meghatároztak, a gazdasági szereplő kijelenti a következőket:</w:t>
            </w:r>
            <w:r w:rsidRPr="00B06BAC">
              <w:rPr>
                <w:strike/>
                <w:sz w:val="22"/>
              </w:rPr>
              <w:br/>
              <w:t xml:space="preserve">Ha a vonatkozó hirdetményben vagy a közbeszerzési dokumentumokban </w:t>
            </w:r>
            <w:r w:rsidRPr="00B06BAC">
              <w:rPr>
                <w:b/>
                <w:strike/>
                <w:sz w:val="22"/>
              </w:rPr>
              <w:t>esetlegesen</w:t>
            </w:r>
            <w:r w:rsidRPr="00B06BAC">
              <w:rPr>
                <w:strike/>
                <w:sz w:val="22"/>
              </w:rPr>
              <w:t xml:space="preserve"> meghatározott vonatkozó dokumentáció elektronikus formában rendelkezésre áll, kérjük, adja meg a következő információkat:</w:t>
            </w:r>
          </w:p>
        </w:tc>
        <w:tc>
          <w:tcPr>
            <w:tcW w:w="4645" w:type="dxa"/>
            <w:shd w:val="clear" w:color="auto" w:fill="auto"/>
          </w:tcPr>
          <w:p w:rsidR="00520FA8" w:rsidRPr="00B06BAC" w:rsidRDefault="00520FA8" w:rsidP="00C4257E">
            <w:pPr>
              <w:rPr>
                <w:strike/>
              </w:rPr>
            </w:pPr>
            <w:r w:rsidRPr="00B06BAC">
              <w:rPr>
                <w:strike/>
                <w:sz w:val="22"/>
              </w:rPr>
              <w:t>[……]</w:t>
            </w:r>
            <w:r w:rsidRPr="00B06BAC">
              <w:rPr>
                <w:strike/>
                <w:sz w:val="22"/>
              </w:rPr>
              <w:br/>
            </w:r>
            <w:r w:rsidRPr="00B06BAC">
              <w:rPr>
                <w:strike/>
                <w:sz w:val="22"/>
              </w:rPr>
              <w:br/>
            </w:r>
            <w:r w:rsidRPr="00B06BAC">
              <w:rPr>
                <w:strike/>
                <w:sz w:val="22"/>
              </w:rPr>
              <w:br/>
            </w:r>
            <w:r w:rsidRPr="00B06BAC">
              <w:rPr>
                <w:strike/>
                <w:sz w:val="22"/>
              </w:rPr>
              <w:br/>
            </w:r>
            <w:r w:rsidRPr="00B06BAC">
              <w:rPr>
                <w:strike/>
                <w:sz w:val="22"/>
              </w:rPr>
              <w:br/>
              <w:t>(internetcím, a kibocsátó hatóság vagy testület, a dokumentáció pontos hivatkozási adatai): [……][……][……]</w:t>
            </w:r>
          </w:p>
        </w:tc>
      </w:tr>
    </w:tbl>
    <w:p w:rsidR="00520FA8" w:rsidRPr="00B06BAC" w:rsidRDefault="00520FA8" w:rsidP="00520FA8">
      <w:pPr>
        <w:pStyle w:val="SectionTitle"/>
        <w:rPr>
          <w:strike/>
          <w:sz w:val="22"/>
        </w:rPr>
      </w:pPr>
      <w:r w:rsidRPr="00B06BAC">
        <w:rPr>
          <w:strike/>
          <w:sz w:val="22"/>
        </w:rPr>
        <w:t>C: Technikai és szakmai alkalmasság</w:t>
      </w:r>
    </w:p>
    <w:p w:rsidR="00520FA8" w:rsidRPr="00B06BAC" w:rsidRDefault="00520FA8" w:rsidP="00520FA8">
      <w:pPr>
        <w:pBdr>
          <w:top w:val="single" w:sz="4" w:space="1" w:color="auto"/>
          <w:left w:val="single" w:sz="4" w:space="4" w:color="auto"/>
          <w:bottom w:val="single" w:sz="4" w:space="1" w:color="auto"/>
          <w:right w:val="single" w:sz="4" w:space="4" w:color="auto"/>
        </w:pBdr>
        <w:shd w:val="clear" w:color="auto" w:fill="BFBFBF"/>
        <w:rPr>
          <w:b/>
          <w:strike/>
          <w:sz w:val="22"/>
        </w:rPr>
      </w:pPr>
      <w:r w:rsidRPr="00B06BAC">
        <w:rPr>
          <w:b/>
          <w:strike/>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4"/>
      </w:tblGrid>
      <w:tr w:rsidR="00520FA8" w:rsidRPr="00B06BAC" w:rsidTr="00C4257E">
        <w:tc>
          <w:tcPr>
            <w:tcW w:w="4644" w:type="dxa"/>
            <w:shd w:val="clear" w:color="auto" w:fill="auto"/>
          </w:tcPr>
          <w:p w:rsidR="00520FA8" w:rsidRPr="00B06BAC" w:rsidRDefault="00520FA8" w:rsidP="00C4257E">
            <w:pPr>
              <w:rPr>
                <w:b/>
                <w:strike/>
              </w:rPr>
            </w:pPr>
            <w:bookmarkStart w:id="18" w:name="_DV_M4300"/>
            <w:bookmarkStart w:id="19" w:name="_DV_M4301"/>
            <w:bookmarkEnd w:id="18"/>
            <w:bookmarkEnd w:id="19"/>
            <w:r w:rsidRPr="00B06BAC">
              <w:rPr>
                <w:b/>
                <w:strike/>
                <w:sz w:val="22"/>
              </w:rPr>
              <w:t>Technikai és szakmai alkalmasság</w:t>
            </w:r>
          </w:p>
        </w:tc>
        <w:tc>
          <w:tcPr>
            <w:tcW w:w="4645" w:type="dxa"/>
            <w:shd w:val="clear" w:color="auto" w:fill="auto"/>
          </w:tcPr>
          <w:p w:rsidR="00520FA8" w:rsidRPr="00B06BAC" w:rsidRDefault="00520FA8" w:rsidP="00C4257E">
            <w:pPr>
              <w:rPr>
                <w:b/>
                <w:strike/>
              </w:rPr>
            </w:pPr>
            <w:r w:rsidRPr="00B06BAC">
              <w:rPr>
                <w:b/>
                <w:strike/>
                <w:sz w:val="22"/>
              </w:rPr>
              <w:t>Válasz:</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1a) Csak </w:t>
            </w:r>
            <w:r w:rsidRPr="00B06BAC">
              <w:rPr>
                <w:b/>
                <w:i/>
                <w:strike/>
                <w:sz w:val="22"/>
              </w:rPr>
              <w:t>építési beruházásra vonatkozó közbeszerzési szerződések</w:t>
            </w:r>
            <w:r w:rsidRPr="00B06BAC">
              <w:rPr>
                <w:b/>
                <w:strike/>
                <w:sz w:val="22"/>
              </w:rPr>
              <w:t xml:space="preserve"> esetében</w:t>
            </w:r>
            <w:r w:rsidRPr="00372EFD">
              <w:rPr>
                <w:strike/>
                <w:sz w:val="22"/>
                <w:highlight w:val="lightGray"/>
              </w:rPr>
              <w:t>:</w:t>
            </w:r>
            <w:r w:rsidRPr="00B06BAC">
              <w:rPr>
                <w:strike/>
                <w:sz w:val="22"/>
              </w:rPr>
              <w:br/>
              <w:t>A referencia-időszak folyamán</w:t>
            </w:r>
            <w:r w:rsidRPr="00B06BAC">
              <w:rPr>
                <w:rStyle w:val="Lbjegyzet-hivatkozs"/>
                <w:strike/>
                <w:sz w:val="22"/>
              </w:rPr>
              <w:footnoteReference w:id="50"/>
            </w:r>
            <w:r w:rsidRPr="00B06BAC">
              <w:rPr>
                <w:strike/>
                <w:sz w:val="22"/>
              </w:rPr>
              <w:t xml:space="preserve"> a gazdasági szereplő </w:t>
            </w:r>
            <w:r w:rsidRPr="00B06BAC">
              <w:rPr>
                <w:b/>
                <w:strike/>
                <w:sz w:val="22"/>
              </w:rPr>
              <w:t>a meghatározott típusú munkákból a következőket végezte</w:t>
            </w:r>
            <w:r w:rsidRPr="00B06BAC">
              <w:rPr>
                <w:strike/>
                <w:sz w:val="22"/>
              </w:rPr>
              <w:t xml:space="preserve">: </w:t>
            </w:r>
            <w:r w:rsidRPr="00B06BAC">
              <w:rPr>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520FA8" w:rsidRPr="00B06BAC" w:rsidRDefault="00520FA8" w:rsidP="00C4257E">
            <w:pPr>
              <w:rPr>
                <w:strike/>
                <w:sz w:val="22"/>
              </w:rPr>
            </w:pPr>
            <w:r w:rsidRPr="00B06BAC">
              <w:rPr>
                <w:strike/>
                <w:sz w:val="22"/>
              </w:rPr>
              <w:t>Évek száma (ezt az időszakot a vonatkozó hirdetmény vagy a közbeszerzési dokumentumok határozzák meg): […]</w:t>
            </w:r>
            <w:r w:rsidRPr="00B06BAC">
              <w:rPr>
                <w:strike/>
                <w:sz w:val="22"/>
              </w:rPr>
              <w:br/>
              <w:t>Munkák:  […...]</w:t>
            </w:r>
          </w:p>
          <w:p w:rsidR="00520FA8" w:rsidRPr="00B06BAC" w:rsidRDefault="00520FA8" w:rsidP="00C4257E">
            <w:pPr>
              <w:rPr>
                <w:strike/>
              </w:rPr>
            </w:pPr>
            <w:r w:rsidRPr="00B06BAC">
              <w:rPr>
                <w:strike/>
                <w:sz w:val="22"/>
              </w:rPr>
              <w:br/>
              <w:t>(internetcím, a kibocsátó hatóság vagy testület, a dokumentáció pontos hivatkozási adatai): [……][……][……]</w:t>
            </w:r>
          </w:p>
        </w:tc>
      </w:tr>
      <w:tr w:rsidR="00520FA8" w:rsidRPr="00B06BAC" w:rsidTr="00C4257E">
        <w:tc>
          <w:tcPr>
            <w:tcW w:w="4644" w:type="dxa"/>
            <w:shd w:val="clear" w:color="auto" w:fill="auto"/>
          </w:tcPr>
          <w:p w:rsidR="00520FA8" w:rsidRPr="00B06BAC" w:rsidRDefault="00520FA8" w:rsidP="00C4257E">
            <w:pPr>
              <w:rPr>
                <w:strike/>
                <w:shd w:val="clear" w:color="000000" w:fill="auto"/>
              </w:rPr>
            </w:pPr>
            <w:r w:rsidRPr="00B06BAC">
              <w:rPr>
                <w:strike/>
                <w:sz w:val="22"/>
              </w:rPr>
              <w:t xml:space="preserve">1b) Csak </w:t>
            </w:r>
            <w:r w:rsidRPr="00B06BAC">
              <w:rPr>
                <w:b/>
                <w:i/>
                <w:strike/>
                <w:sz w:val="22"/>
              </w:rPr>
              <w:t>árubeszerzésre és szolgáltatásnyújtásra irányuló közbeszerzési szerződések</w:t>
            </w:r>
            <w:r w:rsidRPr="00B06BAC">
              <w:rPr>
                <w:strike/>
                <w:sz w:val="22"/>
              </w:rPr>
              <w:t xml:space="preserve"> esetében:</w:t>
            </w:r>
            <w:r w:rsidRPr="00B06BAC">
              <w:rPr>
                <w:strike/>
                <w:sz w:val="22"/>
              </w:rPr>
              <w:br/>
              <w:t>A referencia-időszak folyamán</w:t>
            </w:r>
            <w:r w:rsidRPr="00B06BAC">
              <w:rPr>
                <w:rStyle w:val="Lbjegyzet-hivatkozs"/>
                <w:strike/>
                <w:sz w:val="22"/>
              </w:rPr>
              <w:footnoteReference w:id="51"/>
            </w:r>
            <w:r w:rsidRPr="00B06BAC">
              <w:rPr>
                <w:strike/>
                <w:sz w:val="22"/>
              </w:rPr>
              <w:t xml:space="preserve"> a gazdasági szereplő </w:t>
            </w:r>
            <w:r w:rsidRPr="00B06BAC">
              <w:rPr>
                <w:b/>
                <w:strike/>
                <w:sz w:val="22"/>
              </w:rPr>
              <w:t xml:space="preserve">a meghatározott típusokon belül a következő főbb szállításokat végezte, vagy a következő főbb szolgáltatásokat nyújtotta: </w:t>
            </w:r>
            <w:r w:rsidRPr="00B06BAC">
              <w:rPr>
                <w:strike/>
                <w:sz w:val="22"/>
              </w:rPr>
              <w:t>A lista elkészítésekor kérjük, tüntesse fel az összegeket, a dátumokat és a közületi vagy magánmegrendelőket</w:t>
            </w:r>
            <w:r w:rsidRPr="00B06BAC">
              <w:rPr>
                <w:rStyle w:val="Lbjegyzet-hivatkozs"/>
                <w:strike/>
                <w:sz w:val="22"/>
              </w:rPr>
              <w:footnoteReference w:id="52"/>
            </w:r>
            <w:r w:rsidRPr="00B06BAC">
              <w:rPr>
                <w:strike/>
                <w:sz w:val="22"/>
              </w:rPr>
              <w:t>:</w:t>
            </w:r>
          </w:p>
        </w:tc>
        <w:tc>
          <w:tcPr>
            <w:tcW w:w="4645" w:type="dxa"/>
            <w:shd w:val="clear" w:color="auto" w:fill="auto"/>
          </w:tcPr>
          <w:p w:rsidR="00520FA8" w:rsidRPr="00B06BAC" w:rsidRDefault="00520FA8" w:rsidP="00C4257E">
            <w:pPr>
              <w:rPr>
                <w:strike/>
              </w:rPr>
            </w:pPr>
            <w:r w:rsidRPr="00B06BAC">
              <w:rPr>
                <w:strike/>
              </w:rPr>
              <w:br/>
            </w:r>
            <w:r w:rsidRPr="00B06BAC">
              <w:rPr>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011"/>
              <w:gridCol w:w="986"/>
              <w:gridCol w:w="1365"/>
            </w:tblGrid>
            <w:tr w:rsidR="00520FA8" w:rsidRPr="00B06BAC" w:rsidTr="00C4257E">
              <w:tc>
                <w:tcPr>
                  <w:tcW w:w="1336" w:type="dxa"/>
                  <w:shd w:val="clear" w:color="auto" w:fill="auto"/>
                </w:tcPr>
                <w:p w:rsidR="00520FA8" w:rsidRPr="00B06BAC" w:rsidRDefault="00520FA8" w:rsidP="00C4257E">
                  <w:pPr>
                    <w:rPr>
                      <w:strike/>
                    </w:rPr>
                  </w:pPr>
                  <w:r w:rsidRPr="00B06BAC">
                    <w:rPr>
                      <w:strike/>
                      <w:sz w:val="22"/>
                    </w:rPr>
                    <w:t>Leírás</w:t>
                  </w:r>
                </w:p>
              </w:tc>
              <w:tc>
                <w:tcPr>
                  <w:tcW w:w="936" w:type="dxa"/>
                  <w:shd w:val="clear" w:color="auto" w:fill="auto"/>
                </w:tcPr>
                <w:p w:rsidR="00520FA8" w:rsidRPr="00B06BAC" w:rsidRDefault="00520FA8" w:rsidP="00C4257E">
                  <w:pPr>
                    <w:rPr>
                      <w:strike/>
                    </w:rPr>
                  </w:pPr>
                  <w:r w:rsidRPr="00B06BAC">
                    <w:rPr>
                      <w:strike/>
                      <w:sz w:val="22"/>
                    </w:rPr>
                    <w:t>összegek</w:t>
                  </w:r>
                </w:p>
              </w:tc>
              <w:tc>
                <w:tcPr>
                  <w:tcW w:w="724" w:type="dxa"/>
                  <w:shd w:val="clear" w:color="auto" w:fill="auto"/>
                </w:tcPr>
                <w:p w:rsidR="00520FA8" w:rsidRPr="00B06BAC" w:rsidRDefault="00520FA8" w:rsidP="00C4257E">
                  <w:pPr>
                    <w:rPr>
                      <w:strike/>
                    </w:rPr>
                  </w:pPr>
                  <w:r w:rsidRPr="00B06BAC">
                    <w:rPr>
                      <w:strike/>
                      <w:sz w:val="22"/>
                    </w:rPr>
                    <w:t>dátumok</w:t>
                  </w:r>
                </w:p>
              </w:tc>
              <w:tc>
                <w:tcPr>
                  <w:tcW w:w="1149" w:type="dxa"/>
                  <w:shd w:val="clear" w:color="auto" w:fill="auto"/>
                </w:tcPr>
                <w:p w:rsidR="00520FA8" w:rsidRPr="00B06BAC" w:rsidRDefault="00520FA8" w:rsidP="00C4257E">
                  <w:pPr>
                    <w:rPr>
                      <w:strike/>
                    </w:rPr>
                  </w:pPr>
                  <w:r w:rsidRPr="00B06BAC">
                    <w:rPr>
                      <w:strike/>
                      <w:sz w:val="22"/>
                    </w:rPr>
                    <w:t>megrendelők</w:t>
                  </w:r>
                </w:p>
              </w:tc>
            </w:tr>
            <w:tr w:rsidR="00520FA8" w:rsidRPr="00B06BAC" w:rsidTr="00C4257E">
              <w:tc>
                <w:tcPr>
                  <w:tcW w:w="1336" w:type="dxa"/>
                  <w:shd w:val="clear" w:color="auto" w:fill="auto"/>
                </w:tcPr>
                <w:p w:rsidR="00520FA8" w:rsidRPr="00B06BAC" w:rsidRDefault="00520FA8" w:rsidP="00C4257E">
                  <w:pPr>
                    <w:rPr>
                      <w:strike/>
                    </w:rPr>
                  </w:pPr>
                </w:p>
              </w:tc>
              <w:tc>
                <w:tcPr>
                  <w:tcW w:w="936" w:type="dxa"/>
                  <w:shd w:val="clear" w:color="auto" w:fill="auto"/>
                </w:tcPr>
                <w:p w:rsidR="00520FA8" w:rsidRPr="00B06BAC" w:rsidRDefault="00520FA8" w:rsidP="00C4257E">
                  <w:pPr>
                    <w:rPr>
                      <w:strike/>
                    </w:rPr>
                  </w:pPr>
                </w:p>
              </w:tc>
              <w:tc>
                <w:tcPr>
                  <w:tcW w:w="724" w:type="dxa"/>
                  <w:shd w:val="clear" w:color="auto" w:fill="auto"/>
                </w:tcPr>
                <w:p w:rsidR="00520FA8" w:rsidRPr="00B06BAC" w:rsidRDefault="00520FA8" w:rsidP="00C4257E">
                  <w:pPr>
                    <w:rPr>
                      <w:strike/>
                    </w:rPr>
                  </w:pPr>
                </w:p>
              </w:tc>
              <w:tc>
                <w:tcPr>
                  <w:tcW w:w="1149" w:type="dxa"/>
                  <w:shd w:val="clear" w:color="auto" w:fill="auto"/>
                </w:tcPr>
                <w:p w:rsidR="00520FA8" w:rsidRPr="00B06BAC" w:rsidRDefault="00520FA8" w:rsidP="00C4257E">
                  <w:pPr>
                    <w:rPr>
                      <w:strike/>
                    </w:rPr>
                  </w:pPr>
                </w:p>
              </w:tc>
            </w:tr>
          </w:tbl>
          <w:p w:rsidR="00520FA8" w:rsidRPr="00B06BAC" w:rsidRDefault="00520FA8" w:rsidP="00C4257E">
            <w:pPr>
              <w:rPr>
                <w:strike/>
              </w:rPr>
            </w:pPr>
          </w:p>
        </w:tc>
      </w:tr>
      <w:tr w:rsidR="00520FA8" w:rsidRPr="00B06BAC" w:rsidTr="00C4257E">
        <w:tc>
          <w:tcPr>
            <w:tcW w:w="4644" w:type="dxa"/>
            <w:shd w:val="clear" w:color="auto" w:fill="auto"/>
          </w:tcPr>
          <w:p w:rsidR="00520FA8" w:rsidRPr="00B06BAC" w:rsidRDefault="00520FA8" w:rsidP="00C4257E">
            <w:pPr>
              <w:rPr>
                <w:strike/>
                <w:shd w:val="clear" w:color="000000" w:fill="auto"/>
              </w:rPr>
            </w:pPr>
            <w:r w:rsidRPr="00B06BAC">
              <w:rPr>
                <w:strike/>
                <w:sz w:val="22"/>
              </w:rPr>
              <w:t xml:space="preserve">2) A gazdasági szereplő a következő </w:t>
            </w:r>
            <w:r w:rsidRPr="00B06BAC">
              <w:rPr>
                <w:b/>
                <w:strike/>
                <w:sz w:val="22"/>
              </w:rPr>
              <w:t>szakembereket vagy műszaki szervezeteket</w:t>
            </w:r>
            <w:r w:rsidRPr="00B06BAC">
              <w:rPr>
                <w:rStyle w:val="Lbjegyzet-hivatkozs"/>
                <w:b/>
                <w:strike/>
                <w:sz w:val="22"/>
              </w:rPr>
              <w:footnoteReference w:id="53"/>
            </w:r>
            <w:r w:rsidRPr="00B06BAC">
              <w:rPr>
                <w:strike/>
                <w:sz w:val="22"/>
              </w:rPr>
              <w:t xml:space="preserve"> veheti igénybe, különös </w:t>
            </w:r>
            <w:r w:rsidRPr="00B06BAC">
              <w:rPr>
                <w:strike/>
                <w:sz w:val="22"/>
              </w:rPr>
              <w:lastRenderedPageBreak/>
              <w:t>tekintettel a minőség-ellenőrzésért felelős szakemberekre vagy szervezetekre:</w:t>
            </w:r>
            <w:r w:rsidRPr="00B06BAC">
              <w:rPr>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520FA8" w:rsidRPr="00B06BAC" w:rsidRDefault="00520FA8" w:rsidP="00C4257E">
            <w:pPr>
              <w:rPr>
                <w:strike/>
              </w:rPr>
            </w:pPr>
            <w:r w:rsidRPr="00B06BAC">
              <w:rPr>
                <w:strike/>
                <w:sz w:val="22"/>
              </w:rPr>
              <w:lastRenderedPageBreak/>
              <w:t>[……]</w:t>
            </w:r>
            <w:r w:rsidRPr="00B06BAC">
              <w:rPr>
                <w:strike/>
              </w:rPr>
              <w:br/>
            </w:r>
            <w:r w:rsidRPr="00B06BAC">
              <w:rPr>
                <w:strike/>
              </w:rPr>
              <w:br/>
            </w:r>
            <w:r w:rsidRPr="00B06BAC">
              <w:rPr>
                <w:strike/>
              </w:rPr>
              <w:br/>
            </w:r>
            <w:r w:rsidRPr="00B06BAC">
              <w:rPr>
                <w:strike/>
                <w:sz w:val="22"/>
              </w:rPr>
              <w:lastRenderedPageBreak/>
              <w:t>[……]</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lastRenderedPageBreak/>
              <w:t xml:space="preserve">3) A gazdasági szereplő </w:t>
            </w:r>
            <w:r w:rsidRPr="00B06BAC">
              <w:rPr>
                <w:b/>
                <w:strike/>
                <w:sz w:val="22"/>
              </w:rPr>
              <w:t>a minőség biztosítása érdekében</w:t>
            </w:r>
            <w:r w:rsidRPr="00B06BAC">
              <w:rPr>
                <w:strike/>
                <w:sz w:val="22"/>
              </w:rPr>
              <w:t xml:space="preserve"> a következő </w:t>
            </w:r>
            <w:r w:rsidRPr="00B06BAC">
              <w:rPr>
                <w:b/>
                <w:strike/>
                <w:sz w:val="22"/>
              </w:rPr>
              <w:t>műszaki hátteret</w:t>
            </w:r>
            <w:r w:rsidRPr="00B06BAC">
              <w:rPr>
                <w:strike/>
                <w:sz w:val="22"/>
              </w:rPr>
              <w:t xml:space="preserve"> veszi igénybe, valamint </w:t>
            </w:r>
            <w:r w:rsidRPr="00B06BAC">
              <w:rPr>
                <w:b/>
                <w:strike/>
                <w:sz w:val="22"/>
              </w:rPr>
              <w:t>tanulmányi és kutatási létesítményei</w:t>
            </w:r>
            <w:r w:rsidRPr="00B06BAC">
              <w:rPr>
                <w:strike/>
                <w:sz w:val="22"/>
              </w:rPr>
              <w:t xml:space="preserve"> a következők: </w:t>
            </w:r>
          </w:p>
        </w:tc>
        <w:tc>
          <w:tcPr>
            <w:tcW w:w="4645" w:type="dxa"/>
            <w:shd w:val="clear" w:color="auto" w:fill="auto"/>
          </w:tcPr>
          <w:p w:rsidR="00520FA8" w:rsidRPr="00B06BAC" w:rsidRDefault="00520FA8" w:rsidP="00C4257E">
            <w:pPr>
              <w:rPr>
                <w:strike/>
              </w:rPr>
            </w:pPr>
            <w:r w:rsidRPr="00B06BAC">
              <w:rPr>
                <w:strike/>
                <w:sz w:val="22"/>
              </w:rPr>
              <w:t>[……]</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4) A gazdasági szereplő a következő </w:t>
            </w:r>
            <w:r w:rsidRPr="00B06BAC">
              <w:rPr>
                <w:b/>
                <w:strike/>
                <w:sz w:val="22"/>
              </w:rPr>
              <w:t>ellátásilánc-irányítási</w:t>
            </w:r>
            <w:r w:rsidRPr="00B06BAC">
              <w:rPr>
                <w:strike/>
                <w:sz w:val="22"/>
              </w:rPr>
              <w:t xml:space="preserve"> és ellenőrzési rendszereket tudja alkalmazni a szerződés teljesítése során:</w:t>
            </w:r>
          </w:p>
        </w:tc>
        <w:tc>
          <w:tcPr>
            <w:tcW w:w="4645" w:type="dxa"/>
            <w:shd w:val="clear" w:color="auto" w:fill="auto"/>
          </w:tcPr>
          <w:p w:rsidR="00520FA8" w:rsidRPr="00B06BAC" w:rsidRDefault="00520FA8" w:rsidP="00C4257E">
            <w:pPr>
              <w:rPr>
                <w:strike/>
              </w:rPr>
            </w:pPr>
            <w:r w:rsidRPr="00B06BAC">
              <w:rPr>
                <w:strike/>
                <w:sz w:val="22"/>
              </w:rPr>
              <w:t>[……]</w:t>
            </w:r>
          </w:p>
        </w:tc>
      </w:tr>
      <w:tr w:rsidR="00520FA8" w:rsidRPr="00B06BAC" w:rsidTr="00C4257E">
        <w:tc>
          <w:tcPr>
            <w:tcW w:w="4644" w:type="dxa"/>
            <w:shd w:val="clear" w:color="auto" w:fill="auto"/>
          </w:tcPr>
          <w:p w:rsidR="00520FA8" w:rsidRPr="00B06BAC" w:rsidRDefault="00520FA8" w:rsidP="00C4257E">
            <w:pPr>
              <w:rPr>
                <w:strike/>
              </w:rPr>
            </w:pPr>
            <w:r w:rsidRPr="00B06BAC">
              <w:rPr>
                <w:b/>
                <w:strike/>
                <w:sz w:val="22"/>
              </w:rPr>
              <w:t>5) Összetett leszállítandó termékek vagy teljesítendő szolgáltatások, vagy – rendkívüli esetben – különleges célra szolgáló termékek vagy szolgáltatások esetében:</w:t>
            </w:r>
            <w:r w:rsidRPr="00B06BAC">
              <w:rPr>
                <w:strike/>
                <w:sz w:val="22"/>
              </w:rPr>
              <w:br/>
              <w:t xml:space="preserve">A gazdasági szereplő lehetővé teszi </w:t>
            </w:r>
            <w:r w:rsidRPr="00B06BAC">
              <w:rPr>
                <w:b/>
                <w:strike/>
                <w:sz w:val="22"/>
              </w:rPr>
              <w:t>termelési vagy műszaki kapacitásaira</w:t>
            </w:r>
            <w:r w:rsidRPr="00B06BAC">
              <w:rPr>
                <w:strike/>
                <w:sz w:val="22"/>
              </w:rPr>
              <w:t xml:space="preserve">, és amennyiben szükséges, a rendelkezésére álló </w:t>
            </w:r>
            <w:r w:rsidRPr="00B06BAC">
              <w:rPr>
                <w:b/>
                <w:strike/>
                <w:sz w:val="22"/>
              </w:rPr>
              <w:t>tanulmányi és kutatási eszközökre</w:t>
            </w:r>
            <w:r w:rsidRPr="00B06BAC">
              <w:rPr>
                <w:strike/>
                <w:sz w:val="22"/>
              </w:rPr>
              <w:t xml:space="preserve"> és </w:t>
            </w:r>
            <w:r w:rsidRPr="00B06BAC">
              <w:rPr>
                <w:b/>
                <w:strike/>
                <w:sz w:val="22"/>
              </w:rPr>
              <w:t>minőségellenőrzési intézkedéseire</w:t>
            </w:r>
            <w:r w:rsidRPr="00B06BAC">
              <w:rPr>
                <w:strike/>
                <w:sz w:val="22"/>
              </w:rPr>
              <w:t xml:space="preserve"> vonatkozó </w:t>
            </w:r>
            <w:r w:rsidRPr="00B06BAC">
              <w:rPr>
                <w:b/>
                <w:strike/>
                <w:sz w:val="22"/>
              </w:rPr>
              <w:t>vizsgálatok</w:t>
            </w:r>
            <w:r w:rsidRPr="00B06BAC">
              <w:rPr>
                <w:rStyle w:val="Lbjegyzet-hivatkozs"/>
                <w:b/>
                <w:strike/>
                <w:sz w:val="22"/>
              </w:rPr>
              <w:footnoteReference w:id="54"/>
            </w:r>
            <w:r w:rsidRPr="00B06BAC">
              <w:rPr>
                <w:strike/>
                <w:sz w:val="22"/>
              </w:rPr>
              <w:t xml:space="preserve"> elvégzését.</w:t>
            </w:r>
          </w:p>
        </w:tc>
        <w:tc>
          <w:tcPr>
            <w:tcW w:w="4645" w:type="dxa"/>
            <w:shd w:val="clear" w:color="auto" w:fill="auto"/>
          </w:tcPr>
          <w:p w:rsidR="00520FA8" w:rsidRPr="00B06BAC" w:rsidRDefault="00520FA8" w:rsidP="00C4257E">
            <w:pPr>
              <w:rPr>
                <w:strike/>
              </w:rPr>
            </w:pPr>
            <w:r w:rsidRPr="00B06BAC">
              <w:rPr>
                <w:strike/>
              </w:rPr>
              <w:br/>
            </w:r>
            <w:r w:rsidRPr="00B06BAC">
              <w:rPr>
                <w:strike/>
              </w:rPr>
              <w:br/>
            </w:r>
            <w:r w:rsidRPr="00B06BAC">
              <w:rPr>
                <w:strike/>
              </w:rPr>
              <w:br/>
            </w:r>
            <w:r w:rsidRPr="00B06BAC">
              <w:rPr>
                <w:strike/>
                <w:sz w:val="22"/>
              </w:rPr>
              <w:t>[] Igen [] Nem</w:t>
            </w:r>
          </w:p>
        </w:tc>
      </w:tr>
      <w:tr w:rsidR="00520FA8" w:rsidRPr="00B06BAC" w:rsidTr="00C4257E">
        <w:tc>
          <w:tcPr>
            <w:tcW w:w="4644" w:type="dxa"/>
            <w:shd w:val="clear" w:color="auto" w:fill="auto"/>
          </w:tcPr>
          <w:p w:rsidR="00520FA8" w:rsidRPr="00B06BAC" w:rsidRDefault="00520FA8" w:rsidP="00C4257E">
            <w:pPr>
              <w:rPr>
                <w:b/>
                <w:strike/>
                <w:shd w:val="clear" w:color="000000" w:fill="auto"/>
              </w:rPr>
            </w:pPr>
            <w:r w:rsidRPr="00B06BAC">
              <w:rPr>
                <w:strike/>
                <w:sz w:val="22"/>
              </w:rPr>
              <w:t xml:space="preserve">6) A következő </w:t>
            </w:r>
            <w:r w:rsidRPr="00B06BAC">
              <w:rPr>
                <w:b/>
                <w:strike/>
                <w:sz w:val="22"/>
              </w:rPr>
              <w:t>iskolai végzettséggel és szakképzettséggel</w:t>
            </w:r>
            <w:r w:rsidRPr="00B06BAC">
              <w:rPr>
                <w:strike/>
                <w:sz w:val="22"/>
              </w:rPr>
              <w:t xml:space="preserve"> rendelkeznek:</w:t>
            </w:r>
            <w:r w:rsidRPr="00B06BAC">
              <w:rPr>
                <w:strike/>
                <w:sz w:val="22"/>
              </w:rPr>
              <w:br/>
              <w:t>a) A szolgáltató vagy maga a vállalkozó,</w:t>
            </w:r>
            <w:r w:rsidRPr="00B06BAC">
              <w:rPr>
                <w:strike/>
                <w:sz w:val="22"/>
              </w:rPr>
              <w:br/>
            </w:r>
            <w:r w:rsidRPr="00B06BAC">
              <w:rPr>
                <w:i/>
                <w:strike/>
                <w:sz w:val="22"/>
              </w:rPr>
              <w:t>és/vagy</w:t>
            </w:r>
            <w:r w:rsidRPr="00B06BAC">
              <w:rPr>
                <w:strike/>
                <w:sz w:val="22"/>
              </w:rPr>
              <w:t xml:space="preserve"> (a vonatkozó hirdetményben vagy a közbeszerzési dokumentumokban foglalt követelményektől függően)</w:t>
            </w:r>
            <w:r w:rsidRPr="00B06BAC">
              <w:rPr>
                <w:strike/>
                <w:sz w:val="22"/>
              </w:rPr>
              <w:br/>
              <w:t>b) Annak vezetői személyzete:</w:t>
            </w:r>
          </w:p>
        </w:tc>
        <w:tc>
          <w:tcPr>
            <w:tcW w:w="4645" w:type="dxa"/>
            <w:shd w:val="clear" w:color="auto" w:fill="auto"/>
          </w:tcPr>
          <w:p w:rsidR="00520FA8" w:rsidRPr="00B06BAC" w:rsidRDefault="00520FA8" w:rsidP="00C4257E">
            <w:pPr>
              <w:rPr>
                <w:strike/>
              </w:rPr>
            </w:pPr>
            <w:r w:rsidRPr="00B06BAC">
              <w:rPr>
                <w:strike/>
              </w:rPr>
              <w:br/>
            </w:r>
            <w:r w:rsidRPr="00B06BAC">
              <w:rPr>
                <w:strike/>
              </w:rPr>
              <w:br/>
            </w:r>
            <w:r w:rsidRPr="00B06BAC">
              <w:rPr>
                <w:strike/>
                <w:sz w:val="22"/>
              </w:rPr>
              <w:t>a) [……]</w:t>
            </w:r>
            <w:r w:rsidRPr="00B06BAC">
              <w:rPr>
                <w:strike/>
              </w:rPr>
              <w:br/>
            </w:r>
            <w:r w:rsidRPr="00B06BAC">
              <w:rPr>
                <w:strike/>
              </w:rPr>
              <w:br/>
            </w:r>
            <w:r w:rsidRPr="00B06BAC">
              <w:rPr>
                <w:strike/>
              </w:rPr>
              <w:br/>
            </w:r>
            <w:r w:rsidRPr="00B06BAC">
              <w:rPr>
                <w:strike/>
              </w:rPr>
              <w:br/>
            </w:r>
            <w:r w:rsidRPr="00B06BAC">
              <w:rPr>
                <w:strike/>
                <w:sz w:val="22"/>
              </w:rPr>
              <w:t>b) [……]</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7) A gazdasági szereplő a következő </w:t>
            </w:r>
            <w:r w:rsidRPr="00B06BAC">
              <w:rPr>
                <w:b/>
                <w:strike/>
                <w:sz w:val="22"/>
              </w:rPr>
              <w:t>környezetvédelmi intézkedéseket</w:t>
            </w:r>
            <w:r w:rsidRPr="00B06BAC">
              <w:rPr>
                <w:strike/>
                <w:sz w:val="22"/>
              </w:rPr>
              <w:t xml:space="preserve"> tudja alkalmazni a szerződés teljesítése során:</w:t>
            </w:r>
          </w:p>
        </w:tc>
        <w:tc>
          <w:tcPr>
            <w:tcW w:w="4645" w:type="dxa"/>
            <w:shd w:val="clear" w:color="auto" w:fill="auto"/>
          </w:tcPr>
          <w:p w:rsidR="00520FA8" w:rsidRPr="00B06BAC" w:rsidRDefault="00520FA8" w:rsidP="00C4257E">
            <w:pPr>
              <w:rPr>
                <w:strike/>
              </w:rPr>
            </w:pPr>
            <w:r w:rsidRPr="00B06BAC">
              <w:rPr>
                <w:strike/>
                <w:sz w:val="22"/>
              </w:rPr>
              <w:t>[……]</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8) A gazdasági szereplő </w:t>
            </w:r>
            <w:r w:rsidRPr="00B06BAC">
              <w:rPr>
                <w:b/>
                <w:strike/>
                <w:sz w:val="22"/>
              </w:rPr>
              <w:t>átlagos éves statisztikai állományi létszáma</w:t>
            </w:r>
            <w:r w:rsidRPr="00B06BAC">
              <w:rPr>
                <w:strike/>
                <w:sz w:val="22"/>
              </w:rPr>
              <w:t xml:space="preserve"> és vezetői létszáma az utolsó három évre vonatkozóan a következő volt:</w:t>
            </w:r>
          </w:p>
        </w:tc>
        <w:tc>
          <w:tcPr>
            <w:tcW w:w="4645" w:type="dxa"/>
            <w:shd w:val="clear" w:color="auto" w:fill="auto"/>
          </w:tcPr>
          <w:p w:rsidR="00520FA8" w:rsidRPr="00B06BAC" w:rsidRDefault="00520FA8" w:rsidP="00C4257E">
            <w:pPr>
              <w:rPr>
                <w:strike/>
              </w:rPr>
            </w:pPr>
            <w:r w:rsidRPr="00B06BAC">
              <w:rPr>
                <w:strike/>
                <w:sz w:val="22"/>
              </w:rPr>
              <w:t>Év, átlagos statisztikai állományi létszám:</w:t>
            </w:r>
            <w:r w:rsidRPr="00B06BAC">
              <w:rPr>
                <w:strike/>
              </w:rPr>
              <w:br/>
            </w:r>
            <w:r w:rsidRPr="00B06BAC">
              <w:rPr>
                <w:strike/>
                <w:sz w:val="22"/>
              </w:rPr>
              <w:t>[……],[……],</w:t>
            </w:r>
            <w:r w:rsidRPr="00B06BAC">
              <w:rPr>
                <w:strike/>
              </w:rPr>
              <w:br/>
            </w:r>
            <w:r w:rsidRPr="00B06BAC">
              <w:rPr>
                <w:strike/>
                <w:sz w:val="22"/>
              </w:rPr>
              <w:t>[……],[……],</w:t>
            </w:r>
            <w:r w:rsidRPr="00B06BAC">
              <w:rPr>
                <w:strike/>
              </w:rPr>
              <w:br/>
            </w:r>
            <w:r w:rsidRPr="00B06BAC">
              <w:rPr>
                <w:strike/>
                <w:sz w:val="22"/>
              </w:rPr>
              <w:t>[……],[……],</w:t>
            </w:r>
            <w:r w:rsidRPr="00B06BAC">
              <w:rPr>
                <w:strike/>
              </w:rPr>
              <w:br/>
            </w:r>
            <w:r w:rsidRPr="00B06BAC">
              <w:rPr>
                <w:strike/>
                <w:sz w:val="22"/>
              </w:rPr>
              <w:t>Év, vezetői létszám:</w:t>
            </w:r>
            <w:r w:rsidRPr="00B06BAC">
              <w:rPr>
                <w:strike/>
              </w:rPr>
              <w:br/>
            </w:r>
            <w:r w:rsidRPr="00B06BAC">
              <w:rPr>
                <w:strike/>
                <w:sz w:val="22"/>
              </w:rPr>
              <w:t>[……],[……],</w:t>
            </w:r>
            <w:r w:rsidRPr="00B06BAC">
              <w:rPr>
                <w:strike/>
              </w:rPr>
              <w:br/>
            </w:r>
            <w:r w:rsidRPr="00B06BAC">
              <w:rPr>
                <w:strike/>
                <w:sz w:val="22"/>
              </w:rPr>
              <w:t>[……],[……],</w:t>
            </w:r>
            <w:r w:rsidRPr="00B06BAC">
              <w:rPr>
                <w:strike/>
              </w:rPr>
              <w:br/>
            </w:r>
            <w:r w:rsidRPr="00B06BAC">
              <w:rPr>
                <w:strike/>
                <w:sz w:val="22"/>
              </w:rPr>
              <w:t>[……],[……]</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9) A következő </w:t>
            </w:r>
            <w:r w:rsidRPr="00B06BAC">
              <w:rPr>
                <w:b/>
                <w:strike/>
                <w:sz w:val="22"/>
              </w:rPr>
              <w:t>eszközök, berendezések vagy műszaki felszerelések</w:t>
            </w:r>
            <w:r w:rsidRPr="00B06BAC">
              <w:rPr>
                <w:strike/>
                <w:sz w:val="22"/>
              </w:rPr>
              <w:t xml:space="preserve"> fognak a gazdasági szereplő rendelkezésére állni a szerződés teljesítéséhez:</w:t>
            </w:r>
          </w:p>
        </w:tc>
        <w:tc>
          <w:tcPr>
            <w:tcW w:w="4645" w:type="dxa"/>
            <w:shd w:val="clear" w:color="auto" w:fill="auto"/>
          </w:tcPr>
          <w:p w:rsidR="00520FA8" w:rsidRPr="00B06BAC" w:rsidRDefault="00520FA8" w:rsidP="00C4257E">
            <w:pPr>
              <w:rPr>
                <w:strike/>
              </w:rPr>
            </w:pPr>
            <w:r w:rsidRPr="00B06BAC">
              <w:rPr>
                <w:strike/>
                <w:sz w:val="22"/>
              </w:rPr>
              <w:t>[……]</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10) A gazdasági szereplő a szerződés </w:t>
            </w:r>
            <w:r w:rsidRPr="00B06BAC">
              <w:rPr>
                <w:strike/>
                <w:sz w:val="22"/>
              </w:rPr>
              <w:lastRenderedPageBreak/>
              <w:t xml:space="preserve">következő </w:t>
            </w:r>
            <w:r w:rsidRPr="00B06BAC">
              <w:rPr>
                <w:b/>
                <w:strike/>
                <w:sz w:val="22"/>
              </w:rPr>
              <w:t>részére (azaz százalékára)</w:t>
            </w:r>
            <w:r w:rsidRPr="00B06BAC">
              <w:rPr>
                <w:strike/>
                <w:sz w:val="22"/>
              </w:rPr>
              <w:t xml:space="preserve"> nézve </w:t>
            </w:r>
            <w:r w:rsidRPr="00B06BAC">
              <w:rPr>
                <w:rStyle w:val="Lbjegyzet-hivatkozs"/>
                <w:strike/>
                <w:sz w:val="22"/>
              </w:rPr>
              <w:footnoteReference w:id="55"/>
            </w:r>
            <w:r w:rsidRPr="00B06BAC">
              <w:rPr>
                <w:b/>
                <w:strike/>
                <w:sz w:val="22"/>
              </w:rPr>
              <w:t>kíván esetleg harmadik féllel szerződést kötni</w:t>
            </w:r>
            <w:r w:rsidRPr="00B06BAC">
              <w:rPr>
                <w:strike/>
                <w:sz w:val="22"/>
              </w:rPr>
              <w:t>:</w:t>
            </w:r>
          </w:p>
        </w:tc>
        <w:tc>
          <w:tcPr>
            <w:tcW w:w="4645" w:type="dxa"/>
            <w:shd w:val="clear" w:color="auto" w:fill="auto"/>
          </w:tcPr>
          <w:p w:rsidR="00520FA8" w:rsidRPr="00B06BAC" w:rsidRDefault="00520FA8" w:rsidP="00C4257E">
            <w:pPr>
              <w:rPr>
                <w:strike/>
              </w:rPr>
            </w:pPr>
            <w:r w:rsidRPr="00B06BAC">
              <w:rPr>
                <w:strike/>
                <w:sz w:val="22"/>
              </w:rPr>
              <w:lastRenderedPageBreak/>
              <w:t>[……]</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lastRenderedPageBreak/>
              <w:t xml:space="preserve">11) </w:t>
            </w:r>
            <w:r w:rsidRPr="00B06BAC">
              <w:rPr>
                <w:b/>
                <w:i/>
                <w:strike/>
                <w:sz w:val="22"/>
              </w:rPr>
              <w:t>Árubeszerzésre irányuló közbeszerzési szerződés</w:t>
            </w:r>
            <w:r w:rsidRPr="00B06BAC">
              <w:rPr>
                <w:strike/>
                <w:sz w:val="22"/>
              </w:rPr>
              <w:t xml:space="preserve"> esetében:</w:t>
            </w:r>
            <w:r w:rsidRPr="00B06BAC">
              <w:rPr>
                <w:strike/>
                <w:sz w:val="22"/>
              </w:rPr>
              <w:br/>
              <w:t>A gazdasági szereplő szállítani fogja a leszállítandó termékekre vonatkozó mintákat, leírásokat vagy fényképeket, amelyeket nem kell hitelességi tanúsítványnak kísérnie;</w:t>
            </w:r>
            <w:r w:rsidRPr="00B06BAC">
              <w:rPr>
                <w:strike/>
                <w:sz w:val="22"/>
              </w:rPr>
              <w:br/>
              <w:t>Adott esetben a gazdasági szereplő továbbá kijelenti, hogy rendelkezésre fogja bocsátani az előírt hitelességi igazolásokat.</w:t>
            </w:r>
            <w:r w:rsidRPr="00B06BAC">
              <w:rPr>
                <w:strike/>
                <w:sz w:val="22"/>
              </w:rPr>
              <w:br/>
              <w:t>Ha a vonatkozó információ elektronikusan elérhető, kérjük, adja meg a következő információkat</w:t>
            </w:r>
            <w:r w:rsidRPr="00B06BAC">
              <w:rPr>
                <w:i/>
                <w:strike/>
                <w:sz w:val="22"/>
              </w:rPr>
              <w:t>:</w:t>
            </w:r>
          </w:p>
        </w:tc>
        <w:tc>
          <w:tcPr>
            <w:tcW w:w="4645" w:type="dxa"/>
            <w:shd w:val="clear" w:color="auto" w:fill="auto"/>
          </w:tcPr>
          <w:p w:rsidR="00520FA8" w:rsidRPr="00B06BAC" w:rsidRDefault="00520FA8" w:rsidP="00C4257E">
            <w:pPr>
              <w:rPr>
                <w:strike/>
                <w:sz w:val="22"/>
              </w:rPr>
            </w:pPr>
            <w:r w:rsidRPr="00B06BAC">
              <w:rPr>
                <w:strike/>
                <w:sz w:val="22"/>
              </w:rPr>
              <w:br/>
              <w:t>[] Igen [] Nem</w:t>
            </w:r>
            <w:r w:rsidRPr="00B06BAC">
              <w:rPr>
                <w:strike/>
                <w:sz w:val="22"/>
              </w:rPr>
              <w:br/>
            </w:r>
            <w:r w:rsidRPr="00B06BAC">
              <w:rPr>
                <w:strike/>
                <w:sz w:val="22"/>
              </w:rPr>
              <w:br/>
            </w:r>
            <w:r w:rsidRPr="00B06BAC">
              <w:rPr>
                <w:strike/>
                <w:sz w:val="22"/>
              </w:rPr>
              <w:br/>
            </w:r>
            <w:r w:rsidRPr="00B06BAC">
              <w:rPr>
                <w:strike/>
                <w:sz w:val="22"/>
              </w:rPr>
              <w:br/>
              <w:t>[] Igen [] Nem</w:t>
            </w:r>
            <w:r w:rsidRPr="00B06BAC">
              <w:rPr>
                <w:strike/>
                <w:sz w:val="22"/>
              </w:rPr>
              <w:br/>
            </w:r>
          </w:p>
          <w:p w:rsidR="00520FA8" w:rsidRPr="00B06BAC" w:rsidRDefault="00520FA8" w:rsidP="00C4257E">
            <w:pPr>
              <w:rPr>
                <w:strike/>
              </w:rPr>
            </w:pPr>
            <w:r w:rsidRPr="00B06BAC">
              <w:rPr>
                <w:strike/>
                <w:sz w:val="22"/>
              </w:rPr>
              <w:br/>
              <w:t>(internetcím, a kibocsátó hatóság vagy testület, a dokumentáció pontos hivatkozási adatai): [……][……][……]</w:t>
            </w:r>
          </w:p>
        </w:tc>
      </w:tr>
      <w:tr w:rsidR="00520FA8" w:rsidRPr="00B06BAC" w:rsidTr="00C4257E">
        <w:tc>
          <w:tcPr>
            <w:tcW w:w="4644" w:type="dxa"/>
            <w:shd w:val="clear" w:color="auto" w:fill="auto"/>
          </w:tcPr>
          <w:p w:rsidR="00520FA8" w:rsidRPr="00B06BAC" w:rsidRDefault="00520FA8" w:rsidP="00C4257E">
            <w:pPr>
              <w:rPr>
                <w:strike/>
                <w:shd w:val="clear" w:color="000000" w:fill="auto"/>
              </w:rPr>
            </w:pPr>
            <w:r w:rsidRPr="00B06BAC">
              <w:rPr>
                <w:strike/>
                <w:sz w:val="22"/>
              </w:rPr>
              <w:t xml:space="preserve">12) </w:t>
            </w:r>
            <w:r w:rsidRPr="00B06BAC">
              <w:rPr>
                <w:b/>
                <w:i/>
                <w:strike/>
                <w:sz w:val="22"/>
              </w:rPr>
              <w:t>Árubeszerzésre irányuló közbeszerzési szerződés</w:t>
            </w:r>
            <w:r w:rsidRPr="00B06BAC">
              <w:rPr>
                <w:strike/>
                <w:sz w:val="22"/>
              </w:rPr>
              <w:t xml:space="preserve"> esetében:</w:t>
            </w:r>
            <w:r w:rsidRPr="00B06BAC">
              <w:rPr>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B06BAC">
              <w:rPr>
                <w:strike/>
                <w:sz w:val="22"/>
              </w:rPr>
              <w:br/>
            </w:r>
            <w:r w:rsidRPr="00B06BAC">
              <w:rPr>
                <w:b/>
                <w:strike/>
                <w:sz w:val="22"/>
              </w:rPr>
              <w:t>Amennyiben nem</w:t>
            </w:r>
            <w:r w:rsidRPr="00B06BAC">
              <w:rPr>
                <w:strike/>
                <w:sz w:val="22"/>
              </w:rPr>
              <w:t>, úgy kérjük, adja meg ennek okát, és azt, hogy milyen egyéb bizonyítási eszközök bocsáthatók rendelkezésre:</w:t>
            </w:r>
            <w:r w:rsidRPr="00B06BAC">
              <w:rPr>
                <w:strike/>
                <w:sz w:val="22"/>
              </w:rPr>
              <w:b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sz w:val="22"/>
              </w:rPr>
            </w:pPr>
            <w:r w:rsidRPr="00B06BAC">
              <w:rPr>
                <w:strike/>
              </w:rPr>
              <w:br/>
            </w:r>
            <w:r w:rsidRPr="00B06BAC">
              <w:rPr>
                <w:strike/>
                <w:sz w:val="22"/>
              </w:rPr>
              <w:t>[] Igen [] Nem</w:t>
            </w:r>
            <w:r w:rsidRPr="00B06BAC">
              <w:rPr>
                <w:strike/>
              </w:rPr>
              <w:br/>
            </w:r>
            <w:r w:rsidRPr="00B06BAC">
              <w:rPr>
                <w:strike/>
              </w:rPr>
              <w:br/>
            </w:r>
            <w:r w:rsidRPr="00B06BAC">
              <w:rPr>
                <w:strike/>
              </w:rPr>
              <w:br/>
            </w:r>
            <w:r w:rsidRPr="00B06BAC">
              <w:rPr>
                <w:strike/>
              </w:rPr>
              <w:br/>
            </w:r>
            <w:r w:rsidRPr="00B06BAC">
              <w:rPr>
                <w:strike/>
              </w:rPr>
              <w:br/>
            </w:r>
            <w:r w:rsidRPr="00B06BAC">
              <w:rPr>
                <w:strike/>
              </w:rPr>
              <w:br/>
            </w:r>
            <w:r w:rsidRPr="00B06BAC">
              <w:rPr>
                <w:strike/>
              </w:rPr>
              <w:br/>
            </w:r>
            <w:r w:rsidRPr="00B06BAC">
              <w:rPr>
                <w:strike/>
              </w:rPr>
              <w:br/>
            </w:r>
            <w:r w:rsidRPr="00B06BAC">
              <w:rPr>
                <w:strike/>
              </w:rPr>
              <w:br/>
            </w:r>
            <w:r w:rsidRPr="00B06BAC">
              <w:rPr>
                <w:strike/>
                <w:sz w:val="22"/>
              </w:rPr>
              <w:t>[…]</w:t>
            </w:r>
          </w:p>
          <w:p w:rsidR="00520FA8" w:rsidRPr="00B06BAC" w:rsidRDefault="00520FA8" w:rsidP="00C4257E">
            <w:pPr>
              <w:rPr>
                <w:strike/>
              </w:rPr>
            </w:pPr>
            <w:r w:rsidRPr="00B06BAC">
              <w:rPr>
                <w:strike/>
              </w:rPr>
              <w:br/>
            </w:r>
            <w:r w:rsidRPr="00B06BAC">
              <w:rPr>
                <w:strike/>
                <w:sz w:val="22"/>
              </w:rPr>
              <w:t>(internetcím, a kibocsátó hatóság vagy testület, a dokumentáció pontos hivatkozási adatai): [……][……][……]</w:t>
            </w:r>
          </w:p>
        </w:tc>
      </w:tr>
    </w:tbl>
    <w:p w:rsidR="00520FA8" w:rsidRPr="00B06BAC" w:rsidRDefault="00520FA8" w:rsidP="00520FA8">
      <w:pPr>
        <w:pStyle w:val="SectionTitle"/>
        <w:rPr>
          <w:strike/>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r w:rsidRPr="00B06BAC">
        <w:rPr>
          <w:strike/>
          <w:sz w:val="22"/>
        </w:rPr>
        <w:t>D: Minőségbiztosítási rendszerek és környezetvédelmi vezetési szabványok</w:t>
      </w:r>
    </w:p>
    <w:p w:rsidR="00520FA8" w:rsidRPr="00B06BAC" w:rsidRDefault="00520FA8" w:rsidP="00520FA8">
      <w:pPr>
        <w:pBdr>
          <w:top w:val="single" w:sz="4" w:space="1" w:color="auto"/>
          <w:left w:val="single" w:sz="4" w:space="4" w:color="auto"/>
          <w:bottom w:val="single" w:sz="4" w:space="1" w:color="auto"/>
          <w:right w:val="single" w:sz="4" w:space="4" w:color="auto"/>
        </w:pBdr>
        <w:shd w:val="clear" w:color="auto" w:fill="BFBFBF"/>
        <w:rPr>
          <w:b/>
          <w:strike/>
          <w:sz w:val="22"/>
        </w:rPr>
      </w:pPr>
      <w:r w:rsidRPr="00B06BAC">
        <w:rPr>
          <w:b/>
          <w:strike/>
          <w:sz w:val="22"/>
        </w:rPr>
        <w:t xml:space="preserve">A gazdasági szereplőnek </w:t>
      </w:r>
      <w:r w:rsidRPr="00B06BAC">
        <w:rPr>
          <w:b/>
          <w:strike/>
          <w:sz w:val="22"/>
          <w:u w:val="single"/>
        </w:rPr>
        <w:t>kizárólag</w:t>
      </w:r>
      <w:r w:rsidRPr="00B06BAC">
        <w:rPr>
          <w:b/>
          <w:strike/>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4"/>
      </w:tblGrid>
      <w:tr w:rsidR="00520FA8" w:rsidRPr="00B06BAC" w:rsidTr="00C4257E">
        <w:tc>
          <w:tcPr>
            <w:tcW w:w="4644" w:type="dxa"/>
            <w:shd w:val="clear" w:color="auto" w:fill="auto"/>
          </w:tcPr>
          <w:p w:rsidR="00520FA8" w:rsidRPr="00B06BAC" w:rsidRDefault="00520FA8" w:rsidP="00C4257E">
            <w:pPr>
              <w:rPr>
                <w:b/>
                <w:strike/>
              </w:rPr>
            </w:pPr>
            <w:r w:rsidRPr="00B06BAC">
              <w:rPr>
                <w:b/>
                <w:strike/>
                <w:sz w:val="22"/>
              </w:rPr>
              <w:t>Minőségbiztosítási rendszerek és környezetvédelmi vezetési szabványok</w:t>
            </w:r>
          </w:p>
        </w:tc>
        <w:tc>
          <w:tcPr>
            <w:tcW w:w="4645" w:type="dxa"/>
            <w:shd w:val="clear" w:color="auto" w:fill="auto"/>
          </w:tcPr>
          <w:p w:rsidR="00520FA8" w:rsidRPr="00B06BAC" w:rsidRDefault="00520FA8" w:rsidP="00C4257E">
            <w:pPr>
              <w:rPr>
                <w:b/>
                <w:strike/>
              </w:rPr>
            </w:pPr>
            <w:r w:rsidRPr="00B06BAC">
              <w:rPr>
                <w:b/>
                <w:strike/>
                <w:sz w:val="22"/>
              </w:rPr>
              <w:t>Válasz:</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t xml:space="preserve">Be tud-e nyújtani a gazdasági szereplő olyan, független testület által kiállított </w:t>
            </w:r>
            <w:r w:rsidRPr="00B06BAC">
              <w:rPr>
                <w:b/>
                <w:strike/>
                <w:sz w:val="22"/>
              </w:rPr>
              <w:t>igazolást,</w:t>
            </w:r>
            <w:r w:rsidRPr="00B06BAC">
              <w:rPr>
                <w:strike/>
                <w:sz w:val="22"/>
              </w:rPr>
              <w:t xml:space="preserve"> amely tanúsítja, hogy a gazdasági szereplő egyes meghatározott </w:t>
            </w:r>
            <w:r w:rsidRPr="00B06BAC">
              <w:rPr>
                <w:b/>
                <w:strike/>
                <w:sz w:val="22"/>
              </w:rPr>
              <w:t>minőségbiztosítási szabványoknak</w:t>
            </w:r>
            <w:r w:rsidRPr="00B06BAC">
              <w:rPr>
                <w:strike/>
                <w:sz w:val="22"/>
              </w:rPr>
              <w:t xml:space="preserve"> megfelel, ideértve a fogyatékossággal élők számára biztosított hozzáférésére vonatkozó szabványokat is?</w:t>
            </w:r>
            <w:r w:rsidRPr="00B06BAC">
              <w:rPr>
                <w:strike/>
                <w:sz w:val="22"/>
              </w:rPr>
              <w:br/>
            </w:r>
            <w:r w:rsidRPr="00B06BAC">
              <w:rPr>
                <w:b/>
                <w:strike/>
                <w:sz w:val="22"/>
              </w:rPr>
              <w:lastRenderedPageBreak/>
              <w:t>Amennyiben nem</w:t>
            </w:r>
            <w:r w:rsidRPr="00B06BAC">
              <w:rPr>
                <w:strike/>
                <w:sz w:val="22"/>
              </w:rPr>
              <w:t>, úgy kérjük, adja meg ennek okát, valamint azt, hogy milyen egyéb bizonyítási eszközök bocsáthatók rendelkezésre a minőségbiztosítási rendszert illetően:</w:t>
            </w:r>
            <w:r w:rsidRPr="00B06BAC">
              <w:rPr>
                <w:strike/>
                <w:sz w:val="22"/>
              </w:rPr>
              <w:b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rPr>
            </w:pPr>
            <w:r w:rsidRPr="00B06BAC">
              <w:rPr>
                <w:strike/>
                <w:sz w:val="22"/>
              </w:rPr>
              <w:lastRenderedPageBreak/>
              <w:t>[] Igen [] Nem</w:t>
            </w:r>
            <w:r w:rsidRPr="00B06BAC">
              <w:rPr>
                <w:strike/>
              </w:rPr>
              <w:br/>
            </w:r>
            <w:r w:rsidRPr="00B06BAC">
              <w:rPr>
                <w:strike/>
              </w:rPr>
              <w:br/>
            </w:r>
            <w:r w:rsidRPr="00B06BAC">
              <w:rPr>
                <w:strike/>
              </w:rPr>
              <w:br/>
            </w:r>
            <w:r w:rsidRPr="00B06BAC">
              <w:rPr>
                <w:strike/>
              </w:rPr>
              <w:br/>
            </w:r>
          </w:p>
          <w:p w:rsidR="00520FA8" w:rsidRPr="00B06BAC" w:rsidRDefault="00520FA8" w:rsidP="00C4257E">
            <w:pPr>
              <w:rPr>
                <w:strike/>
              </w:rPr>
            </w:pPr>
            <w:r w:rsidRPr="00B06BAC">
              <w:rPr>
                <w:strike/>
              </w:rPr>
              <w:br/>
            </w:r>
            <w:r w:rsidRPr="00B06BAC">
              <w:rPr>
                <w:strike/>
                <w:sz w:val="22"/>
              </w:rPr>
              <w:t>[……] [……]</w:t>
            </w:r>
            <w:r w:rsidRPr="00B06BAC">
              <w:rPr>
                <w:strike/>
              </w:rPr>
              <w:br/>
            </w:r>
          </w:p>
          <w:p w:rsidR="00520FA8" w:rsidRPr="00B06BAC" w:rsidRDefault="00520FA8" w:rsidP="00C4257E">
            <w:pPr>
              <w:rPr>
                <w:strike/>
              </w:rPr>
            </w:pPr>
            <w:r w:rsidRPr="00B06BAC">
              <w:rPr>
                <w:strike/>
              </w:rPr>
              <w:br/>
            </w:r>
            <w:r w:rsidRPr="00B06BAC">
              <w:rPr>
                <w:strike/>
                <w:sz w:val="22"/>
              </w:rPr>
              <w:t>(internetcím, a kibocsátó hatóság vagy testület, a dokumentáció pontos hivatkozási adatai): [……][……][……]</w:t>
            </w:r>
          </w:p>
        </w:tc>
      </w:tr>
      <w:tr w:rsidR="00520FA8" w:rsidRPr="00B06BAC" w:rsidTr="00C4257E">
        <w:tc>
          <w:tcPr>
            <w:tcW w:w="4644" w:type="dxa"/>
            <w:shd w:val="clear" w:color="auto" w:fill="auto"/>
          </w:tcPr>
          <w:p w:rsidR="00520FA8" w:rsidRPr="00B06BAC" w:rsidRDefault="00520FA8" w:rsidP="00C4257E">
            <w:pPr>
              <w:rPr>
                <w:strike/>
              </w:rPr>
            </w:pPr>
            <w:r w:rsidRPr="00B06BAC">
              <w:rPr>
                <w:strike/>
                <w:sz w:val="22"/>
              </w:rPr>
              <w:lastRenderedPageBreak/>
              <w:t xml:space="preserve">Be tud-e nyújtani a gazdasági szereplő olyan, független testület által kiállított </w:t>
            </w:r>
            <w:r w:rsidRPr="00B06BAC">
              <w:rPr>
                <w:b/>
                <w:strike/>
                <w:sz w:val="22"/>
              </w:rPr>
              <w:t>igazolást,</w:t>
            </w:r>
            <w:r w:rsidRPr="00B06BAC">
              <w:rPr>
                <w:strike/>
                <w:sz w:val="22"/>
              </w:rPr>
              <w:t xml:space="preserve"> amely tanúsítja, hogy a gazdasági szereplő az előírt</w:t>
            </w:r>
            <w:r w:rsidRPr="00B06BAC">
              <w:rPr>
                <w:b/>
                <w:strike/>
                <w:sz w:val="22"/>
              </w:rPr>
              <w:t xml:space="preserve"> környezetvédelmi vezetési rendszereknek vagy szabványoknak</w:t>
            </w:r>
            <w:r w:rsidRPr="00B06BAC">
              <w:rPr>
                <w:strike/>
                <w:sz w:val="22"/>
              </w:rPr>
              <w:t xml:space="preserve"> megfelel?</w:t>
            </w:r>
            <w:r w:rsidRPr="00B06BAC">
              <w:rPr>
                <w:strike/>
                <w:sz w:val="22"/>
              </w:rPr>
              <w:br/>
            </w:r>
            <w:r w:rsidRPr="00B06BAC">
              <w:rPr>
                <w:b/>
                <w:strike/>
                <w:sz w:val="22"/>
              </w:rPr>
              <w:t>Amennyiben nem</w:t>
            </w:r>
            <w:r w:rsidRPr="00B06BAC">
              <w:rPr>
                <w:strike/>
                <w:sz w:val="22"/>
              </w:rPr>
              <w:t xml:space="preserve">, úgy kérjük, adja meg ennek okát, valamint azt, hogy milyen egyéb bizonyítási eszközök bocsáthatók rendelkezésre a </w:t>
            </w:r>
            <w:r w:rsidRPr="00B06BAC">
              <w:rPr>
                <w:b/>
                <w:strike/>
                <w:sz w:val="22"/>
              </w:rPr>
              <w:t>környezetvédelmi vezetési rendszereket vagy szabványokat</w:t>
            </w:r>
            <w:r w:rsidRPr="00B06BAC">
              <w:rPr>
                <w:strike/>
                <w:sz w:val="22"/>
              </w:rPr>
              <w:t xml:space="preserve"> illetően:</w:t>
            </w:r>
            <w:r w:rsidRPr="00B06BAC">
              <w:rPr>
                <w:strike/>
                <w:sz w:val="22"/>
              </w:rPr>
              <w:br/>
              <w:t>Ha a vonatkozó információ elektronikusan elérhető, kérjük, adja meg a következő információkat:</w:t>
            </w:r>
          </w:p>
        </w:tc>
        <w:tc>
          <w:tcPr>
            <w:tcW w:w="4645" w:type="dxa"/>
            <w:shd w:val="clear" w:color="auto" w:fill="auto"/>
          </w:tcPr>
          <w:p w:rsidR="00520FA8" w:rsidRPr="00B06BAC" w:rsidRDefault="00520FA8" w:rsidP="00C4257E">
            <w:pPr>
              <w:rPr>
                <w:strike/>
              </w:rPr>
            </w:pPr>
            <w:r w:rsidRPr="00B06BAC">
              <w:rPr>
                <w:strike/>
                <w:sz w:val="22"/>
              </w:rPr>
              <w:t>[] Igen [] Nem</w:t>
            </w:r>
            <w:r w:rsidRPr="00B06BAC">
              <w:rPr>
                <w:strike/>
              </w:rPr>
              <w:br/>
            </w:r>
            <w:r w:rsidRPr="00B06BAC">
              <w:rPr>
                <w:strike/>
              </w:rPr>
              <w:br/>
            </w:r>
            <w:r w:rsidRPr="00B06BAC">
              <w:rPr>
                <w:strike/>
              </w:rPr>
              <w:br/>
            </w:r>
            <w:r w:rsidRPr="00B06BAC">
              <w:rPr>
                <w:strike/>
              </w:rPr>
              <w:br/>
            </w:r>
            <w:r w:rsidRPr="00B06BAC">
              <w:rPr>
                <w:strike/>
              </w:rPr>
              <w:br/>
            </w:r>
            <w:r w:rsidRPr="00B06BAC">
              <w:rPr>
                <w:strike/>
                <w:sz w:val="22"/>
              </w:rPr>
              <w:t>[……] [……]</w:t>
            </w:r>
            <w:r w:rsidRPr="00B06BAC">
              <w:rPr>
                <w:strike/>
              </w:rPr>
              <w:br/>
            </w:r>
          </w:p>
          <w:p w:rsidR="00520FA8" w:rsidRPr="00B06BAC" w:rsidRDefault="00520FA8" w:rsidP="00C4257E">
            <w:pPr>
              <w:rPr>
                <w:strike/>
              </w:rPr>
            </w:pPr>
            <w:r w:rsidRPr="00B06BAC">
              <w:rPr>
                <w:strike/>
              </w:rPr>
              <w:br/>
            </w:r>
            <w:r w:rsidRPr="00B06BAC">
              <w:rPr>
                <w:strike/>
                <w:sz w:val="22"/>
              </w:rPr>
              <w:t>(internetcím, a kibocsátó hatóság vagy testület, a dokumentáció pontos hivatkozási adatai): [……][……][……]</w:t>
            </w:r>
          </w:p>
        </w:tc>
      </w:tr>
    </w:tbl>
    <w:p w:rsidR="00520FA8" w:rsidRPr="00B06BAC" w:rsidRDefault="00520FA8" w:rsidP="00520FA8">
      <w:pPr>
        <w:pStyle w:val="ChapterTitle"/>
        <w:rPr>
          <w:strike/>
          <w:sz w:val="22"/>
        </w:rPr>
      </w:pPr>
      <w:r w:rsidRPr="00B06BAC">
        <w:rPr>
          <w:strike/>
          <w:sz w:val="22"/>
        </w:rPr>
        <w:t>V. rész: Az alkalmasnak minősített részvételre jelentkezők számának csökkentése</w:t>
      </w:r>
    </w:p>
    <w:p w:rsidR="00520FA8" w:rsidRPr="00B06BAC" w:rsidRDefault="00520FA8" w:rsidP="00520FA8">
      <w:pPr>
        <w:pBdr>
          <w:top w:val="single" w:sz="4" w:space="1" w:color="auto"/>
          <w:left w:val="single" w:sz="4" w:space="4" w:color="auto"/>
          <w:bottom w:val="single" w:sz="4" w:space="1" w:color="auto"/>
          <w:right w:val="single" w:sz="4" w:space="4" w:color="auto"/>
        </w:pBdr>
        <w:shd w:val="clear" w:color="auto" w:fill="BFBFBF"/>
        <w:rPr>
          <w:b/>
          <w:strike/>
          <w:sz w:val="22"/>
        </w:rPr>
      </w:pPr>
      <w:r w:rsidRPr="00B06BAC">
        <w:rPr>
          <w:b/>
          <w:strike/>
          <w:sz w:val="22"/>
        </w:rPr>
        <w:t>A gazdasági szereplőnekkizárólagabban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B06BAC">
        <w:rPr>
          <w:strike/>
          <w:sz w:val="22"/>
        </w:rPr>
        <w:br/>
      </w:r>
      <w:r w:rsidRPr="00B06BAC">
        <w:rPr>
          <w:b/>
          <w:strike/>
          <w:sz w:val="22"/>
        </w:rPr>
        <w:t>Csak meghívásos eljárás, tárgyalásos eljárás, versenypárbeszéd és innovációs partnerség esetében:</w:t>
      </w:r>
    </w:p>
    <w:p w:rsidR="00520FA8" w:rsidRPr="00B06BAC" w:rsidRDefault="00520FA8" w:rsidP="00520FA8">
      <w:pPr>
        <w:rPr>
          <w:b/>
          <w:strike/>
          <w:sz w:val="22"/>
        </w:rPr>
      </w:pPr>
      <w:r w:rsidRPr="00B06BAC">
        <w:rPr>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93"/>
      </w:tblGrid>
      <w:tr w:rsidR="00520FA8" w:rsidRPr="00B06BAC" w:rsidTr="00C4257E">
        <w:tc>
          <w:tcPr>
            <w:tcW w:w="4644" w:type="dxa"/>
            <w:shd w:val="clear" w:color="auto" w:fill="auto"/>
          </w:tcPr>
          <w:p w:rsidR="00520FA8" w:rsidRPr="00B06BAC" w:rsidRDefault="00520FA8" w:rsidP="00C4257E">
            <w:pPr>
              <w:rPr>
                <w:b/>
                <w:strike/>
              </w:rPr>
            </w:pPr>
            <w:r w:rsidRPr="00B06BAC">
              <w:rPr>
                <w:b/>
                <w:strike/>
                <w:sz w:val="22"/>
              </w:rPr>
              <w:t>A számok csökkentése</w:t>
            </w:r>
          </w:p>
        </w:tc>
        <w:tc>
          <w:tcPr>
            <w:tcW w:w="4645" w:type="dxa"/>
            <w:shd w:val="clear" w:color="auto" w:fill="auto"/>
          </w:tcPr>
          <w:p w:rsidR="00520FA8" w:rsidRPr="00B06BAC" w:rsidRDefault="00520FA8" w:rsidP="00C4257E">
            <w:pPr>
              <w:rPr>
                <w:b/>
                <w:strike/>
              </w:rPr>
            </w:pPr>
            <w:r w:rsidRPr="00B06BAC">
              <w:rPr>
                <w:b/>
                <w:strike/>
                <w:sz w:val="22"/>
              </w:rPr>
              <w:t>Válasz:</w:t>
            </w:r>
          </w:p>
        </w:tc>
      </w:tr>
      <w:tr w:rsidR="00520FA8" w:rsidRPr="00B06BAC" w:rsidTr="00C4257E">
        <w:tc>
          <w:tcPr>
            <w:tcW w:w="4644" w:type="dxa"/>
            <w:shd w:val="clear" w:color="auto" w:fill="auto"/>
          </w:tcPr>
          <w:p w:rsidR="00520FA8" w:rsidRPr="00B06BAC" w:rsidRDefault="00520FA8" w:rsidP="00C4257E">
            <w:pPr>
              <w:rPr>
                <w:b/>
                <w:strike/>
              </w:rPr>
            </w:pPr>
            <w:r w:rsidRPr="00B06BAC">
              <w:rPr>
                <w:strike/>
                <w:sz w:val="22"/>
              </w:rPr>
              <w:t xml:space="preserve">A gazdasági szereplő a következő módon </w:t>
            </w:r>
            <w:r w:rsidRPr="00B06BAC">
              <w:rPr>
                <w:b/>
                <w:strike/>
                <w:sz w:val="22"/>
              </w:rPr>
              <w:t>felel meg</w:t>
            </w:r>
            <w:r w:rsidRPr="00B06BAC">
              <w:rPr>
                <w:strike/>
                <w:sz w:val="22"/>
              </w:rPr>
              <w:t xml:space="preserve"> a részvételre jelentkezők számának csökkentésére alkalmazandó objektív és megkülönböztetésmentes szempontoknak vagy szabályoknak:</w:t>
            </w:r>
            <w:r w:rsidRPr="00B06BAC">
              <w:rPr>
                <w:strike/>
                <w:sz w:val="22"/>
              </w:rPr>
              <w:br/>
              <w:t xml:space="preserve">Amennyiben bizonyos tanúsítványok vagy egyéb igazolások szükségesek, kérjük, tüntesse fel </w:t>
            </w:r>
            <w:r w:rsidRPr="00B06BAC">
              <w:rPr>
                <w:b/>
                <w:strike/>
                <w:sz w:val="22"/>
              </w:rPr>
              <w:t>mindegyikre</w:t>
            </w:r>
            <w:r w:rsidRPr="00B06BAC">
              <w:rPr>
                <w:strike/>
                <w:sz w:val="22"/>
              </w:rPr>
              <w:t xml:space="preserve"> nézve, hogy a gazdasági szereplő rendelkezik-e a megkívánt dokumentumokkal:</w:t>
            </w:r>
            <w:r w:rsidRPr="00B06BAC">
              <w:rPr>
                <w:strike/>
                <w:sz w:val="22"/>
              </w:rPr>
              <w:br/>
              <w:t>Ha e tanúsítványok vagy egyéb igazolások valamelyike elektronikus formában rendelkezésre áll</w:t>
            </w:r>
            <w:r w:rsidRPr="00B06BAC">
              <w:rPr>
                <w:rStyle w:val="Lbjegyzet-hivatkozs"/>
                <w:strike/>
                <w:sz w:val="22"/>
              </w:rPr>
              <w:footnoteReference w:id="56"/>
            </w:r>
            <w:r w:rsidRPr="00B06BAC">
              <w:rPr>
                <w:strike/>
                <w:sz w:val="22"/>
              </w:rPr>
              <w:t xml:space="preserve">, kérjük, hogy </w:t>
            </w:r>
            <w:r w:rsidRPr="00B06BAC">
              <w:rPr>
                <w:b/>
                <w:strike/>
                <w:sz w:val="22"/>
              </w:rPr>
              <w:t>mindegyikre</w:t>
            </w:r>
            <w:r w:rsidRPr="00B06BAC">
              <w:rPr>
                <w:strike/>
                <w:sz w:val="22"/>
              </w:rPr>
              <w:t xml:space="preserve"> nézve adja meg a következő információkat:</w:t>
            </w:r>
          </w:p>
        </w:tc>
        <w:tc>
          <w:tcPr>
            <w:tcW w:w="4645" w:type="dxa"/>
            <w:shd w:val="clear" w:color="auto" w:fill="auto"/>
          </w:tcPr>
          <w:p w:rsidR="00520FA8" w:rsidRPr="00B06BAC" w:rsidRDefault="00520FA8" w:rsidP="00C4257E">
            <w:pPr>
              <w:rPr>
                <w:strike/>
                <w:sz w:val="22"/>
              </w:rPr>
            </w:pPr>
            <w:r w:rsidRPr="00B06BAC">
              <w:rPr>
                <w:strike/>
                <w:sz w:val="22"/>
              </w:rPr>
              <w:t>[….]</w:t>
            </w:r>
            <w:r w:rsidRPr="00B06BAC">
              <w:rPr>
                <w:strike/>
                <w:sz w:val="22"/>
              </w:rPr>
              <w:br/>
            </w:r>
            <w:r w:rsidRPr="00B06BAC">
              <w:rPr>
                <w:strike/>
                <w:sz w:val="22"/>
              </w:rPr>
              <w:br/>
            </w:r>
          </w:p>
          <w:p w:rsidR="00520FA8" w:rsidRPr="00B06BAC" w:rsidRDefault="00520FA8" w:rsidP="00C4257E">
            <w:pPr>
              <w:rPr>
                <w:b/>
                <w:strike/>
              </w:rPr>
            </w:pPr>
            <w:r w:rsidRPr="00B06BAC">
              <w:rPr>
                <w:strike/>
                <w:sz w:val="22"/>
              </w:rPr>
              <w:br/>
              <w:t>[] Igen [] Nem</w:t>
            </w:r>
            <w:r w:rsidRPr="00B06BAC">
              <w:rPr>
                <w:rStyle w:val="Lbjegyzet-hivatkozs"/>
                <w:strike/>
                <w:sz w:val="22"/>
              </w:rPr>
              <w:footnoteReference w:id="57"/>
            </w:r>
            <w:r w:rsidRPr="00B06BAC">
              <w:rPr>
                <w:strike/>
                <w:sz w:val="22"/>
              </w:rPr>
              <w:br/>
            </w:r>
            <w:r w:rsidRPr="00B06BAC">
              <w:rPr>
                <w:strike/>
                <w:sz w:val="22"/>
              </w:rPr>
              <w:br/>
            </w:r>
            <w:r w:rsidRPr="00B06BAC">
              <w:rPr>
                <w:strike/>
                <w:sz w:val="22"/>
              </w:rPr>
              <w:br/>
            </w:r>
            <w:r w:rsidRPr="00B06BAC">
              <w:rPr>
                <w:strike/>
                <w:sz w:val="22"/>
              </w:rPr>
              <w:br/>
              <w:t>(internetcím, a kibocsátó hatóság vagy testület, a dokumentáció pontos hivatkozási adatai): [……][……][……]</w:t>
            </w:r>
            <w:r w:rsidRPr="00B06BAC">
              <w:rPr>
                <w:rStyle w:val="Lbjegyzet-hivatkozs"/>
                <w:strike/>
                <w:sz w:val="22"/>
              </w:rPr>
              <w:footnoteReference w:id="58"/>
            </w:r>
          </w:p>
        </w:tc>
      </w:tr>
    </w:tbl>
    <w:p w:rsidR="0023670D" w:rsidRDefault="0023670D" w:rsidP="00520FA8">
      <w:pPr>
        <w:pStyle w:val="ChapterTitle"/>
        <w:rPr>
          <w:sz w:val="22"/>
        </w:rPr>
      </w:pPr>
    </w:p>
    <w:p w:rsidR="0023670D" w:rsidRDefault="0023670D" w:rsidP="0023670D">
      <w:pPr>
        <w:rPr>
          <w:rFonts w:eastAsia="Calibri"/>
          <w:szCs w:val="22"/>
          <w:lang w:eastAsia="en-GB"/>
        </w:rPr>
      </w:pPr>
      <w:r>
        <w:br w:type="page"/>
      </w:r>
    </w:p>
    <w:p w:rsidR="0023670D" w:rsidRDefault="0023670D" w:rsidP="00520FA8">
      <w:pPr>
        <w:pStyle w:val="ChapterTitle"/>
        <w:rPr>
          <w:sz w:val="24"/>
          <w:szCs w:val="24"/>
        </w:rPr>
      </w:pPr>
    </w:p>
    <w:p w:rsidR="00520FA8" w:rsidRDefault="00520FA8" w:rsidP="00520FA8">
      <w:pPr>
        <w:pStyle w:val="ChapterTitle"/>
        <w:rPr>
          <w:sz w:val="24"/>
          <w:szCs w:val="24"/>
        </w:rPr>
      </w:pPr>
      <w:r w:rsidRPr="0023670D">
        <w:rPr>
          <w:sz w:val="24"/>
          <w:szCs w:val="24"/>
        </w:rPr>
        <w:t>VI. rész: Záró nyilatkozat</w:t>
      </w:r>
    </w:p>
    <w:p w:rsidR="0023670D" w:rsidRPr="0023670D" w:rsidRDefault="0023670D" w:rsidP="0023670D">
      <w:pPr>
        <w:rPr>
          <w:lang w:eastAsia="en-GB"/>
        </w:rPr>
      </w:pPr>
    </w:p>
    <w:p w:rsidR="00520FA8" w:rsidRPr="00AC5596" w:rsidRDefault="00520FA8" w:rsidP="00AC5596">
      <w:pPr>
        <w:jc w:val="both"/>
        <w:rPr>
          <w:sz w:val="24"/>
          <w:szCs w:val="24"/>
        </w:rPr>
      </w:pPr>
      <w:r w:rsidRPr="00AC5596">
        <w:rPr>
          <w:sz w:val="24"/>
          <w:szCs w:val="24"/>
        </w:rPr>
        <w:t xml:space="preserve">Alulírott(ak) a hamis nyilatkozat következményeinek teljes tudatában kijelenti(k), hogy a fenti II–V. részben megadott információk pontosak és helytállóak. </w:t>
      </w:r>
    </w:p>
    <w:p w:rsidR="00520FA8" w:rsidRPr="00AC5596" w:rsidRDefault="00520FA8" w:rsidP="00AC5596">
      <w:pPr>
        <w:jc w:val="both"/>
        <w:rPr>
          <w:sz w:val="24"/>
          <w:szCs w:val="24"/>
        </w:rPr>
      </w:pPr>
    </w:p>
    <w:p w:rsidR="00520FA8" w:rsidRPr="00AC5596" w:rsidRDefault="00520FA8" w:rsidP="00AC5596">
      <w:pPr>
        <w:jc w:val="both"/>
        <w:rPr>
          <w:sz w:val="24"/>
          <w:szCs w:val="24"/>
        </w:rPr>
      </w:pPr>
      <w:r w:rsidRPr="00AC5596">
        <w:rPr>
          <w:sz w:val="24"/>
          <w:szCs w:val="24"/>
        </w:rPr>
        <w:t>Alulírott(ak) kijelenti(k), hogy a hivatkozott tanúsítványokat és egyéb igazolásokat kérésre képes(ek) lesz(nek) késedelem nélkül rendelkezésre bocsátani, kivéve amennyiben:</w:t>
      </w:r>
    </w:p>
    <w:p w:rsidR="00AC5596" w:rsidRPr="00AC5596" w:rsidRDefault="00520FA8" w:rsidP="00AC5596">
      <w:pPr>
        <w:pStyle w:val="Listaszerbekezds"/>
        <w:numPr>
          <w:ilvl w:val="0"/>
          <w:numId w:val="77"/>
        </w:numPr>
        <w:spacing w:after="0" w:line="240" w:lineRule="auto"/>
        <w:jc w:val="both"/>
        <w:rPr>
          <w:rFonts w:ascii="Times New Roman" w:hAnsi="Times New Roman"/>
          <w:sz w:val="24"/>
          <w:szCs w:val="24"/>
        </w:rPr>
      </w:pPr>
      <w:r w:rsidRPr="00AC5596">
        <w:rPr>
          <w:rFonts w:ascii="Times New Roman" w:hAnsi="Times New Roman"/>
          <w:sz w:val="24"/>
          <w:szCs w:val="24"/>
        </w:rPr>
        <w:t>Az ajánlatkérő szervnek vagy a közszolgáltató ajánlatkérőnek lehetősége van arra, hogy egy bármely tagállamban lévő, ingyenesen hozzáférhető nemzeti adatbázisba belépve közvetlenül hozzájusson a kiegészítő iratokhoz</w:t>
      </w:r>
      <w:r w:rsidRPr="00AC5596">
        <w:rPr>
          <w:rStyle w:val="Lbjegyzet-hivatkozs"/>
          <w:rFonts w:ascii="Times New Roman" w:hAnsi="Times New Roman"/>
          <w:sz w:val="24"/>
          <w:szCs w:val="24"/>
        </w:rPr>
        <w:footnoteReference w:id="59"/>
      </w:r>
      <w:r w:rsidRPr="00AC5596">
        <w:rPr>
          <w:rFonts w:ascii="Times New Roman" w:hAnsi="Times New Roman"/>
          <w:sz w:val="24"/>
          <w:szCs w:val="24"/>
        </w:rPr>
        <w:t>, vagy</w:t>
      </w:r>
    </w:p>
    <w:p w:rsidR="00520FA8" w:rsidRPr="00AC5596" w:rsidRDefault="00520FA8" w:rsidP="00AC5596">
      <w:pPr>
        <w:pStyle w:val="Listaszerbekezds"/>
        <w:numPr>
          <w:ilvl w:val="0"/>
          <w:numId w:val="77"/>
        </w:numPr>
        <w:spacing w:after="0" w:line="240" w:lineRule="auto"/>
        <w:jc w:val="both"/>
        <w:rPr>
          <w:rFonts w:ascii="Times New Roman" w:hAnsi="Times New Roman"/>
          <w:sz w:val="24"/>
          <w:szCs w:val="24"/>
        </w:rPr>
      </w:pPr>
      <w:r w:rsidRPr="00AC5596">
        <w:rPr>
          <w:rFonts w:ascii="Times New Roman" w:hAnsi="Times New Roman"/>
          <w:sz w:val="24"/>
          <w:szCs w:val="24"/>
        </w:rPr>
        <w:t>Legkésőbb 2018. április 18-án</w:t>
      </w:r>
      <w:r w:rsidRPr="00AC5596">
        <w:rPr>
          <w:rStyle w:val="Lbjegyzet-hivatkozs"/>
          <w:rFonts w:ascii="Times New Roman" w:hAnsi="Times New Roman"/>
          <w:sz w:val="24"/>
          <w:szCs w:val="24"/>
        </w:rPr>
        <w:footnoteReference w:id="60"/>
      </w:r>
      <w:r w:rsidRPr="00AC5596">
        <w:rPr>
          <w:rFonts w:ascii="Times New Roman" w:hAnsi="Times New Roman"/>
          <w:sz w:val="24"/>
          <w:szCs w:val="24"/>
        </w:rPr>
        <w:t xml:space="preserve"> az ajánlatkérő szervezetnek vagy a közszolgáltató ajánlatkérőnek már birtokában van az érintett dokumentáció.</w:t>
      </w:r>
    </w:p>
    <w:p w:rsidR="00520FA8" w:rsidRPr="00AC5596" w:rsidRDefault="00520FA8" w:rsidP="00AC5596">
      <w:pPr>
        <w:jc w:val="both"/>
        <w:rPr>
          <w:sz w:val="24"/>
          <w:szCs w:val="24"/>
        </w:rPr>
      </w:pPr>
    </w:p>
    <w:p w:rsidR="00520FA8" w:rsidRPr="00AC5596" w:rsidRDefault="00520FA8" w:rsidP="00AC5596">
      <w:pPr>
        <w:jc w:val="both"/>
        <w:rPr>
          <w:sz w:val="24"/>
          <w:szCs w:val="24"/>
        </w:rPr>
      </w:pPr>
      <w:r w:rsidRPr="00AC5596">
        <w:rPr>
          <w:sz w:val="24"/>
          <w:szCs w:val="24"/>
        </w:rPr>
        <w:t>Alulírott(ak) hozzájárul(nak) ahhoz, hogy a</w:t>
      </w:r>
      <w:r w:rsidR="004021C7">
        <w:rPr>
          <w:sz w:val="24"/>
          <w:szCs w:val="24"/>
        </w:rPr>
        <w:t>z</w:t>
      </w:r>
      <w:r w:rsidR="00175C99">
        <w:rPr>
          <w:sz w:val="24"/>
          <w:szCs w:val="24"/>
        </w:rPr>
        <w:t xml:space="preserve"> </w:t>
      </w:r>
      <w:r w:rsidR="004021C7" w:rsidRPr="004021C7">
        <w:rPr>
          <w:sz w:val="24"/>
          <w:szCs w:val="24"/>
        </w:rPr>
        <w:t xml:space="preserve">Eszterházy Károly Egyetem </w:t>
      </w:r>
      <w:r w:rsidRPr="00AC5596">
        <w:rPr>
          <w:sz w:val="24"/>
          <w:szCs w:val="24"/>
        </w:rPr>
        <w:t xml:space="preserve">hozzáférjen a jelen egységes európai közbeszerzési dokumentum II-V. részében a </w:t>
      </w:r>
      <w:r w:rsidR="00E03E45" w:rsidRPr="00AC5596">
        <w:rPr>
          <w:sz w:val="24"/>
          <w:szCs w:val="24"/>
        </w:rPr>
        <w:t>"</w:t>
      </w:r>
      <w:r w:rsidR="004021C7" w:rsidRPr="004021C7">
        <w:rPr>
          <w:sz w:val="24"/>
          <w:szCs w:val="24"/>
        </w:rPr>
        <w:t xml:space="preserve">Az EFOP-3.1.2-16-2016-00001 azonosítószámú kiemelt projekthez kapcsolódó Testmozgás Alapú Iskolafejlesztő módszer szakértői szolgáltatási feladat ellátása </w:t>
      </w:r>
      <w:r w:rsidR="00E03E45" w:rsidRPr="00AC5596">
        <w:rPr>
          <w:sz w:val="24"/>
          <w:szCs w:val="24"/>
        </w:rPr>
        <w:t>"</w:t>
      </w:r>
      <w:r w:rsidRPr="00AC5596">
        <w:rPr>
          <w:sz w:val="24"/>
          <w:szCs w:val="24"/>
        </w:rPr>
        <w:t xml:space="preserve"> tárgyú, az Európai Unió Hivatalos Lapjában </w:t>
      </w:r>
      <w:r w:rsidR="00175C99" w:rsidRPr="00175C99">
        <w:rPr>
          <w:sz w:val="24"/>
          <w:szCs w:val="24"/>
        </w:rPr>
        <w:t>2017/S 156-323805</w:t>
      </w:r>
      <w:r w:rsidRPr="00AC5596">
        <w:rPr>
          <w:sz w:val="24"/>
          <w:szCs w:val="24"/>
        </w:rPr>
        <w:t xml:space="preserve"> hivatkozási számon közzétett közbeszerzési eljárás céljára megadott információkat igazoló dokumentumokhoz. </w:t>
      </w:r>
    </w:p>
    <w:p w:rsidR="00520FA8" w:rsidRDefault="00520FA8" w:rsidP="00520FA8">
      <w:pPr>
        <w:rPr>
          <w:sz w:val="24"/>
          <w:szCs w:val="24"/>
        </w:rPr>
      </w:pPr>
    </w:p>
    <w:p w:rsidR="00AC5596" w:rsidRPr="0023670D" w:rsidRDefault="00AC5596" w:rsidP="00520FA8">
      <w:pPr>
        <w:rPr>
          <w:sz w:val="24"/>
          <w:szCs w:val="24"/>
        </w:rPr>
      </w:pPr>
    </w:p>
    <w:tbl>
      <w:tblPr>
        <w:tblW w:w="0" w:type="auto"/>
        <w:tblInd w:w="38" w:type="dxa"/>
        <w:tblLook w:val="04A0" w:firstRow="1" w:lastRow="0" w:firstColumn="1" w:lastColumn="0" w:noHBand="0" w:noVBand="1"/>
      </w:tblPr>
      <w:tblGrid>
        <w:gridCol w:w="4464"/>
        <w:gridCol w:w="4465"/>
      </w:tblGrid>
      <w:tr w:rsidR="00520FA8" w:rsidRPr="0023670D" w:rsidTr="00656681">
        <w:trPr>
          <w:trHeight w:val="324"/>
        </w:trPr>
        <w:tc>
          <w:tcPr>
            <w:tcW w:w="4464" w:type="dxa"/>
            <w:shd w:val="clear" w:color="auto" w:fill="auto"/>
          </w:tcPr>
          <w:p w:rsidR="00520FA8" w:rsidRPr="0023670D" w:rsidRDefault="00520FA8" w:rsidP="00656681">
            <w:pPr>
              <w:pStyle w:val="Listaszerbekezds1"/>
              <w:tabs>
                <w:tab w:val="left" w:pos="1985"/>
              </w:tabs>
              <w:ind w:left="0"/>
              <w:rPr>
                <w:sz w:val="24"/>
                <w:szCs w:val="24"/>
              </w:rPr>
            </w:pPr>
            <w:r w:rsidRPr="0023670D">
              <w:rPr>
                <w:sz w:val="24"/>
                <w:szCs w:val="24"/>
              </w:rPr>
              <w:t>Kelt……………., 201</w:t>
            </w:r>
            <w:r w:rsidR="00656681" w:rsidRPr="0023670D">
              <w:rPr>
                <w:sz w:val="24"/>
                <w:szCs w:val="24"/>
              </w:rPr>
              <w:t>7</w:t>
            </w:r>
            <w:r w:rsidRPr="0023670D">
              <w:rPr>
                <w:sz w:val="24"/>
                <w:szCs w:val="24"/>
              </w:rPr>
              <w:t>. ….. hó … napján</w:t>
            </w:r>
          </w:p>
        </w:tc>
        <w:tc>
          <w:tcPr>
            <w:tcW w:w="4465" w:type="dxa"/>
            <w:shd w:val="clear" w:color="auto" w:fill="auto"/>
          </w:tcPr>
          <w:p w:rsidR="00520FA8" w:rsidRPr="0023670D" w:rsidRDefault="00520FA8" w:rsidP="00C4257E">
            <w:pPr>
              <w:pStyle w:val="Listaszerbekezds1"/>
              <w:tabs>
                <w:tab w:val="left" w:pos="1985"/>
              </w:tabs>
              <w:ind w:left="0"/>
              <w:rPr>
                <w:sz w:val="24"/>
                <w:szCs w:val="24"/>
              </w:rPr>
            </w:pPr>
          </w:p>
        </w:tc>
      </w:tr>
      <w:tr w:rsidR="00520FA8" w:rsidRPr="0071557E" w:rsidTr="00656681">
        <w:tc>
          <w:tcPr>
            <w:tcW w:w="4464" w:type="dxa"/>
            <w:shd w:val="clear" w:color="auto" w:fill="auto"/>
          </w:tcPr>
          <w:p w:rsidR="00520FA8" w:rsidRPr="0071557E" w:rsidRDefault="00520FA8" w:rsidP="00C4257E">
            <w:pPr>
              <w:pStyle w:val="Listaszerbekezds1"/>
              <w:tabs>
                <w:tab w:val="left" w:pos="1985"/>
              </w:tabs>
              <w:ind w:left="0"/>
              <w:rPr>
                <w:sz w:val="22"/>
                <w:szCs w:val="22"/>
              </w:rPr>
            </w:pPr>
          </w:p>
        </w:tc>
        <w:tc>
          <w:tcPr>
            <w:tcW w:w="4465" w:type="dxa"/>
            <w:shd w:val="clear" w:color="auto" w:fill="auto"/>
          </w:tcPr>
          <w:p w:rsidR="00AC5596" w:rsidRDefault="00AC5596" w:rsidP="00C4257E">
            <w:pPr>
              <w:pStyle w:val="Szvegtrzs21"/>
              <w:ind w:left="0"/>
              <w:jc w:val="center"/>
              <w:rPr>
                <w:sz w:val="22"/>
                <w:szCs w:val="22"/>
              </w:rPr>
            </w:pPr>
          </w:p>
          <w:p w:rsidR="00520FA8" w:rsidRPr="0071557E" w:rsidRDefault="00520FA8" w:rsidP="00C4257E">
            <w:pPr>
              <w:pStyle w:val="Szvegtrzs21"/>
              <w:ind w:left="0"/>
              <w:jc w:val="center"/>
              <w:rPr>
                <w:sz w:val="22"/>
                <w:szCs w:val="22"/>
              </w:rPr>
            </w:pPr>
            <w:r w:rsidRPr="0071557E">
              <w:rPr>
                <w:sz w:val="22"/>
                <w:szCs w:val="22"/>
              </w:rPr>
              <w:t>….………………………………………….</w:t>
            </w:r>
          </w:p>
          <w:p w:rsidR="00520FA8" w:rsidRPr="00325555" w:rsidRDefault="00520FA8" w:rsidP="00C4257E">
            <w:pPr>
              <w:pStyle w:val="Szvegtrzs21"/>
              <w:ind w:left="0"/>
              <w:jc w:val="center"/>
              <w:rPr>
                <w:sz w:val="20"/>
                <w:szCs w:val="20"/>
              </w:rPr>
            </w:pPr>
            <w:r w:rsidRPr="00325555">
              <w:rPr>
                <w:sz w:val="20"/>
                <w:szCs w:val="20"/>
              </w:rPr>
              <w:t>(kötelezettségvállalásra jogosult/jogosultak, vagy</w:t>
            </w:r>
          </w:p>
          <w:p w:rsidR="00520FA8" w:rsidRPr="0071557E" w:rsidRDefault="00520FA8" w:rsidP="00C4257E">
            <w:pPr>
              <w:pStyle w:val="Listaszerbekezds1"/>
              <w:tabs>
                <w:tab w:val="left" w:pos="1985"/>
              </w:tabs>
              <w:ind w:left="0"/>
              <w:jc w:val="center"/>
              <w:rPr>
                <w:sz w:val="22"/>
                <w:szCs w:val="22"/>
              </w:rPr>
            </w:pPr>
            <w:r w:rsidRPr="00325555">
              <w:t xml:space="preserve"> meghatalmazott/meghatalmazottak aláírása)</w:t>
            </w:r>
          </w:p>
        </w:tc>
      </w:tr>
    </w:tbl>
    <w:p w:rsidR="00520FA8" w:rsidRPr="0071557E" w:rsidRDefault="00520FA8" w:rsidP="00520FA8">
      <w:pPr>
        <w:rPr>
          <w:sz w:val="22"/>
          <w:szCs w:val="22"/>
        </w:rPr>
      </w:pPr>
    </w:p>
    <w:p w:rsidR="0023670D" w:rsidRDefault="0023670D">
      <w:pPr>
        <w:rPr>
          <w:color w:val="4F81BD"/>
          <w:sz w:val="24"/>
          <w:szCs w:val="24"/>
        </w:rPr>
      </w:pPr>
      <w:r>
        <w:rPr>
          <w:color w:val="4F81BD"/>
          <w:sz w:val="24"/>
          <w:szCs w:val="24"/>
        </w:rPr>
        <w:br w:type="page"/>
      </w:r>
    </w:p>
    <w:p w:rsidR="0014501F" w:rsidRPr="00B7621C" w:rsidRDefault="0014501F" w:rsidP="00CD3D1B">
      <w:pPr>
        <w:numPr>
          <w:ilvl w:val="12"/>
          <w:numId w:val="0"/>
        </w:numPr>
        <w:spacing w:line="360" w:lineRule="auto"/>
        <w:jc w:val="right"/>
        <w:rPr>
          <w:color w:val="4F81BD"/>
          <w:sz w:val="24"/>
          <w:szCs w:val="24"/>
        </w:rPr>
      </w:pPr>
      <w:r w:rsidRPr="00B7621C">
        <w:rPr>
          <w:color w:val="4F81BD"/>
          <w:sz w:val="24"/>
          <w:szCs w:val="24"/>
        </w:rPr>
        <w:lastRenderedPageBreak/>
        <w:t>I/2. DOKUMENTUM</w:t>
      </w:r>
    </w:p>
    <w:p w:rsidR="0014501F" w:rsidRPr="00B7621C" w:rsidRDefault="0014501F" w:rsidP="0014501F">
      <w:pPr>
        <w:pStyle w:val="BodyText21"/>
        <w:ind w:left="0" w:right="-2" w:firstLine="0"/>
        <w:rPr>
          <w:b/>
          <w:bCs/>
          <w:sz w:val="24"/>
          <w:szCs w:val="24"/>
        </w:rPr>
      </w:pPr>
    </w:p>
    <w:p w:rsidR="00717655" w:rsidRPr="00B7621C" w:rsidRDefault="00717655" w:rsidP="00B7621C">
      <w:pPr>
        <w:tabs>
          <w:tab w:val="left" w:pos="567"/>
        </w:tabs>
        <w:spacing w:before="60" w:line="360" w:lineRule="auto"/>
        <w:rPr>
          <w:b/>
          <w:bCs/>
          <w:sz w:val="24"/>
          <w:szCs w:val="24"/>
        </w:rPr>
      </w:pPr>
    </w:p>
    <w:p w:rsidR="00717655" w:rsidRPr="00724177" w:rsidRDefault="00717655" w:rsidP="00724177">
      <w:pPr>
        <w:pStyle w:val="Cmsor1"/>
        <w:jc w:val="center"/>
        <w:rPr>
          <w:rFonts w:ascii="Times New Roman" w:hAnsi="Times New Roman"/>
          <w:sz w:val="28"/>
          <w:szCs w:val="28"/>
        </w:rPr>
      </w:pPr>
      <w:bookmarkStart w:id="26" w:name="_Toc489657059"/>
      <w:r w:rsidRPr="00724177">
        <w:rPr>
          <w:rFonts w:ascii="Times New Roman" w:hAnsi="Times New Roman"/>
          <w:sz w:val="28"/>
          <w:szCs w:val="28"/>
        </w:rPr>
        <w:t>N</w:t>
      </w:r>
      <w:r w:rsidR="00724177" w:rsidRPr="00724177">
        <w:rPr>
          <w:rFonts w:ascii="Times New Roman" w:hAnsi="Times New Roman"/>
          <w:sz w:val="28"/>
          <w:szCs w:val="28"/>
        </w:rPr>
        <w:t xml:space="preserve">yilatkozat </w:t>
      </w:r>
      <w:r w:rsidRPr="00724177">
        <w:rPr>
          <w:rFonts w:ascii="Times New Roman" w:hAnsi="Times New Roman"/>
          <w:sz w:val="28"/>
          <w:szCs w:val="28"/>
        </w:rPr>
        <w:t xml:space="preserve">az elektronikus formátumban benyújtott </w:t>
      </w:r>
      <w:r w:rsidR="00395B65">
        <w:rPr>
          <w:rFonts w:ascii="Times New Roman" w:hAnsi="Times New Roman"/>
          <w:sz w:val="28"/>
          <w:szCs w:val="28"/>
        </w:rPr>
        <w:t>részvételi jelentkezés</w:t>
      </w:r>
      <w:r w:rsidRPr="00724177">
        <w:rPr>
          <w:rFonts w:ascii="Times New Roman" w:hAnsi="Times New Roman"/>
          <w:sz w:val="28"/>
          <w:szCs w:val="28"/>
        </w:rPr>
        <w:t>megegyezőségéről</w:t>
      </w:r>
      <w:bookmarkEnd w:id="26"/>
    </w:p>
    <w:p w:rsidR="00717655" w:rsidRPr="00B7621C" w:rsidRDefault="00717655" w:rsidP="00B7621C">
      <w:pPr>
        <w:tabs>
          <w:tab w:val="left" w:pos="567"/>
        </w:tabs>
        <w:spacing w:before="60" w:line="360" w:lineRule="auto"/>
        <w:rPr>
          <w:b/>
          <w:bCs/>
          <w:sz w:val="24"/>
          <w:szCs w:val="24"/>
        </w:rPr>
      </w:pPr>
    </w:p>
    <w:p w:rsidR="00717655" w:rsidRPr="00B7621C" w:rsidRDefault="00717655" w:rsidP="00B7621C">
      <w:pPr>
        <w:tabs>
          <w:tab w:val="left" w:pos="567"/>
        </w:tabs>
        <w:spacing w:before="60" w:line="360" w:lineRule="auto"/>
        <w:rPr>
          <w:b/>
          <w:bCs/>
          <w:sz w:val="24"/>
          <w:szCs w:val="24"/>
        </w:rPr>
      </w:pPr>
    </w:p>
    <w:p w:rsidR="00717655" w:rsidRPr="001E2CD3" w:rsidRDefault="00B92085" w:rsidP="00B7621C">
      <w:pPr>
        <w:widowControl w:val="0"/>
        <w:autoSpaceDE w:val="0"/>
        <w:autoSpaceDN w:val="0"/>
        <w:adjustRightInd w:val="0"/>
        <w:spacing w:before="120" w:line="360" w:lineRule="auto"/>
        <w:jc w:val="both"/>
        <w:rPr>
          <w:sz w:val="24"/>
          <w:szCs w:val="24"/>
        </w:rPr>
      </w:pPr>
      <w:r w:rsidRPr="00B7621C">
        <w:rPr>
          <w:sz w:val="24"/>
          <w:szCs w:val="24"/>
        </w:rPr>
        <w:t xml:space="preserve">Alulírott </w:t>
      </w:r>
      <w:r w:rsidR="007113BE" w:rsidRPr="00B7621C">
        <w:rPr>
          <w:sz w:val="24"/>
          <w:szCs w:val="24"/>
        </w:rPr>
        <w:t xml:space="preserve">... </w:t>
      </w:r>
      <w:r w:rsidR="007113BE" w:rsidRPr="00B7621C">
        <w:rPr>
          <w:i/>
          <w:sz w:val="24"/>
          <w:szCs w:val="24"/>
        </w:rPr>
        <w:t>&lt;&lt;</w:t>
      </w:r>
      <w:r w:rsidR="007113BE" w:rsidRPr="00BF79F4">
        <w:rPr>
          <w:i/>
          <w:sz w:val="24"/>
          <w:szCs w:val="24"/>
        </w:rPr>
        <w:t>részvételre jelentkező képviselőjének</w:t>
      </w:r>
      <w:r w:rsidR="007113BE" w:rsidRPr="00B7621C">
        <w:rPr>
          <w:i/>
          <w:sz w:val="24"/>
          <w:szCs w:val="24"/>
        </w:rPr>
        <w:t xml:space="preserve"> neve &gt;&gt; ...</w:t>
      </w:r>
      <w:r w:rsidR="007113BE" w:rsidRPr="00B7621C">
        <w:rPr>
          <w:sz w:val="24"/>
          <w:szCs w:val="24"/>
        </w:rPr>
        <w:t xml:space="preserve">, mint a(z) ... </w:t>
      </w:r>
      <w:r w:rsidR="007113BE" w:rsidRPr="00B7621C">
        <w:rPr>
          <w:i/>
          <w:sz w:val="24"/>
          <w:szCs w:val="24"/>
        </w:rPr>
        <w:t>&lt;&lt;</w:t>
      </w:r>
      <w:r w:rsidR="007113BE" w:rsidRPr="00BF79F4">
        <w:rPr>
          <w:i/>
          <w:sz w:val="24"/>
          <w:szCs w:val="24"/>
        </w:rPr>
        <w:t>részvételre jelentkező</w:t>
      </w:r>
      <w:r w:rsidR="007113BE" w:rsidRPr="00B7621C">
        <w:rPr>
          <w:i/>
          <w:sz w:val="24"/>
          <w:szCs w:val="24"/>
        </w:rPr>
        <w:t xml:space="preserve"> neve &gt;&gt; ... </w:t>
      </w:r>
      <w:r w:rsidR="007113BE" w:rsidRPr="00B7621C">
        <w:rPr>
          <w:sz w:val="24"/>
          <w:szCs w:val="24"/>
        </w:rPr>
        <w:t>(...</w:t>
      </w:r>
      <w:r w:rsidR="007113BE" w:rsidRPr="00B7621C">
        <w:rPr>
          <w:i/>
          <w:sz w:val="24"/>
          <w:szCs w:val="24"/>
        </w:rPr>
        <w:t>&lt;&lt;</w:t>
      </w:r>
      <w:r w:rsidR="007113BE" w:rsidRPr="00BF79F4">
        <w:rPr>
          <w:i/>
          <w:sz w:val="24"/>
          <w:szCs w:val="24"/>
        </w:rPr>
        <w:t>részvételre jelentkező</w:t>
      </w:r>
      <w:r w:rsidR="007113BE" w:rsidRPr="00B7621C">
        <w:rPr>
          <w:i/>
          <w:sz w:val="24"/>
          <w:szCs w:val="24"/>
        </w:rPr>
        <w:t xml:space="preserve"> székhelye &gt;&gt; ...</w:t>
      </w:r>
      <w:r w:rsidR="007113BE" w:rsidRPr="00B7621C">
        <w:rPr>
          <w:sz w:val="24"/>
          <w:szCs w:val="24"/>
        </w:rPr>
        <w:t>)</w:t>
      </w:r>
      <w:r w:rsidR="00717655" w:rsidRPr="001E2CD3">
        <w:rPr>
          <w:sz w:val="24"/>
          <w:szCs w:val="24"/>
        </w:rPr>
        <w:t xml:space="preserve">kötelezettségvállalásra </w:t>
      </w:r>
      <w:r w:rsidR="00717655" w:rsidRPr="00AE731C">
        <w:rPr>
          <w:sz w:val="24"/>
          <w:szCs w:val="24"/>
        </w:rPr>
        <w:t>jogosultja/jogosultjai</w:t>
      </w:r>
      <w:r w:rsidR="00E03E45" w:rsidRPr="00AE731C">
        <w:rPr>
          <w:b/>
          <w:sz w:val="24"/>
          <w:szCs w:val="24"/>
        </w:rPr>
        <w:t>"</w:t>
      </w:r>
      <w:r w:rsidR="00DF4FC6" w:rsidRPr="00DF4FC6">
        <w:rPr>
          <w:b/>
          <w:sz w:val="24"/>
          <w:szCs w:val="24"/>
        </w:rPr>
        <w:t>Az EFOP-3.1.2-16-2016-00001 azonosítószámú kiemelt projekthez kapcsolódó Testmozgás Alapú Iskolafejlesztő módszer szakértői szolgáltatási feladat el</w:t>
      </w:r>
      <w:r w:rsidR="00DF4FC6">
        <w:rPr>
          <w:b/>
          <w:sz w:val="24"/>
          <w:szCs w:val="24"/>
        </w:rPr>
        <w:t>látása</w:t>
      </w:r>
      <w:r w:rsidR="00E03E45" w:rsidRPr="00AE731C">
        <w:rPr>
          <w:b/>
          <w:sz w:val="24"/>
          <w:szCs w:val="24"/>
        </w:rPr>
        <w:t>"</w:t>
      </w:r>
      <w:r w:rsidR="004263AD" w:rsidRPr="00AE731C">
        <w:rPr>
          <w:sz w:val="24"/>
          <w:szCs w:val="24"/>
        </w:rPr>
        <w:t>tárgyú közbeszerzési eljárásban</w:t>
      </w:r>
      <w:r w:rsidR="00717655" w:rsidRPr="00AE731C">
        <w:rPr>
          <w:sz w:val="24"/>
          <w:szCs w:val="24"/>
        </w:rPr>
        <w:t xml:space="preserve"> kijelentem/kijelentjük, hogy</w:t>
      </w:r>
      <w:r w:rsidR="00717655" w:rsidRPr="001E2CD3">
        <w:rPr>
          <w:sz w:val="24"/>
          <w:szCs w:val="24"/>
        </w:rPr>
        <w:t xml:space="preserve"> a</w:t>
      </w:r>
      <w:r w:rsidR="001E2CD3" w:rsidRPr="001E2CD3">
        <w:rPr>
          <w:sz w:val="24"/>
          <w:szCs w:val="24"/>
        </w:rPr>
        <w:t xml:space="preserve"> részvételi jelentkezés</w:t>
      </w:r>
      <w:r w:rsidR="00717655" w:rsidRPr="001E2CD3">
        <w:rPr>
          <w:sz w:val="24"/>
          <w:szCs w:val="24"/>
        </w:rPr>
        <w:t xml:space="preserve"> elektronikus formában benyújtott (jelszó nélkül olvasható, de nem módosítható *.pdf file) példánya a papír alapú (eredeti) példánnyal teljes mértékben megegyezik.</w:t>
      </w:r>
    </w:p>
    <w:p w:rsidR="00717655" w:rsidRPr="00B7621C" w:rsidRDefault="00717655" w:rsidP="00B7621C">
      <w:pPr>
        <w:tabs>
          <w:tab w:val="left" w:pos="567"/>
        </w:tabs>
        <w:spacing w:before="60" w:line="360" w:lineRule="auto"/>
        <w:rPr>
          <w:b/>
          <w:bCs/>
          <w:sz w:val="24"/>
          <w:szCs w:val="24"/>
        </w:rPr>
      </w:pPr>
    </w:p>
    <w:tbl>
      <w:tblPr>
        <w:tblW w:w="0" w:type="auto"/>
        <w:tblInd w:w="38" w:type="dxa"/>
        <w:tblLook w:val="04A0" w:firstRow="1" w:lastRow="0" w:firstColumn="1" w:lastColumn="0" w:noHBand="0" w:noVBand="1"/>
      </w:tblPr>
      <w:tblGrid>
        <w:gridCol w:w="4464"/>
        <w:gridCol w:w="4465"/>
      </w:tblGrid>
      <w:tr w:rsidR="00717655" w:rsidRPr="00B7621C" w:rsidTr="003D6938">
        <w:trPr>
          <w:trHeight w:val="679"/>
        </w:trPr>
        <w:tc>
          <w:tcPr>
            <w:tcW w:w="4464" w:type="dxa"/>
            <w:shd w:val="clear" w:color="auto" w:fill="auto"/>
          </w:tcPr>
          <w:p w:rsidR="00717655" w:rsidRPr="00B7621C" w:rsidRDefault="00717655" w:rsidP="00656681">
            <w:pPr>
              <w:pStyle w:val="Listaszerbekezds1"/>
              <w:tabs>
                <w:tab w:val="left" w:pos="1985"/>
              </w:tabs>
              <w:spacing w:line="360" w:lineRule="auto"/>
              <w:ind w:left="0"/>
              <w:rPr>
                <w:sz w:val="24"/>
                <w:szCs w:val="24"/>
              </w:rPr>
            </w:pPr>
            <w:r w:rsidRPr="00B7621C">
              <w:rPr>
                <w:sz w:val="24"/>
                <w:szCs w:val="24"/>
              </w:rPr>
              <w:t>Kelt……………., 201</w:t>
            </w:r>
            <w:r w:rsidR="00656681">
              <w:rPr>
                <w:sz w:val="24"/>
                <w:szCs w:val="24"/>
              </w:rPr>
              <w:t>7</w:t>
            </w:r>
            <w:r w:rsidRPr="00B7621C">
              <w:rPr>
                <w:sz w:val="24"/>
                <w:szCs w:val="24"/>
              </w:rPr>
              <w:t>. ….. hó … napján</w:t>
            </w:r>
          </w:p>
        </w:tc>
        <w:tc>
          <w:tcPr>
            <w:tcW w:w="4465" w:type="dxa"/>
            <w:shd w:val="clear" w:color="auto" w:fill="auto"/>
          </w:tcPr>
          <w:p w:rsidR="00717655" w:rsidRPr="00B7621C" w:rsidRDefault="00717655" w:rsidP="00B7621C">
            <w:pPr>
              <w:pStyle w:val="Listaszerbekezds1"/>
              <w:tabs>
                <w:tab w:val="left" w:pos="1985"/>
              </w:tabs>
              <w:spacing w:line="360" w:lineRule="auto"/>
              <w:ind w:left="0"/>
              <w:rPr>
                <w:sz w:val="24"/>
                <w:szCs w:val="24"/>
              </w:rPr>
            </w:pPr>
          </w:p>
        </w:tc>
      </w:tr>
      <w:tr w:rsidR="00717655" w:rsidRPr="0071557E" w:rsidTr="003D6938">
        <w:tc>
          <w:tcPr>
            <w:tcW w:w="4464" w:type="dxa"/>
            <w:shd w:val="clear" w:color="auto" w:fill="auto"/>
          </w:tcPr>
          <w:p w:rsidR="00717655" w:rsidRPr="0071557E" w:rsidRDefault="00717655" w:rsidP="003D6938">
            <w:pPr>
              <w:pStyle w:val="Listaszerbekezds1"/>
              <w:tabs>
                <w:tab w:val="left" w:pos="1985"/>
              </w:tabs>
              <w:ind w:left="0"/>
              <w:rPr>
                <w:sz w:val="22"/>
                <w:szCs w:val="22"/>
              </w:rPr>
            </w:pPr>
          </w:p>
        </w:tc>
        <w:tc>
          <w:tcPr>
            <w:tcW w:w="4465" w:type="dxa"/>
            <w:shd w:val="clear" w:color="auto" w:fill="auto"/>
          </w:tcPr>
          <w:p w:rsidR="00717655" w:rsidRPr="0071557E" w:rsidRDefault="00717655" w:rsidP="003D6938">
            <w:pPr>
              <w:pStyle w:val="Szvegtrzs21"/>
              <w:ind w:left="0"/>
              <w:jc w:val="center"/>
              <w:rPr>
                <w:sz w:val="22"/>
                <w:szCs w:val="22"/>
              </w:rPr>
            </w:pPr>
            <w:r w:rsidRPr="0071557E">
              <w:rPr>
                <w:sz w:val="22"/>
                <w:szCs w:val="22"/>
              </w:rPr>
              <w:t>….………………………………………….</w:t>
            </w:r>
          </w:p>
          <w:p w:rsidR="00B7621C" w:rsidRPr="00325555" w:rsidRDefault="00B7621C" w:rsidP="00B7621C">
            <w:pPr>
              <w:pStyle w:val="Szvegtrzs21"/>
              <w:ind w:left="0"/>
              <w:jc w:val="center"/>
              <w:rPr>
                <w:sz w:val="20"/>
                <w:szCs w:val="20"/>
              </w:rPr>
            </w:pPr>
            <w:r w:rsidRPr="00325555">
              <w:rPr>
                <w:sz w:val="20"/>
                <w:szCs w:val="20"/>
              </w:rPr>
              <w:t>(kötelezettségvállalásra jogosult/jogosultak, vagy</w:t>
            </w:r>
          </w:p>
          <w:p w:rsidR="00717655" w:rsidRPr="0071557E" w:rsidRDefault="00B7621C" w:rsidP="00B7621C">
            <w:pPr>
              <w:pStyle w:val="Listaszerbekezds1"/>
              <w:tabs>
                <w:tab w:val="left" w:pos="1985"/>
              </w:tabs>
              <w:ind w:left="0"/>
              <w:jc w:val="center"/>
              <w:rPr>
                <w:sz w:val="22"/>
                <w:szCs w:val="22"/>
              </w:rPr>
            </w:pPr>
            <w:r w:rsidRPr="00325555">
              <w:t xml:space="preserve"> meghatalmazott/meghatalmazottak aláírása)</w:t>
            </w:r>
          </w:p>
        </w:tc>
      </w:tr>
    </w:tbl>
    <w:p w:rsidR="0014501F" w:rsidRPr="0071557E" w:rsidRDefault="0014501F">
      <w:pPr>
        <w:ind w:left="6946" w:firstLine="284"/>
        <w:jc w:val="both"/>
        <w:rPr>
          <w:sz w:val="22"/>
          <w:szCs w:val="22"/>
        </w:rPr>
      </w:pPr>
    </w:p>
    <w:p w:rsidR="0014501F" w:rsidRPr="0071557E" w:rsidRDefault="0014501F">
      <w:pPr>
        <w:ind w:left="6946" w:firstLine="284"/>
        <w:jc w:val="both"/>
        <w:rPr>
          <w:sz w:val="22"/>
          <w:szCs w:val="22"/>
        </w:rPr>
      </w:pPr>
    </w:p>
    <w:p w:rsidR="00032BA9" w:rsidRPr="0071557E" w:rsidRDefault="00032BA9" w:rsidP="00032BA9">
      <w:pPr>
        <w:ind w:left="720"/>
        <w:jc w:val="right"/>
        <w:rPr>
          <w:color w:val="4F81BD"/>
          <w:sz w:val="22"/>
          <w:szCs w:val="22"/>
        </w:rPr>
      </w:pPr>
    </w:p>
    <w:p w:rsidR="00032BA9" w:rsidRPr="0071557E" w:rsidRDefault="00032BA9" w:rsidP="00032BA9">
      <w:pPr>
        <w:pStyle w:val="Szvegtrzsbehzssal32"/>
        <w:jc w:val="right"/>
        <w:rPr>
          <w:color w:val="4F81BD"/>
          <w:sz w:val="22"/>
          <w:szCs w:val="22"/>
        </w:rPr>
      </w:pPr>
    </w:p>
    <w:p w:rsidR="00032BA9" w:rsidRDefault="00032BA9">
      <w:pPr>
        <w:rPr>
          <w:color w:val="4F81BD"/>
          <w:sz w:val="22"/>
          <w:szCs w:val="22"/>
        </w:rPr>
      </w:pPr>
      <w:r>
        <w:rPr>
          <w:color w:val="4F81BD"/>
          <w:sz w:val="22"/>
          <w:szCs w:val="22"/>
        </w:rPr>
        <w:br w:type="page"/>
      </w:r>
    </w:p>
    <w:p w:rsidR="00032BA9" w:rsidRPr="00B7621C" w:rsidRDefault="00032BA9" w:rsidP="00032BA9">
      <w:pPr>
        <w:widowControl w:val="0"/>
        <w:autoSpaceDE w:val="0"/>
        <w:autoSpaceDN w:val="0"/>
        <w:adjustRightInd w:val="0"/>
        <w:spacing w:line="518" w:lineRule="atLeast"/>
        <w:ind w:firstLine="316"/>
        <w:jc w:val="right"/>
        <w:rPr>
          <w:color w:val="4F81BD"/>
          <w:sz w:val="24"/>
          <w:szCs w:val="24"/>
        </w:rPr>
      </w:pPr>
      <w:r w:rsidRPr="00B7621C">
        <w:rPr>
          <w:color w:val="4F81BD"/>
          <w:sz w:val="24"/>
          <w:szCs w:val="24"/>
        </w:rPr>
        <w:lastRenderedPageBreak/>
        <w:t xml:space="preserve"> I/</w:t>
      </w:r>
      <w:r w:rsidR="001E2CD3">
        <w:rPr>
          <w:color w:val="4F81BD"/>
          <w:sz w:val="24"/>
          <w:szCs w:val="24"/>
        </w:rPr>
        <w:t>3</w:t>
      </w:r>
      <w:r w:rsidRPr="00B7621C">
        <w:rPr>
          <w:color w:val="4F81BD"/>
          <w:sz w:val="24"/>
          <w:szCs w:val="24"/>
        </w:rPr>
        <w:t>. DOKUMENTUM</w:t>
      </w:r>
    </w:p>
    <w:p w:rsidR="00032BA9" w:rsidRPr="00B7621C" w:rsidRDefault="00032BA9" w:rsidP="00032BA9">
      <w:pPr>
        <w:widowControl w:val="0"/>
        <w:autoSpaceDE w:val="0"/>
        <w:autoSpaceDN w:val="0"/>
        <w:adjustRightInd w:val="0"/>
        <w:spacing w:line="518" w:lineRule="atLeast"/>
        <w:ind w:firstLine="316"/>
        <w:jc w:val="center"/>
        <w:rPr>
          <w:color w:val="4F81BD"/>
          <w:sz w:val="24"/>
          <w:szCs w:val="24"/>
        </w:rPr>
      </w:pPr>
    </w:p>
    <w:p w:rsidR="00032BA9" w:rsidRPr="0071557E" w:rsidRDefault="00032BA9" w:rsidP="00032BA9">
      <w:pPr>
        <w:pStyle w:val="Szvegtrzs21"/>
        <w:ind w:left="4962" w:hanging="993"/>
        <w:jc w:val="right"/>
        <w:rPr>
          <w:sz w:val="22"/>
          <w:szCs w:val="22"/>
        </w:rPr>
      </w:pPr>
    </w:p>
    <w:p w:rsidR="00032BA9" w:rsidRPr="0071557E" w:rsidRDefault="00032BA9" w:rsidP="00032BA9">
      <w:pPr>
        <w:widowControl w:val="0"/>
        <w:autoSpaceDE w:val="0"/>
        <w:autoSpaceDN w:val="0"/>
        <w:adjustRightInd w:val="0"/>
        <w:spacing w:line="518" w:lineRule="atLeast"/>
        <w:ind w:firstLine="316"/>
        <w:jc w:val="center"/>
        <w:rPr>
          <w:b/>
          <w:bCs/>
          <w:sz w:val="22"/>
          <w:szCs w:val="22"/>
        </w:rPr>
      </w:pPr>
    </w:p>
    <w:p w:rsidR="00032BA9" w:rsidRPr="0071557E" w:rsidRDefault="00032BA9" w:rsidP="00032BA9">
      <w:pPr>
        <w:rPr>
          <w:color w:val="4F81BD"/>
          <w:sz w:val="22"/>
          <w:szCs w:val="22"/>
        </w:rPr>
      </w:pPr>
      <w:r w:rsidRPr="0071557E">
        <w:rPr>
          <w:color w:val="4F81BD"/>
          <w:sz w:val="22"/>
          <w:szCs w:val="22"/>
        </w:rPr>
        <w:br w:type="page"/>
      </w:r>
    </w:p>
    <w:p w:rsidR="00032BA9" w:rsidRDefault="00032BA9" w:rsidP="00032BA9">
      <w:pPr>
        <w:pStyle w:val="Szvegtrzsbehzssal32"/>
        <w:jc w:val="right"/>
        <w:rPr>
          <w:color w:val="4F81BD"/>
          <w:sz w:val="22"/>
          <w:szCs w:val="22"/>
        </w:rPr>
      </w:pPr>
    </w:p>
    <w:p w:rsidR="00032BA9" w:rsidRPr="00B7621C" w:rsidRDefault="00032BA9" w:rsidP="00032BA9">
      <w:pPr>
        <w:pStyle w:val="Szvegtrzsbehzssal32"/>
        <w:jc w:val="right"/>
        <w:rPr>
          <w:color w:val="4F81BD"/>
          <w:sz w:val="24"/>
          <w:szCs w:val="24"/>
        </w:rPr>
      </w:pPr>
      <w:r w:rsidRPr="00B7621C">
        <w:rPr>
          <w:color w:val="4F81BD"/>
          <w:sz w:val="24"/>
          <w:szCs w:val="24"/>
        </w:rPr>
        <w:t>I/</w:t>
      </w:r>
      <w:r w:rsidR="001E2CD3">
        <w:rPr>
          <w:color w:val="4F81BD"/>
          <w:sz w:val="24"/>
          <w:szCs w:val="24"/>
        </w:rPr>
        <w:t>4</w:t>
      </w:r>
      <w:r w:rsidRPr="00B7621C">
        <w:rPr>
          <w:color w:val="4F81BD"/>
          <w:sz w:val="24"/>
          <w:szCs w:val="24"/>
        </w:rPr>
        <w:t>. DOKUMENTUM</w:t>
      </w:r>
    </w:p>
    <w:p w:rsidR="00B7621C" w:rsidRDefault="00B7621C" w:rsidP="005E7010">
      <w:pPr>
        <w:pStyle w:val="Szvegtrzsbehzssal32"/>
        <w:jc w:val="right"/>
        <w:rPr>
          <w:color w:val="4F81BD"/>
          <w:sz w:val="24"/>
          <w:szCs w:val="24"/>
        </w:rPr>
      </w:pPr>
    </w:p>
    <w:p w:rsidR="005E7010" w:rsidRPr="00B7621C" w:rsidRDefault="005E7010" w:rsidP="005E7010">
      <w:pPr>
        <w:tabs>
          <w:tab w:val="left" w:pos="567"/>
        </w:tabs>
        <w:jc w:val="center"/>
        <w:rPr>
          <w:b/>
          <w:bCs/>
          <w:sz w:val="24"/>
          <w:szCs w:val="24"/>
        </w:rPr>
      </w:pPr>
    </w:p>
    <w:p w:rsidR="005E7010" w:rsidRPr="006F782E" w:rsidRDefault="006F782E" w:rsidP="006F782E">
      <w:pPr>
        <w:pStyle w:val="Cmsor1"/>
        <w:jc w:val="center"/>
        <w:rPr>
          <w:rFonts w:ascii="Times New Roman" w:hAnsi="Times New Roman"/>
          <w:sz w:val="28"/>
          <w:szCs w:val="28"/>
        </w:rPr>
      </w:pPr>
      <w:bookmarkStart w:id="27" w:name="_Toc489657060"/>
      <w:r w:rsidRPr="006F782E">
        <w:rPr>
          <w:rFonts w:ascii="Times New Roman" w:hAnsi="Times New Roman"/>
          <w:sz w:val="28"/>
          <w:szCs w:val="28"/>
        </w:rPr>
        <w:t>Nyilatkozat Kbt. 66. § (4), (6) bekezdése, 65. § (7) bekezdése szerint</w:t>
      </w:r>
      <w:bookmarkEnd w:id="27"/>
    </w:p>
    <w:p w:rsidR="005E7010" w:rsidRPr="00B7621C" w:rsidRDefault="005E7010" w:rsidP="005E7010">
      <w:pPr>
        <w:tabs>
          <w:tab w:val="left" w:pos="567"/>
        </w:tabs>
        <w:jc w:val="center"/>
        <w:rPr>
          <w:b/>
          <w:bCs/>
          <w:sz w:val="24"/>
          <w:szCs w:val="24"/>
        </w:rPr>
      </w:pPr>
    </w:p>
    <w:p w:rsidR="005E7010" w:rsidRPr="00B7621C" w:rsidRDefault="005E7010" w:rsidP="005E7010">
      <w:pPr>
        <w:tabs>
          <w:tab w:val="left" w:pos="567"/>
        </w:tabs>
        <w:jc w:val="both"/>
        <w:rPr>
          <w:b/>
          <w:bCs/>
          <w:sz w:val="24"/>
          <w:szCs w:val="24"/>
        </w:rPr>
      </w:pPr>
    </w:p>
    <w:p w:rsidR="005E7010" w:rsidRPr="00AE731C" w:rsidRDefault="005E7010" w:rsidP="005E7010">
      <w:pPr>
        <w:jc w:val="both"/>
        <w:rPr>
          <w:color w:val="000000"/>
          <w:sz w:val="24"/>
          <w:szCs w:val="24"/>
          <w:shd w:val="clear" w:color="auto" w:fill="FFFFFF"/>
        </w:rPr>
      </w:pPr>
      <w:r w:rsidRPr="00B7621C">
        <w:rPr>
          <w:sz w:val="24"/>
          <w:szCs w:val="24"/>
        </w:rPr>
        <w:t xml:space="preserve">Alulírott </w:t>
      </w:r>
      <w:r w:rsidR="007113BE" w:rsidRPr="00B7621C">
        <w:rPr>
          <w:sz w:val="24"/>
          <w:szCs w:val="24"/>
        </w:rPr>
        <w:t xml:space="preserve">... </w:t>
      </w:r>
      <w:r w:rsidR="007113BE" w:rsidRPr="00B7621C">
        <w:rPr>
          <w:i/>
          <w:sz w:val="24"/>
          <w:szCs w:val="24"/>
        </w:rPr>
        <w:t>&lt;&lt;</w:t>
      </w:r>
      <w:r w:rsidR="007113BE" w:rsidRPr="00BF79F4">
        <w:rPr>
          <w:i/>
          <w:sz w:val="24"/>
          <w:szCs w:val="24"/>
        </w:rPr>
        <w:t>részvételre jelentkező képviselőjének</w:t>
      </w:r>
      <w:r w:rsidR="007113BE" w:rsidRPr="00B7621C">
        <w:rPr>
          <w:i/>
          <w:sz w:val="24"/>
          <w:szCs w:val="24"/>
        </w:rPr>
        <w:t xml:space="preserve"> neve &gt;&gt; ...</w:t>
      </w:r>
      <w:r w:rsidR="007113BE" w:rsidRPr="00B7621C">
        <w:rPr>
          <w:sz w:val="24"/>
          <w:szCs w:val="24"/>
        </w:rPr>
        <w:t xml:space="preserve">, mint a(z) ... </w:t>
      </w:r>
      <w:r w:rsidR="007113BE" w:rsidRPr="00B7621C">
        <w:rPr>
          <w:i/>
          <w:sz w:val="24"/>
          <w:szCs w:val="24"/>
        </w:rPr>
        <w:t>&lt;&lt;</w:t>
      </w:r>
      <w:r w:rsidR="007113BE" w:rsidRPr="00BF79F4">
        <w:rPr>
          <w:i/>
          <w:sz w:val="24"/>
          <w:szCs w:val="24"/>
        </w:rPr>
        <w:t>részvételre jelentkező</w:t>
      </w:r>
      <w:r w:rsidR="007113BE" w:rsidRPr="00B7621C">
        <w:rPr>
          <w:i/>
          <w:sz w:val="24"/>
          <w:szCs w:val="24"/>
        </w:rPr>
        <w:t xml:space="preserve"> neve &gt;&gt; ... </w:t>
      </w:r>
      <w:r w:rsidR="007113BE" w:rsidRPr="00B7621C">
        <w:rPr>
          <w:sz w:val="24"/>
          <w:szCs w:val="24"/>
        </w:rPr>
        <w:t>(...</w:t>
      </w:r>
      <w:r w:rsidR="007113BE" w:rsidRPr="00B7621C">
        <w:rPr>
          <w:i/>
          <w:sz w:val="24"/>
          <w:szCs w:val="24"/>
        </w:rPr>
        <w:t>&lt;&lt;</w:t>
      </w:r>
      <w:r w:rsidR="007113BE" w:rsidRPr="00BF79F4">
        <w:rPr>
          <w:i/>
          <w:sz w:val="24"/>
          <w:szCs w:val="24"/>
        </w:rPr>
        <w:t>részvételre jelentkező</w:t>
      </w:r>
      <w:r w:rsidR="007113BE" w:rsidRPr="00B7621C">
        <w:rPr>
          <w:i/>
          <w:sz w:val="24"/>
          <w:szCs w:val="24"/>
        </w:rPr>
        <w:t xml:space="preserve"> székhelye &gt;&gt; ...</w:t>
      </w:r>
      <w:r w:rsidR="007113BE" w:rsidRPr="00B7621C">
        <w:rPr>
          <w:sz w:val="24"/>
          <w:szCs w:val="24"/>
        </w:rPr>
        <w:t>)</w:t>
      </w:r>
      <w:r w:rsidRPr="00B7621C">
        <w:rPr>
          <w:sz w:val="24"/>
          <w:szCs w:val="24"/>
        </w:rPr>
        <w:t xml:space="preserve"> kötelezettségvállalásra </w:t>
      </w:r>
      <w:r w:rsidRPr="00AE731C">
        <w:rPr>
          <w:sz w:val="24"/>
          <w:szCs w:val="24"/>
        </w:rPr>
        <w:t>jogosultja/jogosultjai</w:t>
      </w:r>
      <w:r w:rsidR="00E03E45" w:rsidRPr="00AE731C">
        <w:rPr>
          <w:b/>
          <w:sz w:val="24"/>
          <w:szCs w:val="24"/>
        </w:rPr>
        <w:t>"</w:t>
      </w:r>
      <w:r w:rsidR="00DF4FC6" w:rsidRPr="00DF4FC6">
        <w:rPr>
          <w:b/>
          <w:sz w:val="24"/>
          <w:szCs w:val="24"/>
        </w:rPr>
        <w:t>Az EFOP-3.1.2-16-2016-00001 azonosítószámú kiemelt projekthez kapcsolódó Testmozgás Alapú Iskolafejlesztő módszer szakértői</w:t>
      </w:r>
      <w:r w:rsidR="00DF4FC6">
        <w:rPr>
          <w:b/>
          <w:sz w:val="24"/>
          <w:szCs w:val="24"/>
        </w:rPr>
        <w:t xml:space="preserve"> szolgáltatási feladat ellátása</w:t>
      </w:r>
      <w:r w:rsidR="00E03E45" w:rsidRPr="00AE731C">
        <w:rPr>
          <w:b/>
          <w:sz w:val="24"/>
          <w:szCs w:val="24"/>
        </w:rPr>
        <w:t>"</w:t>
      </w:r>
      <w:r w:rsidR="004263AD" w:rsidRPr="00AE731C">
        <w:rPr>
          <w:sz w:val="24"/>
          <w:szCs w:val="24"/>
        </w:rPr>
        <w:t>tárgyú közbeszerzési eljárásban</w:t>
      </w:r>
      <w:r w:rsidRPr="00AE731C">
        <w:rPr>
          <w:sz w:val="24"/>
          <w:szCs w:val="24"/>
        </w:rPr>
        <w:t xml:space="preserve"> nyilatkozom/nyilatkozunk, hogy:</w:t>
      </w:r>
    </w:p>
    <w:p w:rsidR="005E7010" w:rsidRPr="00AE731C" w:rsidRDefault="005E7010" w:rsidP="005E7010">
      <w:pPr>
        <w:jc w:val="both"/>
        <w:rPr>
          <w:color w:val="000000"/>
          <w:sz w:val="24"/>
          <w:szCs w:val="24"/>
          <w:shd w:val="clear" w:color="auto" w:fill="FFFFFF"/>
        </w:rPr>
      </w:pPr>
    </w:p>
    <w:p w:rsidR="005E7010" w:rsidRPr="00B7621C" w:rsidRDefault="005E7010" w:rsidP="005E7010">
      <w:pPr>
        <w:jc w:val="both"/>
        <w:rPr>
          <w:b/>
          <w:bCs/>
          <w:sz w:val="24"/>
          <w:szCs w:val="24"/>
        </w:rPr>
      </w:pPr>
      <w:r w:rsidRPr="00AE731C">
        <w:rPr>
          <w:color w:val="000000"/>
          <w:sz w:val="24"/>
          <w:szCs w:val="24"/>
        </w:rPr>
        <w:t xml:space="preserve">1. a Kbt. 66. § (4) bekezdése alapján, </w:t>
      </w:r>
      <w:r w:rsidRPr="00AE731C">
        <w:rPr>
          <w:sz w:val="24"/>
          <w:szCs w:val="24"/>
        </w:rPr>
        <w:t xml:space="preserve">az általam képviselt </w:t>
      </w:r>
      <w:r w:rsidR="00BF79F4" w:rsidRPr="00AE731C">
        <w:rPr>
          <w:sz w:val="24"/>
          <w:szCs w:val="24"/>
        </w:rPr>
        <w:t>részvételre</w:t>
      </w:r>
      <w:r w:rsidR="00BF79F4">
        <w:rPr>
          <w:sz w:val="24"/>
          <w:szCs w:val="24"/>
        </w:rPr>
        <w:t xml:space="preserve"> jelentkező</w:t>
      </w:r>
    </w:p>
    <w:p w:rsidR="005E7010" w:rsidRPr="00B7621C" w:rsidRDefault="005E7010" w:rsidP="005E7010">
      <w:pPr>
        <w:autoSpaceDE w:val="0"/>
        <w:autoSpaceDN w:val="0"/>
        <w:adjustRightInd w:val="0"/>
        <w:jc w:val="both"/>
        <w:rPr>
          <w:b/>
          <w:bCs/>
          <w:sz w:val="24"/>
          <w:szCs w:val="24"/>
        </w:rPr>
      </w:pPr>
      <w:r w:rsidRPr="00B7621C">
        <w:rPr>
          <w:sz w:val="24"/>
          <w:szCs w:val="24"/>
        </w:rPr>
        <w:t>- a kis- és középvállalkozásokról, fejlődésük támogatásáról szóló törvény szerint mikrovállalkozásnak/kisvállalkozásnak/középvállalkozásnak</w:t>
      </w:r>
      <w:r w:rsidRPr="00B7621C">
        <w:rPr>
          <w:rStyle w:val="Lbjegyzet-hivatkozs"/>
          <w:sz w:val="24"/>
          <w:szCs w:val="24"/>
        </w:rPr>
        <w:footnoteReference w:id="61"/>
      </w:r>
      <w:r w:rsidRPr="00B7621C">
        <w:rPr>
          <w:sz w:val="24"/>
          <w:szCs w:val="24"/>
        </w:rPr>
        <w:t xml:space="preserve"> minősül VAGY </w:t>
      </w:r>
    </w:p>
    <w:p w:rsidR="005E7010" w:rsidRPr="00B7621C" w:rsidRDefault="005E7010" w:rsidP="005E7010">
      <w:pPr>
        <w:autoSpaceDE w:val="0"/>
        <w:autoSpaceDN w:val="0"/>
        <w:adjustRightInd w:val="0"/>
        <w:jc w:val="both"/>
        <w:rPr>
          <w:b/>
          <w:bCs/>
          <w:sz w:val="24"/>
          <w:szCs w:val="24"/>
        </w:rPr>
      </w:pPr>
      <w:r w:rsidRPr="00B7621C">
        <w:rPr>
          <w:sz w:val="24"/>
          <w:szCs w:val="24"/>
        </w:rPr>
        <w:t>- nem tartozik a kis- és középvállalkozásokról, fejlődésük támogatásáról szóló törvény hatálya alá</w:t>
      </w:r>
      <w:r w:rsidRPr="00B7621C">
        <w:rPr>
          <w:rStyle w:val="Lbjegyzet-hivatkozs"/>
          <w:sz w:val="24"/>
          <w:szCs w:val="24"/>
        </w:rPr>
        <w:footnoteReference w:id="62"/>
      </w:r>
    </w:p>
    <w:p w:rsidR="005E7010" w:rsidRPr="00B7621C" w:rsidRDefault="005E7010" w:rsidP="005E7010">
      <w:pPr>
        <w:jc w:val="both"/>
        <w:rPr>
          <w:color w:val="000000"/>
          <w:sz w:val="24"/>
          <w:szCs w:val="24"/>
          <w:shd w:val="clear" w:color="auto" w:fill="FFFFFF"/>
        </w:rPr>
      </w:pPr>
    </w:p>
    <w:p w:rsidR="005E7010" w:rsidRPr="00B7621C" w:rsidRDefault="005E7010" w:rsidP="005E7010">
      <w:pPr>
        <w:autoSpaceDE w:val="0"/>
        <w:autoSpaceDN w:val="0"/>
        <w:adjustRightInd w:val="0"/>
        <w:jc w:val="both"/>
        <w:rPr>
          <w:b/>
          <w:color w:val="000000"/>
          <w:sz w:val="24"/>
          <w:szCs w:val="24"/>
        </w:rPr>
      </w:pPr>
      <w:r w:rsidRPr="00B7621C">
        <w:rPr>
          <w:color w:val="000000"/>
          <w:sz w:val="24"/>
          <w:szCs w:val="24"/>
        </w:rPr>
        <w:t xml:space="preserve">2. az alkalmasság igazolásához a Kbt. 65. § (7) bekezdése szerint </w:t>
      </w:r>
      <w:r w:rsidR="00BF79F4" w:rsidRPr="005B7FFA">
        <w:rPr>
          <w:sz w:val="24"/>
          <w:szCs w:val="24"/>
        </w:rPr>
        <w:t>a</w:t>
      </w:r>
      <w:r w:rsidR="00BF79F4">
        <w:rPr>
          <w:sz w:val="24"/>
          <w:szCs w:val="24"/>
        </w:rPr>
        <w:t xml:space="preserve"> részvételre jelentkező</w:t>
      </w:r>
    </w:p>
    <w:p w:rsidR="005E7010" w:rsidRPr="00B7621C" w:rsidRDefault="005E7010" w:rsidP="005E7010">
      <w:pPr>
        <w:autoSpaceDE w:val="0"/>
        <w:autoSpaceDN w:val="0"/>
        <w:adjustRightInd w:val="0"/>
        <w:jc w:val="center"/>
        <w:rPr>
          <w:color w:val="000000"/>
          <w:sz w:val="24"/>
          <w:szCs w:val="24"/>
        </w:rPr>
      </w:pPr>
      <w:r w:rsidRPr="00B7621C">
        <w:rPr>
          <w:color w:val="000000"/>
          <w:sz w:val="24"/>
          <w:szCs w:val="24"/>
        </w:rPr>
        <w:t>igénybe vesz / nem vesz igénybe</w:t>
      </w:r>
      <w:r w:rsidRPr="00B7621C">
        <w:rPr>
          <w:rStyle w:val="Lbjegyzet-hivatkozs"/>
          <w:color w:val="000000"/>
          <w:sz w:val="24"/>
          <w:szCs w:val="24"/>
        </w:rPr>
        <w:footnoteReference w:id="63"/>
      </w:r>
    </w:p>
    <w:p w:rsidR="005E7010" w:rsidRPr="00B7621C" w:rsidRDefault="005E7010" w:rsidP="005E7010">
      <w:pPr>
        <w:autoSpaceDE w:val="0"/>
        <w:autoSpaceDN w:val="0"/>
        <w:adjustRightInd w:val="0"/>
        <w:jc w:val="both"/>
        <w:rPr>
          <w:b/>
          <w:color w:val="000000"/>
          <w:sz w:val="24"/>
          <w:szCs w:val="24"/>
        </w:rPr>
      </w:pPr>
      <w:r w:rsidRPr="00B7621C">
        <w:rPr>
          <w:color w:val="000000"/>
          <w:sz w:val="24"/>
          <w:szCs w:val="24"/>
        </w:rPr>
        <w:t>kapacitást biztosító szervezetet.</w:t>
      </w:r>
    </w:p>
    <w:p w:rsidR="005E7010" w:rsidRPr="00B7621C" w:rsidRDefault="005E7010" w:rsidP="005E7010">
      <w:pPr>
        <w:autoSpaceDE w:val="0"/>
        <w:autoSpaceDN w:val="0"/>
        <w:adjustRightInd w:val="0"/>
        <w:jc w:val="both"/>
        <w:rPr>
          <w:b/>
          <w:color w:val="000000"/>
          <w:sz w:val="24"/>
          <w:szCs w:val="24"/>
        </w:rPr>
      </w:pPr>
    </w:p>
    <w:p w:rsidR="005E7010" w:rsidRPr="00B7621C" w:rsidRDefault="005E7010" w:rsidP="005E7010">
      <w:pPr>
        <w:autoSpaceDE w:val="0"/>
        <w:autoSpaceDN w:val="0"/>
        <w:adjustRightInd w:val="0"/>
        <w:jc w:val="both"/>
        <w:rPr>
          <w:sz w:val="24"/>
          <w:szCs w:val="24"/>
        </w:rPr>
      </w:pPr>
      <w:r w:rsidRPr="00B7621C">
        <w:rPr>
          <w:sz w:val="24"/>
          <w:szCs w:val="24"/>
        </w:rPr>
        <w:t xml:space="preserve">’Igénybe vesz’ válasz esetén az eljárást megindító felhívás azon pontjának megjelölése, amelynek más szervezet/személy kapacitására támaszkodva kívánunk megfelelni: …………….. </w:t>
      </w:r>
    </w:p>
    <w:p w:rsidR="005E7010" w:rsidRPr="00B7621C" w:rsidRDefault="005E7010" w:rsidP="005E7010">
      <w:pPr>
        <w:autoSpaceDE w:val="0"/>
        <w:autoSpaceDN w:val="0"/>
        <w:adjustRightInd w:val="0"/>
        <w:jc w:val="both"/>
        <w:rPr>
          <w:sz w:val="24"/>
          <w:szCs w:val="24"/>
        </w:rPr>
      </w:pPr>
    </w:p>
    <w:p w:rsidR="005E7010" w:rsidRPr="00B7621C" w:rsidRDefault="005E7010" w:rsidP="005E7010">
      <w:pPr>
        <w:pStyle w:val="Szvegtrzs"/>
        <w:tabs>
          <w:tab w:val="num" w:pos="705"/>
        </w:tabs>
        <w:ind w:left="142" w:hanging="142"/>
        <w:rPr>
          <w:b/>
          <w:sz w:val="24"/>
          <w:szCs w:val="24"/>
        </w:rPr>
      </w:pPr>
      <w:r w:rsidRPr="00B7621C">
        <w:rPr>
          <w:b/>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651"/>
      </w:tblGrid>
      <w:tr w:rsidR="005E7010" w:rsidRPr="00B7621C" w:rsidTr="00494F58">
        <w:tc>
          <w:tcPr>
            <w:tcW w:w="1080" w:type="dxa"/>
          </w:tcPr>
          <w:p w:rsidR="005E7010" w:rsidRPr="00B7621C" w:rsidRDefault="005E7010" w:rsidP="00494F58">
            <w:pPr>
              <w:pStyle w:val="Szvegtrzs"/>
              <w:rPr>
                <w:b/>
                <w:sz w:val="24"/>
                <w:szCs w:val="24"/>
              </w:rPr>
            </w:pPr>
            <w:r w:rsidRPr="00B7621C">
              <w:rPr>
                <w:b/>
                <w:sz w:val="24"/>
                <w:szCs w:val="24"/>
              </w:rPr>
              <w:t>név:</w:t>
            </w:r>
          </w:p>
        </w:tc>
        <w:tc>
          <w:tcPr>
            <w:tcW w:w="6480" w:type="dxa"/>
          </w:tcPr>
          <w:p w:rsidR="005E7010" w:rsidRPr="00B7621C" w:rsidRDefault="005E7010" w:rsidP="00494F58">
            <w:pPr>
              <w:pStyle w:val="Szvegtrzs"/>
              <w:rPr>
                <w:b/>
                <w:sz w:val="24"/>
                <w:szCs w:val="24"/>
              </w:rPr>
            </w:pPr>
          </w:p>
        </w:tc>
      </w:tr>
      <w:tr w:rsidR="005E7010" w:rsidRPr="00B7621C" w:rsidTr="00494F58">
        <w:tc>
          <w:tcPr>
            <w:tcW w:w="1080" w:type="dxa"/>
          </w:tcPr>
          <w:p w:rsidR="005E7010" w:rsidRPr="00B7621C" w:rsidRDefault="005E7010" w:rsidP="00494F58">
            <w:pPr>
              <w:pStyle w:val="Szvegtrzs"/>
              <w:rPr>
                <w:b/>
                <w:sz w:val="24"/>
                <w:szCs w:val="24"/>
              </w:rPr>
            </w:pPr>
            <w:r w:rsidRPr="00B7621C">
              <w:rPr>
                <w:b/>
                <w:sz w:val="24"/>
                <w:szCs w:val="24"/>
              </w:rPr>
              <w:t>cím:</w:t>
            </w:r>
          </w:p>
        </w:tc>
        <w:tc>
          <w:tcPr>
            <w:tcW w:w="6480" w:type="dxa"/>
          </w:tcPr>
          <w:p w:rsidR="005E7010" w:rsidRPr="00B7621C" w:rsidRDefault="005E7010" w:rsidP="00494F58">
            <w:pPr>
              <w:pStyle w:val="Szvegtrzs"/>
              <w:rPr>
                <w:b/>
                <w:sz w:val="24"/>
                <w:szCs w:val="24"/>
              </w:rPr>
            </w:pPr>
          </w:p>
        </w:tc>
      </w:tr>
      <w:tr w:rsidR="005E7010" w:rsidRPr="00B7621C" w:rsidTr="00494F58">
        <w:tc>
          <w:tcPr>
            <w:tcW w:w="1080" w:type="dxa"/>
          </w:tcPr>
          <w:p w:rsidR="005E7010" w:rsidRPr="00B7621C" w:rsidRDefault="005E7010" w:rsidP="00494F58">
            <w:pPr>
              <w:pStyle w:val="Szvegtrzs"/>
              <w:spacing w:line="240" w:lineRule="auto"/>
              <w:rPr>
                <w:b/>
                <w:sz w:val="24"/>
                <w:szCs w:val="24"/>
              </w:rPr>
            </w:pPr>
            <w:r w:rsidRPr="00B7621C">
              <w:rPr>
                <w:b/>
                <w:sz w:val="24"/>
                <w:szCs w:val="24"/>
              </w:rPr>
              <w:t>cégjegyzékszám/ egyéni vállalkozói nyilvántartási szám:</w:t>
            </w:r>
          </w:p>
        </w:tc>
        <w:tc>
          <w:tcPr>
            <w:tcW w:w="6480" w:type="dxa"/>
          </w:tcPr>
          <w:p w:rsidR="005E7010" w:rsidRPr="00B7621C" w:rsidRDefault="005E7010" w:rsidP="00494F58">
            <w:pPr>
              <w:pStyle w:val="Szvegtrzs"/>
              <w:rPr>
                <w:b/>
                <w:sz w:val="24"/>
                <w:szCs w:val="24"/>
              </w:rPr>
            </w:pPr>
          </w:p>
        </w:tc>
      </w:tr>
      <w:tr w:rsidR="005E7010" w:rsidRPr="00B7621C" w:rsidTr="00494F58">
        <w:tc>
          <w:tcPr>
            <w:tcW w:w="1080" w:type="dxa"/>
          </w:tcPr>
          <w:p w:rsidR="005E7010" w:rsidRPr="00B7621C" w:rsidRDefault="005E7010" w:rsidP="00494F58">
            <w:pPr>
              <w:pStyle w:val="Szvegtrzs"/>
              <w:rPr>
                <w:b/>
                <w:sz w:val="24"/>
                <w:szCs w:val="24"/>
              </w:rPr>
            </w:pPr>
            <w:r w:rsidRPr="00B7621C">
              <w:rPr>
                <w:b/>
                <w:sz w:val="24"/>
                <w:szCs w:val="24"/>
              </w:rPr>
              <w:t>adószám:</w:t>
            </w:r>
          </w:p>
        </w:tc>
        <w:tc>
          <w:tcPr>
            <w:tcW w:w="6480" w:type="dxa"/>
          </w:tcPr>
          <w:p w:rsidR="005E7010" w:rsidRPr="00B7621C" w:rsidRDefault="005E7010" w:rsidP="00494F58">
            <w:pPr>
              <w:pStyle w:val="Szvegtrzs"/>
              <w:rPr>
                <w:b/>
                <w:sz w:val="24"/>
                <w:szCs w:val="24"/>
              </w:rPr>
            </w:pPr>
          </w:p>
        </w:tc>
      </w:tr>
    </w:tbl>
    <w:p w:rsidR="005E7010" w:rsidRPr="00B7621C" w:rsidRDefault="005E7010" w:rsidP="005E7010">
      <w:pPr>
        <w:autoSpaceDE w:val="0"/>
        <w:autoSpaceDN w:val="0"/>
        <w:adjustRightInd w:val="0"/>
        <w:jc w:val="both"/>
        <w:rPr>
          <w:b/>
          <w:color w:val="000000"/>
          <w:sz w:val="24"/>
          <w:szCs w:val="24"/>
        </w:rPr>
      </w:pPr>
    </w:p>
    <w:p w:rsidR="005E7010" w:rsidRPr="00B7621C" w:rsidRDefault="005E7010" w:rsidP="005E7010">
      <w:pPr>
        <w:jc w:val="both"/>
        <w:rPr>
          <w:color w:val="000000"/>
          <w:sz w:val="24"/>
          <w:szCs w:val="24"/>
          <w:shd w:val="clear" w:color="auto" w:fill="FFFFFF"/>
        </w:rPr>
      </w:pPr>
    </w:p>
    <w:p w:rsidR="005E7010" w:rsidRPr="00B7621C" w:rsidRDefault="005E7010" w:rsidP="005E7010">
      <w:pPr>
        <w:autoSpaceDE w:val="0"/>
        <w:autoSpaceDN w:val="0"/>
        <w:adjustRightInd w:val="0"/>
        <w:jc w:val="both"/>
        <w:rPr>
          <w:b/>
          <w:sz w:val="24"/>
          <w:szCs w:val="24"/>
        </w:rPr>
      </w:pPr>
      <w:r w:rsidRPr="00B7621C">
        <w:rPr>
          <w:color w:val="000000"/>
          <w:sz w:val="24"/>
          <w:szCs w:val="24"/>
        </w:rPr>
        <w:t>3. a Kbt. 66.§ (6) bekezdése alapján,</w:t>
      </w:r>
      <w:r w:rsidRPr="00B7621C">
        <w:rPr>
          <w:sz w:val="24"/>
          <w:szCs w:val="24"/>
        </w:rPr>
        <w:t xml:space="preserve"> nyertességünk esetén a teljesítésbe alvállalkozókat</w:t>
      </w:r>
      <w:r w:rsidRPr="00B7621C">
        <w:rPr>
          <w:rStyle w:val="Lbjegyzet-hivatkozs"/>
          <w:sz w:val="24"/>
          <w:szCs w:val="24"/>
        </w:rPr>
        <w:footnoteReference w:id="64"/>
      </w:r>
      <w:r w:rsidRPr="00B7621C">
        <w:rPr>
          <w:sz w:val="24"/>
          <w:szCs w:val="24"/>
        </w:rPr>
        <w:t>:</w:t>
      </w:r>
    </w:p>
    <w:p w:rsidR="005E7010" w:rsidRPr="00B7621C" w:rsidRDefault="005E7010" w:rsidP="00042242">
      <w:pPr>
        <w:pStyle w:val="Listaszerbekezds"/>
        <w:numPr>
          <w:ilvl w:val="0"/>
          <w:numId w:val="11"/>
        </w:numPr>
        <w:spacing w:after="0" w:line="240" w:lineRule="auto"/>
        <w:ind w:right="-142"/>
        <w:jc w:val="both"/>
        <w:rPr>
          <w:rFonts w:ascii="Times New Roman" w:hAnsi="Times New Roman"/>
          <w:bCs/>
          <w:sz w:val="24"/>
          <w:szCs w:val="24"/>
        </w:rPr>
      </w:pPr>
      <w:r w:rsidRPr="00B7621C">
        <w:rPr>
          <w:rFonts w:ascii="Times New Roman" w:hAnsi="Times New Roman"/>
          <w:sz w:val="24"/>
          <w:szCs w:val="24"/>
        </w:rPr>
        <w:t xml:space="preserve">nem kívánunk igénybe venni  </w:t>
      </w:r>
    </w:p>
    <w:p w:rsidR="005E7010" w:rsidRPr="00B7621C" w:rsidRDefault="005E7010" w:rsidP="00042242">
      <w:pPr>
        <w:pStyle w:val="Listaszerbekezds"/>
        <w:numPr>
          <w:ilvl w:val="0"/>
          <w:numId w:val="11"/>
        </w:numPr>
        <w:spacing w:after="0" w:line="240" w:lineRule="auto"/>
        <w:ind w:right="-142"/>
        <w:jc w:val="both"/>
        <w:rPr>
          <w:rFonts w:ascii="Times New Roman" w:hAnsi="Times New Roman"/>
          <w:bCs/>
          <w:sz w:val="24"/>
          <w:szCs w:val="24"/>
        </w:rPr>
      </w:pPr>
      <w:r w:rsidRPr="00B7621C">
        <w:rPr>
          <w:rFonts w:ascii="Times New Roman" w:hAnsi="Times New Roman"/>
          <w:bCs/>
          <w:sz w:val="24"/>
          <w:szCs w:val="24"/>
        </w:rPr>
        <w:lastRenderedPageBreak/>
        <w:t>igénybe kíván venni az alábbi az alábbiak szerint:</w:t>
      </w:r>
    </w:p>
    <w:p w:rsidR="005E7010" w:rsidRPr="00B7621C" w:rsidRDefault="005E7010" w:rsidP="005E7010">
      <w:pPr>
        <w:pStyle w:val="Listaszerbekezds"/>
        <w:ind w:right="-142"/>
        <w:jc w:val="both"/>
        <w:rPr>
          <w:rFonts w:ascii="Times New Roman" w:hAnsi="Times New Roman"/>
          <w:bCs/>
          <w:sz w:val="24"/>
          <w:szCs w:val="24"/>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ED7116" w:rsidRPr="00B7621C" w:rsidTr="00494F58">
        <w:trPr>
          <w:jc w:val="center"/>
        </w:trPr>
        <w:tc>
          <w:tcPr>
            <w:tcW w:w="4392" w:type="dxa"/>
          </w:tcPr>
          <w:p w:rsidR="00ED7116" w:rsidRPr="00B7621C" w:rsidRDefault="00ED7116" w:rsidP="00494F58">
            <w:pPr>
              <w:jc w:val="center"/>
              <w:rPr>
                <w:b/>
                <w:sz w:val="24"/>
                <w:szCs w:val="24"/>
              </w:rPr>
            </w:pPr>
            <w:r w:rsidRPr="00B7621C">
              <w:rPr>
                <w:sz w:val="24"/>
                <w:szCs w:val="24"/>
              </w:rPr>
              <w:t xml:space="preserve">a közbeszerzésnek az a része (részei), amelynek teljesítéséhez </w:t>
            </w:r>
            <w:r w:rsidRPr="005B7FFA">
              <w:rPr>
                <w:sz w:val="24"/>
                <w:szCs w:val="24"/>
              </w:rPr>
              <w:t>a</w:t>
            </w:r>
            <w:r>
              <w:rPr>
                <w:sz w:val="24"/>
                <w:szCs w:val="24"/>
              </w:rPr>
              <w:t xml:space="preserve"> részvételre jelentkező </w:t>
            </w:r>
            <w:r w:rsidRPr="00B7621C">
              <w:rPr>
                <w:sz w:val="24"/>
                <w:szCs w:val="24"/>
              </w:rPr>
              <w:t>alvállalkozót kíván igénybe venni</w:t>
            </w:r>
          </w:p>
        </w:tc>
        <w:tc>
          <w:tcPr>
            <w:tcW w:w="3562" w:type="dxa"/>
          </w:tcPr>
          <w:p w:rsidR="00ED7116" w:rsidRPr="00854988" w:rsidRDefault="00ED7116" w:rsidP="00494F58">
            <w:pPr>
              <w:jc w:val="center"/>
              <w:rPr>
                <w:b/>
                <w:sz w:val="24"/>
                <w:szCs w:val="24"/>
              </w:rPr>
            </w:pPr>
            <w:r w:rsidRPr="00854988">
              <w:rPr>
                <w:sz w:val="24"/>
                <w:szCs w:val="24"/>
              </w:rPr>
              <w:t xml:space="preserve">az ezen részek tekintetében igénybe venni kívánt és a </w:t>
            </w:r>
            <w:r w:rsidRPr="00854988">
              <w:rPr>
                <w:sz w:val="24"/>
                <w:szCs w:val="24"/>
                <w:u w:val="single"/>
              </w:rPr>
              <w:t>részvételi jelentkezés benyújtásakor már ismert</w:t>
            </w:r>
            <w:r w:rsidRPr="00854988">
              <w:rPr>
                <w:sz w:val="24"/>
                <w:szCs w:val="24"/>
              </w:rPr>
              <w:t xml:space="preserve"> alvállalkozó(k) megnevezése</w:t>
            </w:r>
          </w:p>
        </w:tc>
      </w:tr>
      <w:tr w:rsidR="005E7010" w:rsidRPr="00B7621C" w:rsidTr="00494F58">
        <w:trPr>
          <w:trHeight w:val="387"/>
          <w:jc w:val="center"/>
        </w:trPr>
        <w:tc>
          <w:tcPr>
            <w:tcW w:w="4392" w:type="dxa"/>
          </w:tcPr>
          <w:p w:rsidR="005E7010" w:rsidRPr="00B7621C" w:rsidRDefault="005E7010" w:rsidP="00494F58">
            <w:pPr>
              <w:rPr>
                <w:b/>
                <w:sz w:val="24"/>
                <w:szCs w:val="24"/>
              </w:rPr>
            </w:pPr>
          </w:p>
          <w:p w:rsidR="005E7010" w:rsidRPr="00B7621C" w:rsidRDefault="005E7010" w:rsidP="00494F58">
            <w:pPr>
              <w:rPr>
                <w:b/>
                <w:sz w:val="24"/>
                <w:szCs w:val="24"/>
              </w:rPr>
            </w:pPr>
          </w:p>
        </w:tc>
        <w:tc>
          <w:tcPr>
            <w:tcW w:w="3562" w:type="dxa"/>
          </w:tcPr>
          <w:p w:rsidR="005E7010" w:rsidRPr="00B7621C" w:rsidRDefault="005E7010" w:rsidP="00494F58">
            <w:pPr>
              <w:rPr>
                <w:b/>
                <w:sz w:val="24"/>
                <w:szCs w:val="24"/>
              </w:rPr>
            </w:pPr>
          </w:p>
        </w:tc>
      </w:tr>
      <w:tr w:rsidR="005E7010" w:rsidRPr="00B7621C" w:rsidTr="00494F58">
        <w:trPr>
          <w:trHeight w:val="387"/>
          <w:jc w:val="center"/>
        </w:trPr>
        <w:tc>
          <w:tcPr>
            <w:tcW w:w="4392" w:type="dxa"/>
          </w:tcPr>
          <w:p w:rsidR="005E7010" w:rsidRPr="00B7621C" w:rsidRDefault="005E7010" w:rsidP="00494F58">
            <w:pPr>
              <w:rPr>
                <w:b/>
                <w:sz w:val="24"/>
                <w:szCs w:val="24"/>
              </w:rPr>
            </w:pPr>
          </w:p>
          <w:p w:rsidR="005E7010" w:rsidRPr="00B7621C" w:rsidRDefault="005E7010" w:rsidP="00494F58">
            <w:pPr>
              <w:rPr>
                <w:b/>
                <w:sz w:val="24"/>
                <w:szCs w:val="24"/>
              </w:rPr>
            </w:pPr>
          </w:p>
        </w:tc>
        <w:tc>
          <w:tcPr>
            <w:tcW w:w="3562" w:type="dxa"/>
          </w:tcPr>
          <w:p w:rsidR="005E7010" w:rsidRPr="00B7621C" w:rsidRDefault="005E7010" w:rsidP="00494F58">
            <w:pPr>
              <w:rPr>
                <w:b/>
                <w:sz w:val="24"/>
                <w:szCs w:val="24"/>
              </w:rPr>
            </w:pPr>
          </w:p>
        </w:tc>
      </w:tr>
      <w:tr w:rsidR="005E7010" w:rsidRPr="00B7621C" w:rsidTr="00494F58">
        <w:trPr>
          <w:trHeight w:val="387"/>
          <w:jc w:val="center"/>
        </w:trPr>
        <w:tc>
          <w:tcPr>
            <w:tcW w:w="4392" w:type="dxa"/>
          </w:tcPr>
          <w:p w:rsidR="005E7010" w:rsidRPr="00B7621C" w:rsidRDefault="005E7010" w:rsidP="00494F58">
            <w:pPr>
              <w:rPr>
                <w:b/>
                <w:sz w:val="24"/>
                <w:szCs w:val="24"/>
              </w:rPr>
            </w:pPr>
          </w:p>
          <w:p w:rsidR="005E7010" w:rsidRPr="00B7621C" w:rsidRDefault="005E7010" w:rsidP="00494F58">
            <w:pPr>
              <w:rPr>
                <w:b/>
                <w:sz w:val="24"/>
                <w:szCs w:val="24"/>
              </w:rPr>
            </w:pPr>
          </w:p>
        </w:tc>
        <w:tc>
          <w:tcPr>
            <w:tcW w:w="3562" w:type="dxa"/>
          </w:tcPr>
          <w:p w:rsidR="005E7010" w:rsidRPr="00B7621C" w:rsidRDefault="005E7010" w:rsidP="00494F58">
            <w:pPr>
              <w:rPr>
                <w:b/>
                <w:sz w:val="24"/>
                <w:szCs w:val="24"/>
              </w:rPr>
            </w:pPr>
          </w:p>
        </w:tc>
      </w:tr>
    </w:tbl>
    <w:p w:rsidR="005E7010" w:rsidRPr="00B7621C" w:rsidRDefault="005E7010" w:rsidP="005E7010">
      <w:pPr>
        <w:tabs>
          <w:tab w:val="center" w:pos="5130"/>
        </w:tabs>
        <w:jc w:val="both"/>
        <w:rPr>
          <w:b/>
          <w:color w:val="000000"/>
          <w:sz w:val="24"/>
          <w:szCs w:val="24"/>
        </w:rPr>
      </w:pPr>
    </w:p>
    <w:tbl>
      <w:tblPr>
        <w:tblW w:w="0" w:type="auto"/>
        <w:tblInd w:w="38" w:type="dxa"/>
        <w:tblLook w:val="04A0" w:firstRow="1" w:lastRow="0" w:firstColumn="1" w:lastColumn="0" w:noHBand="0" w:noVBand="1"/>
      </w:tblPr>
      <w:tblGrid>
        <w:gridCol w:w="4464"/>
        <w:gridCol w:w="4465"/>
      </w:tblGrid>
      <w:tr w:rsidR="005E7010" w:rsidRPr="00B7621C" w:rsidTr="00494F58">
        <w:trPr>
          <w:trHeight w:val="679"/>
        </w:trPr>
        <w:tc>
          <w:tcPr>
            <w:tcW w:w="4464" w:type="dxa"/>
            <w:shd w:val="clear" w:color="auto" w:fill="auto"/>
          </w:tcPr>
          <w:p w:rsidR="005E7010" w:rsidRPr="00B7621C" w:rsidRDefault="005E7010" w:rsidP="00494F58">
            <w:pPr>
              <w:pStyle w:val="Listaszerbekezds1"/>
              <w:tabs>
                <w:tab w:val="left" w:pos="1985"/>
              </w:tabs>
              <w:ind w:left="0"/>
              <w:rPr>
                <w:sz w:val="24"/>
                <w:szCs w:val="24"/>
              </w:rPr>
            </w:pPr>
          </w:p>
          <w:p w:rsidR="005E7010" w:rsidRPr="00B7621C" w:rsidRDefault="005E7010" w:rsidP="00494F58">
            <w:pPr>
              <w:pStyle w:val="Listaszerbekezds1"/>
              <w:tabs>
                <w:tab w:val="left" w:pos="1985"/>
              </w:tabs>
              <w:ind w:left="0"/>
              <w:rPr>
                <w:sz w:val="24"/>
                <w:szCs w:val="24"/>
              </w:rPr>
            </w:pPr>
          </w:p>
          <w:p w:rsidR="005E7010" w:rsidRPr="00B7621C" w:rsidRDefault="005E7010" w:rsidP="00656681">
            <w:pPr>
              <w:pStyle w:val="Listaszerbekezds1"/>
              <w:tabs>
                <w:tab w:val="left" w:pos="1985"/>
              </w:tabs>
              <w:ind w:left="0"/>
              <w:rPr>
                <w:sz w:val="24"/>
                <w:szCs w:val="24"/>
              </w:rPr>
            </w:pPr>
            <w:r w:rsidRPr="00B7621C">
              <w:rPr>
                <w:sz w:val="24"/>
                <w:szCs w:val="24"/>
              </w:rPr>
              <w:t>Kelt……………., 201</w:t>
            </w:r>
            <w:r w:rsidR="00656681">
              <w:rPr>
                <w:sz w:val="24"/>
                <w:szCs w:val="24"/>
              </w:rPr>
              <w:t>7</w:t>
            </w:r>
            <w:r w:rsidRPr="00B7621C">
              <w:rPr>
                <w:sz w:val="24"/>
                <w:szCs w:val="24"/>
              </w:rPr>
              <w:t>. ….. hó … napján</w:t>
            </w:r>
          </w:p>
        </w:tc>
        <w:tc>
          <w:tcPr>
            <w:tcW w:w="4465" w:type="dxa"/>
            <w:shd w:val="clear" w:color="auto" w:fill="auto"/>
          </w:tcPr>
          <w:p w:rsidR="005E7010" w:rsidRPr="00B7621C" w:rsidRDefault="005E7010" w:rsidP="00494F58">
            <w:pPr>
              <w:pStyle w:val="Listaszerbekezds1"/>
              <w:tabs>
                <w:tab w:val="left" w:pos="1985"/>
              </w:tabs>
              <w:ind w:left="0"/>
              <w:rPr>
                <w:sz w:val="24"/>
                <w:szCs w:val="24"/>
              </w:rPr>
            </w:pPr>
          </w:p>
        </w:tc>
      </w:tr>
      <w:tr w:rsidR="005E7010" w:rsidRPr="00BB701F" w:rsidTr="00494F58">
        <w:tc>
          <w:tcPr>
            <w:tcW w:w="4464" w:type="dxa"/>
            <w:shd w:val="clear" w:color="auto" w:fill="auto"/>
          </w:tcPr>
          <w:p w:rsidR="005E7010" w:rsidRPr="00BB701F" w:rsidRDefault="005E7010" w:rsidP="00494F58">
            <w:pPr>
              <w:pStyle w:val="Listaszerbekezds1"/>
              <w:tabs>
                <w:tab w:val="left" w:pos="1985"/>
              </w:tabs>
              <w:ind w:left="0"/>
              <w:rPr>
                <w:sz w:val="22"/>
                <w:szCs w:val="22"/>
              </w:rPr>
            </w:pPr>
          </w:p>
        </w:tc>
        <w:tc>
          <w:tcPr>
            <w:tcW w:w="4465" w:type="dxa"/>
            <w:shd w:val="clear" w:color="auto" w:fill="auto"/>
          </w:tcPr>
          <w:p w:rsidR="005E7010" w:rsidRPr="00BB701F" w:rsidRDefault="005E7010" w:rsidP="00494F58">
            <w:pPr>
              <w:pStyle w:val="Szvegtrzs21"/>
              <w:ind w:left="0"/>
              <w:jc w:val="center"/>
              <w:rPr>
                <w:sz w:val="22"/>
                <w:szCs w:val="22"/>
              </w:rPr>
            </w:pPr>
            <w:r w:rsidRPr="00BB701F">
              <w:rPr>
                <w:sz w:val="22"/>
                <w:szCs w:val="22"/>
              </w:rPr>
              <w:t>….………………………………………….</w:t>
            </w:r>
          </w:p>
          <w:p w:rsidR="00B7621C" w:rsidRPr="00325555" w:rsidRDefault="00B7621C" w:rsidP="00B7621C">
            <w:pPr>
              <w:pStyle w:val="Szvegtrzs21"/>
              <w:ind w:left="0"/>
              <w:jc w:val="center"/>
              <w:rPr>
                <w:sz w:val="20"/>
                <w:szCs w:val="20"/>
              </w:rPr>
            </w:pPr>
            <w:r w:rsidRPr="00325555">
              <w:rPr>
                <w:sz w:val="20"/>
                <w:szCs w:val="20"/>
              </w:rPr>
              <w:t>(kötelezettségvállalásra jogosult/jogosultak, vagy</w:t>
            </w:r>
          </w:p>
          <w:p w:rsidR="005E7010" w:rsidRPr="00BB701F" w:rsidRDefault="00B7621C" w:rsidP="00B7621C">
            <w:pPr>
              <w:pStyle w:val="Listaszerbekezds1"/>
              <w:tabs>
                <w:tab w:val="left" w:pos="1985"/>
              </w:tabs>
              <w:ind w:left="0"/>
              <w:jc w:val="center"/>
              <w:rPr>
                <w:sz w:val="22"/>
                <w:szCs w:val="22"/>
              </w:rPr>
            </w:pPr>
            <w:r w:rsidRPr="00325555">
              <w:t xml:space="preserve"> meghatalmazott/meghatalmazottak aláírása)</w:t>
            </w:r>
          </w:p>
        </w:tc>
      </w:tr>
    </w:tbl>
    <w:p w:rsidR="005E7010" w:rsidRDefault="005E7010" w:rsidP="005E7010">
      <w:pPr>
        <w:tabs>
          <w:tab w:val="left" w:pos="567"/>
        </w:tabs>
        <w:spacing w:before="60" w:line="276" w:lineRule="auto"/>
        <w:jc w:val="both"/>
        <w:rPr>
          <w:b/>
          <w:bCs/>
          <w:sz w:val="24"/>
          <w:szCs w:val="24"/>
        </w:rPr>
      </w:pPr>
    </w:p>
    <w:p w:rsidR="00413D96" w:rsidRDefault="00413D96" w:rsidP="005E7010">
      <w:pPr>
        <w:tabs>
          <w:tab w:val="left" w:pos="567"/>
        </w:tabs>
        <w:spacing w:before="60" w:line="276" w:lineRule="auto"/>
        <w:jc w:val="both"/>
        <w:rPr>
          <w:b/>
          <w:bCs/>
          <w:sz w:val="24"/>
          <w:szCs w:val="24"/>
        </w:rPr>
      </w:pPr>
    </w:p>
    <w:p w:rsidR="00413D96" w:rsidRDefault="00413D96" w:rsidP="005E7010">
      <w:pPr>
        <w:tabs>
          <w:tab w:val="left" w:pos="567"/>
        </w:tabs>
        <w:spacing w:before="60" w:line="276" w:lineRule="auto"/>
        <w:jc w:val="both"/>
        <w:rPr>
          <w:b/>
          <w:bCs/>
          <w:sz w:val="24"/>
          <w:szCs w:val="24"/>
        </w:rPr>
      </w:pPr>
    </w:p>
    <w:p w:rsidR="00413D96" w:rsidRDefault="00413D96">
      <w:pPr>
        <w:rPr>
          <w:b/>
          <w:bCs/>
          <w:sz w:val="24"/>
          <w:szCs w:val="24"/>
        </w:rPr>
      </w:pPr>
      <w:r>
        <w:rPr>
          <w:b/>
          <w:bCs/>
          <w:sz w:val="24"/>
          <w:szCs w:val="24"/>
        </w:rPr>
        <w:br w:type="page"/>
      </w:r>
    </w:p>
    <w:p w:rsidR="00413D96" w:rsidRPr="00B7621C" w:rsidRDefault="00413D96" w:rsidP="005E7010">
      <w:pPr>
        <w:tabs>
          <w:tab w:val="left" w:pos="567"/>
        </w:tabs>
        <w:spacing w:before="60" w:line="276" w:lineRule="auto"/>
        <w:jc w:val="both"/>
        <w:rPr>
          <w:b/>
          <w:bCs/>
          <w:sz w:val="24"/>
          <w:szCs w:val="24"/>
        </w:rPr>
      </w:pPr>
    </w:p>
    <w:p w:rsidR="005E7010" w:rsidRPr="00B7621C" w:rsidRDefault="005E7010" w:rsidP="005E7010">
      <w:pPr>
        <w:jc w:val="both"/>
        <w:rPr>
          <w:b/>
          <w:color w:val="000000"/>
          <w:sz w:val="24"/>
          <w:szCs w:val="24"/>
        </w:rPr>
      </w:pPr>
    </w:p>
    <w:p w:rsidR="00413D96" w:rsidRPr="00B7621C" w:rsidRDefault="00413D96" w:rsidP="00413D96">
      <w:pPr>
        <w:ind w:left="720"/>
        <w:jc w:val="right"/>
        <w:rPr>
          <w:caps/>
          <w:color w:val="4F81BD"/>
          <w:sz w:val="24"/>
          <w:szCs w:val="24"/>
        </w:rPr>
      </w:pPr>
      <w:r w:rsidRPr="00B7621C">
        <w:rPr>
          <w:caps/>
          <w:color w:val="4F81BD"/>
          <w:sz w:val="24"/>
          <w:szCs w:val="24"/>
        </w:rPr>
        <w:t>I/</w:t>
      </w:r>
      <w:r w:rsidR="001E2CD3">
        <w:rPr>
          <w:caps/>
          <w:color w:val="4F81BD"/>
          <w:sz w:val="24"/>
          <w:szCs w:val="24"/>
        </w:rPr>
        <w:t>5</w:t>
      </w:r>
      <w:r w:rsidRPr="00B7621C">
        <w:rPr>
          <w:caps/>
          <w:color w:val="4F81BD"/>
          <w:sz w:val="24"/>
          <w:szCs w:val="24"/>
        </w:rPr>
        <w:t>. DOKUMENTUM</w:t>
      </w:r>
    </w:p>
    <w:p w:rsidR="00413D96" w:rsidRPr="00B7621C" w:rsidRDefault="00413D96" w:rsidP="00413D96">
      <w:pPr>
        <w:tabs>
          <w:tab w:val="left" w:pos="567"/>
        </w:tabs>
        <w:jc w:val="center"/>
        <w:rPr>
          <w:b/>
          <w:bCs/>
          <w:sz w:val="24"/>
          <w:szCs w:val="24"/>
        </w:rPr>
      </w:pPr>
    </w:p>
    <w:p w:rsidR="00413D96" w:rsidRPr="00B7621C" w:rsidRDefault="00413D96" w:rsidP="00413D96">
      <w:pPr>
        <w:tabs>
          <w:tab w:val="left" w:pos="567"/>
        </w:tabs>
        <w:jc w:val="center"/>
        <w:rPr>
          <w:b/>
          <w:bCs/>
          <w:sz w:val="24"/>
          <w:szCs w:val="24"/>
        </w:rPr>
      </w:pPr>
    </w:p>
    <w:p w:rsidR="00413D96" w:rsidRPr="00B7621C" w:rsidRDefault="00413D96" w:rsidP="00413D96">
      <w:pPr>
        <w:tabs>
          <w:tab w:val="left" w:pos="567"/>
        </w:tabs>
        <w:jc w:val="center"/>
        <w:rPr>
          <w:b/>
          <w:bCs/>
          <w:sz w:val="24"/>
          <w:szCs w:val="24"/>
        </w:rPr>
      </w:pPr>
    </w:p>
    <w:p w:rsidR="00413D96" w:rsidRPr="006F782E" w:rsidRDefault="006F782E" w:rsidP="006F782E">
      <w:pPr>
        <w:pStyle w:val="Cmsor1"/>
        <w:jc w:val="center"/>
        <w:rPr>
          <w:rFonts w:ascii="Times New Roman" w:hAnsi="Times New Roman"/>
          <w:sz w:val="28"/>
          <w:szCs w:val="28"/>
        </w:rPr>
      </w:pPr>
      <w:bookmarkStart w:id="28" w:name="_Toc489657061"/>
      <w:r w:rsidRPr="006F782E">
        <w:rPr>
          <w:rFonts w:ascii="Times New Roman" w:hAnsi="Times New Roman"/>
          <w:sz w:val="28"/>
          <w:szCs w:val="28"/>
        </w:rPr>
        <w:t>Nyilatkozat változásbejegyzési eljárásról</w:t>
      </w:r>
      <w:bookmarkEnd w:id="28"/>
    </w:p>
    <w:p w:rsidR="00413D96" w:rsidRPr="00B7621C" w:rsidRDefault="00413D96" w:rsidP="00413D96">
      <w:pPr>
        <w:tabs>
          <w:tab w:val="left" w:pos="567"/>
        </w:tabs>
        <w:jc w:val="center"/>
        <w:rPr>
          <w:b/>
          <w:bCs/>
          <w:sz w:val="24"/>
          <w:szCs w:val="24"/>
        </w:rPr>
      </w:pPr>
    </w:p>
    <w:p w:rsidR="00413D96" w:rsidRPr="00B7621C" w:rsidRDefault="00413D96" w:rsidP="00413D96">
      <w:pPr>
        <w:tabs>
          <w:tab w:val="left" w:pos="567"/>
        </w:tabs>
        <w:jc w:val="both"/>
        <w:rPr>
          <w:b/>
          <w:bCs/>
          <w:sz w:val="24"/>
          <w:szCs w:val="24"/>
        </w:rPr>
      </w:pPr>
    </w:p>
    <w:p w:rsidR="00413D96" w:rsidRPr="00B7621C" w:rsidRDefault="00413D96" w:rsidP="00413D96">
      <w:pPr>
        <w:tabs>
          <w:tab w:val="left" w:pos="567"/>
        </w:tabs>
        <w:jc w:val="both"/>
        <w:rPr>
          <w:b/>
          <w:bCs/>
          <w:sz w:val="24"/>
          <w:szCs w:val="24"/>
        </w:rPr>
      </w:pPr>
    </w:p>
    <w:p w:rsidR="00413D96" w:rsidRPr="00B7621C" w:rsidRDefault="00413D96" w:rsidP="00413D96">
      <w:pPr>
        <w:jc w:val="both"/>
        <w:rPr>
          <w:color w:val="000000"/>
          <w:sz w:val="24"/>
          <w:szCs w:val="24"/>
          <w:shd w:val="clear" w:color="auto" w:fill="FFFFFF"/>
        </w:rPr>
      </w:pPr>
      <w:r w:rsidRPr="00B7621C">
        <w:rPr>
          <w:sz w:val="24"/>
          <w:szCs w:val="24"/>
        </w:rPr>
        <w:t xml:space="preserve">Alulírott </w:t>
      </w:r>
      <w:r w:rsidR="007113BE" w:rsidRPr="00B7621C">
        <w:rPr>
          <w:sz w:val="24"/>
          <w:szCs w:val="24"/>
        </w:rPr>
        <w:t xml:space="preserve">... </w:t>
      </w:r>
      <w:r w:rsidR="007113BE" w:rsidRPr="00B7621C">
        <w:rPr>
          <w:i/>
          <w:sz w:val="24"/>
          <w:szCs w:val="24"/>
        </w:rPr>
        <w:t>&lt;&lt;</w:t>
      </w:r>
      <w:r w:rsidR="007113BE" w:rsidRPr="00BF79F4">
        <w:rPr>
          <w:i/>
          <w:sz w:val="24"/>
          <w:szCs w:val="24"/>
        </w:rPr>
        <w:t>részvételre jelentkező képviselőjének</w:t>
      </w:r>
      <w:r w:rsidR="007113BE" w:rsidRPr="00B7621C">
        <w:rPr>
          <w:i/>
          <w:sz w:val="24"/>
          <w:szCs w:val="24"/>
        </w:rPr>
        <w:t xml:space="preserve"> neve &gt;&gt; ...</w:t>
      </w:r>
      <w:r w:rsidR="007113BE" w:rsidRPr="00B7621C">
        <w:rPr>
          <w:sz w:val="24"/>
          <w:szCs w:val="24"/>
        </w:rPr>
        <w:t xml:space="preserve">, mint a(z) ... </w:t>
      </w:r>
      <w:r w:rsidR="007113BE" w:rsidRPr="00B7621C">
        <w:rPr>
          <w:i/>
          <w:sz w:val="24"/>
          <w:szCs w:val="24"/>
        </w:rPr>
        <w:t>&lt;&lt;</w:t>
      </w:r>
      <w:r w:rsidR="007113BE" w:rsidRPr="00BF79F4">
        <w:rPr>
          <w:i/>
          <w:sz w:val="24"/>
          <w:szCs w:val="24"/>
        </w:rPr>
        <w:t>részvételre jelentkező</w:t>
      </w:r>
      <w:r w:rsidR="007113BE" w:rsidRPr="00B7621C">
        <w:rPr>
          <w:i/>
          <w:sz w:val="24"/>
          <w:szCs w:val="24"/>
        </w:rPr>
        <w:t xml:space="preserve"> neve &gt;&gt; ... </w:t>
      </w:r>
      <w:r w:rsidR="007113BE" w:rsidRPr="00B7621C">
        <w:rPr>
          <w:sz w:val="24"/>
          <w:szCs w:val="24"/>
        </w:rPr>
        <w:t>(...</w:t>
      </w:r>
      <w:r w:rsidR="007113BE" w:rsidRPr="00B7621C">
        <w:rPr>
          <w:i/>
          <w:sz w:val="24"/>
          <w:szCs w:val="24"/>
        </w:rPr>
        <w:t>&lt;&lt;</w:t>
      </w:r>
      <w:r w:rsidR="007113BE" w:rsidRPr="00BF79F4">
        <w:rPr>
          <w:i/>
          <w:sz w:val="24"/>
          <w:szCs w:val="24"/>
        </w:rPr>
        <w:t>részvételre jelentkező</w:t>
      </w:r>
      <w:r w:rsidR="007113BE" w:rsidRPr="00B7621C">
        <w:rPr>
          <w:i/>
          <w:sz w:val="24"/>
          <w:szCs w:val="24"/>
        </w:rPr>
        <w:t xml:space="preserve"> székhelye &gt;&gt; ...</w:t>
      </w:r>
      <w:r w:rsidR="007113BE" w:rsidRPr="00B7621C">
        <w:rPr>
          <w:sz w:val="24"/>
          <w:szCs w:val="24"/>
        </w:rPr>
        <w:t>)</w:t>
      </w:r>
      <w:r w:rsidRPr="00AE731C">
        <w:rPr>
          <w:sz w:val="24"/>
          <w:szCs w:val="24"/>
        </w:rPr>
        <w:t xml:space="preserve">kötelezettségvállalásra jogosultja/jogosultjai </w:t>
      </w:r>
      <w:r w:rsidR="00E03E45" w:rsidRPr="00AE731C">
        <w:rPr>
          <w:b/>
          <w:sz w:val="24"/>
          <w:szCs w:val="24"/>
        </w:rPr>
        <w:t>"</w:t>
      </w:r>
      <w:r w:rsidR="00DF4FC6" w:rsidRPr="00DF4FC6">
        <w:rPr>
          <w:b/>
          <w:sz w:val="24"/>
          <w:szCs w:val="24"/>
        </w:rPr>
        <w:t>Az EFOP-3.1.2-16-2016-00001 azonosítószámú kiemelt projekthez kapcsolódó Testmozgás Alapú Iskolafejlesztő módszer szakértői szolgáltatási fel</w:t>
      </w:r>
      <w:r w:rsidR="00DF4FC6">
        <w:rPr>
          <w:b/>
          <w:sz w:val="24"/>
          <w:szCs w:val="24"/>
        </w:rPr>
        <w:t>adat ellátása</w:t>
      </w:r>
      <w:r w:rsidR="00E03E45" w:rsidRPr="00AE731C">
        <w:rPr>
          <w:b/>
          <w:sz w:val="24"/>
          <w:szCs w:val="24"/>
        </w:rPr>
        <w:t>"</w:t>
      </w:r>
      <w:r w:rsidR="004263AD" w:rsidRPr="00AE731C">
        <w:rPr>
          <w:sz w:val="24"/>
          <w:szCs w:val="24"/>
        </w:rPr>
        <w:t>tárgyú közbeszerzési eljárásban</w:t>
      </w:r>
      <w:r w:rsidRPr="00AE731C">
        <w:rPr>
          <w:sz w:val="24"/>
          <w:szCs w:val="24"/>
        </w:rPr>
        <w:t>nyilatkozom/nyilatkozunk, hogy:</w:t>
      </w:r>
    </w:p>
    <w:p w:rsidR="00413D96" w:rsidRPr="00B7621C" w:rsidRDefault="00413D96" w:rsidP="00413D96">
      <w:pPr>
        <w:jc w:val="both"/>
        <w:rPr>
          <w:color w:val="000000"/>
          <w:sz w:val="24"/>
          <w:szCs w:val="24"/>
          <w:shd w:val="clear" w:color="auto" w:fill="FFFFFF"/>
        </w:rPr>
      </w:pPr>
    </w:p>
    <w:p w:rsidR="00413D96" w:rsidRPr="00B7621C" w:rsidRDefault="00413D96" w:rsidP="00413D96">
      <w:pPr>
        <w:jc w:val="both"/>
        <w:rPr>
          <w:color w:val="000000"/>
          <w:sz w:val="24"/>
          <w:szCs w:val="24"/>
          <w:shd w:val="clear" w:color="auto" w:fill="FFFFFF"/>
        </w:rPr>
      </w:pPr>
    </w:p>
    <w:p w:rsidR="00413D96" w:rsidRPr="00B7621C" w:rsidRDefault="00413D96" w:rsidP="00413D96">
      <w:pPr>
        <w:jc w:val="both"/>
        <w:rPr>
          <w:color w:val="000000"/>
          <w:sz w:val="24"/>
          <w:szCs w:val="24"/>
          <w:shd w:val="clear" w:color="auto" w:fill="FFFFFF"/>
        </w:rPr>
      </w:pPr>
    </w:p>
    <w:p w:rsidR="00413D96" w:rsidRPr="00B7621C" w:rsidRDefault="00413D96" w:rsidP="00B7621C">
      <w:pPr>
        <w:autoSpaceDE w:val="0"/>
        <w:autoSpaceDN w:val="0"/>
        <w:adjustRightInd w:val="0"/>
        <w:ind w:left="567" w:right="567"/>
        <w:jc w:val="both"/>
        <w:rPr>
          <w:sz w:val="24"/>
          <w:szCs w:val="24"/>
        </w:rPr>
      </w:pPr>
      <w:r w:rsidRPr="00B7621C">
        <w:rPr>
          <w:color w:val="000000"/>
          <w:sz w:val="24"/>
          <w:szCs w:val="24"/>
        </w:rPr>
        <w:t xml:space="preserve">1. </w:t>
      </w:r>
      <w:r w:rsidRPr="00B7621C">
        <w:rPr>
          <w:sz w:val="24"/>
          <w:szCs w:val="24"/>
        </w:rPr>
        <w:t xml:space="preserve">cégünk esetében változásbejegyzési eljárás van folyamatban, és a cégbírósághoz benyújtott változásbejegyzési kérelmet és az annak érkezéséről a cégbíróság által megküldött igazolást </w:t>
      </w:r>
      <w:r w:rsidR="001E2CD3">
        <w:rPr>
          <w:sz w:val="24"/>
          <w:szCs w:val="24"/>
        </w:rPr>
        <w:t>részvételi jelentkezésünkhöz</w:t>
      </w:r>
      <w:r w:rsidRPr="00B7621C">
        <w:rPr>
          <w:sz w:val="24"/>
          <w:szCs w:val="24"/>
        </w:rPr>
        <w:t xml:space="preserve"> csatoljuk;</w:t>
      </w:r>
    </w:p>
    <w:p w:rsidR="00413D96" w:rsidRDefault="00413D96" w:rsidP="00B7621C">
      <w:pPr>
        <w:autoSpaceDE w:val="0"/>
        <w:autoSpaceDN w:val="0"/>
        <w:adjustRightInd w:val="0"/>
        <w:ind w:left="567" w:right="567"/>
        <w:jc w:val="both"/>
        <w:rPr>
          <w:sz w:val="24"/>
          <w:szCs w:val="24"/>
        </w:rPr>
      </w:pPr>
    </w:p>
    <w:p w:rsidR="006F782E" w:rsidRPr="00B7621C" w:rsidRDefault="006F782E" w:rsidP="00B7621C">
      <w:pPr>
        <w:autoSpaceDE w:val="0"/>
        <w:autoSpaceDN w:val="0"/>
        <w:adjustRightInd w:val="0"/>
        <w:ind w:left="567" w:right="567"/>
        <w:jc w:val="both"/>
        <w:rPr>
          <w:sz w:val="24"/>
          <w:szCs w:val="24"/>
        </w:rPr>
      </w:pPr>
    </w:p>
    <w:p w:rsidR="00413D96" w:rsidRPr="00B7621C" w:rsidRDefault="00413D96" w:rsidP="00B7621C">
      <w:pPr>
        <w:autoSpaceDE w:val="0"/>
        <w:autoSpaceDN w:val="0"/>
        <w:adjustRightInd w:val="0"/>
        <w:ind w:left="567" w:right="567"/>
        <w:jc w:val="both"/>
        <w:rPr>
          <w:sz w:val="24"/>
          <w:szCs w:val="24"/>
        </w:rPr>
      </w:pPr>
      <w:r w:rsidRPr="00B7621C">
        <w:rPr>
          <w:sz w:val="24"/>
          <w:szCs w:val="24"/>
        </w:rPr>
        <w:t>2. cégünk esetében változásbejegyzési eljárás nincs folyamatban</w:t>
      </w:r>
      <w:r w:rsidRPr="00B7621C">
        <w:rPr>
          <w:sz w:val="24"/>
          <w:szCs w:val="24"/>
          <w:vertAlign w:val="superscript"/>
        </w:rPr>
        <w:footnoteReference w:id="65"/>
      </w:r>
    </w:p>
    <w:p w:rsidR="00413D96" w:rsidRPr="00B7621C" w:rsidRDefault="00413D96" w:rsidP="00B7621C">
      <w:pPr>
        <w:autoSpaceDE w:val="0"/>
        <w:autoSpaceDN w:val="0"/>
        <w:adjustRightInd w:val="0"/>
        <w:ind w:left="567" w:right="567"/>
        <w:jc w:val="both"/>
        <w:rPr>
          <w:sz w:val="24"/>
          <w:szCs w:val="24"/>
        </w:rPr>
      </w:pPr>
    </w:p>
    <w:p w:rsidR="00413D96" w:rsidRPr="00B7621C" w:rsidRDefault="00413D96" w:rsidP="00413D96">
      <w:pPr>
        <w:tabs>
          <w:tab w:val="left" w:pos="993"/>
        </w:tabs>
        <w:rPr>
          <w:b/>
          <w:bCs/>
          <w:sz w:val="24"/>
          <w:szCs w:val="24"/>
        </w:rPr>
      </w:pPr>
    </w:p>
    <w:tbl>
      <w:tblPr>
        <w:tblW w:w="0" w:type="auto"/>
        <w:tblInd w:w="38" w:type="dxa"/>
        <w:tblLook w:val="00A0" w:firstRow="1" w:lastRow="0" w:firstColumn="1" w:lastColumn="0" w:noHBand="0" w:noVBand="0"/>
      </w:tblPr>
      <w:tblGrid>
        <w:gridCol w:w="4464"/>
        <w:gridCol w:w="4465"/>
      </w:tblGrid>
      <w:tr w:rsidR="00413D96" w:rsidRPr="00B7621C" w:rsidTr="00B7621C">
        <w:trPr>
          <w:trHeight w:val="1496"/>
        </w:trPr>
        <w:tc>
          <w:tcPr>
            <w:tcW w:w="4464" w:type="dxa"/>
          </w:tcPr>
          <w:p w:rsidR="00413D96" w:rsidRPr="00B7621C" w:rsidRDefault="00413D96" w:rsidP="00833F08">
            <w:pPr>
              <w:pStyle w:val="Listaszerbekezds1"/>
              <w:tabs>
                <w:tab w:val="left" w:pos="1985"/>
              </w:tabs>
              <w:ind w:left="0"/>
              <w:rPr>
                <w:sz w:val="24"/>
                <w:szCs w:val="24"/>
              </w:rPr>
            </w:pPr>
          </w:p>
          <w:p w:rsidR="00413D96" w:rsidRPr="00B7621C" w:rsidRDefault="00413D96" w:rsidP="00833F08">
            <w:pPr>
              <w:pStyle w:val="Listaszerbekezds1"/>
              <w:tabs>
                <w:tab w:val="left" w:pos="1985"/>
              </w:tabs>
              <w:ind w:left="0"/>
              <w:rPr>
                <w:sz w:val="24"/>
                <w:szCs w:val="24"/>
              </w:rPr>
            </w:pPr>
          </w:p>
          <w:p w:rsidR="00413D96" w:rsidRPr="00B7621C" w:rsidRDefault="00413D96" w:rsidP="00656681">
            <w:pPr>
              <w:pStyle w:val="Listaszerbekezds1"/>
              <w:tabs>
                <w:tab w:val="left" w:pos="1985"/>
              </w:tabs>
              <w:ind w:left="0"/>
              <w:rPr>
                <w:sz w:val="24"/>
                <w:szCs w:val="24"/>
              </w:rPr>
            </w:pPr>
            <w:r w:rsidRPr="00B7621C">
              <w:rPr>
                <w:sz w:val="24"/>
                <w:szCs w:val="24"/>
              </w:rPr>
              <w:t>Kelt……………., 201</w:t>
            </w:r>
            <w:r w:rsidR="00656681">
              <w:rPr>
                <w:sz w:val="24"/>
                <w:szCs w:val="24"/>
              </w:rPr>
              <w:t>7</w:t>
            </w:r>
            <w:r w:rsidRPr="00B7621C">
              <w:rPr>
                <w:sz w:val="24"/>
                <w:szCs w:val="24"/>
              </w:rPr>
              <w:t>. ….. hó … napján</w:t>
            </w:r>
          </w:p>
        </w:tc>
        <w:tc>
          <w:tcPr>
            <w:tcW w:w="4465" w:type="dxa"/>
          </w:tcPr>
          <w:p w:rsidR="00413D96" w:rsidRPr="00B7621C" w:rsidRDefault="00413D96" w:rsidP="00833F08">
            <w:pPr>
              <w:pStyle w:val="Listaszerbekezds1"/>
              <w:tabs>
                <w:tab w:val="left" w:pos="1985"/>
              </w:tabs>
              <w:ind w:left="0"/>
              <w:rPr>
                <w:sz w:val="24"/>
                <w:szCs w:val="24"/>
              </w:rPr>
            </w:pPr>
          </w:p>
        </w:tc>
      </w:tr>
      <w:tr w:rsidR="00413D96" w:rsidRPr="00BB701F" w:rsidTr="00833F08">
        <w:tc>
          <w:tcPr>
            <w:tcW w:w="4464" w:type="dxa"/>
          </w:tcPr>
          <w:p w:rsidR="00413D96" w:rsidRPr="00BB701F" w:rsidRDefault="00413D96" w:rsidP="00833F08">
            <w:pPr>
              <w:pStyle w:val="Listaszerbekezds1"/>
              <w:tabs>
                <w:tab w:val="left" w:pos="1985"/>
              </w:tabs>
              <w:ind w:left="0"/>
              <w:rPr>
                <w:sz w:val="22"/>
                <w:szCs w:val="22"/>
              </w:rPr>
            </w:pPr>
          </w:p>
        </w:tc>
        <w:tc>
          <w:tcPr>
            <w:tcW w:w="4465" w:type="dxa"/>
          </w:tcPr>
          <w:p w:rsidR="00413D96" w:rsidRPr="00BB701F" w:rsidRDefault="00413D96" w:rsidP="00833F08">
            <w:pPr>
              <w:pStyle w:val="Szvegtrzs21"/>
              <w:ind w:left="0"/>
              <w:jc w:val="center"/>
              <w:rPr>
                <w:sz w:val="22"/>
                <w:szCs w:val="22"/>
              </w:rPr>
            </w:pPr>
            <w:r w:rsidRPr="00BB701F">
              <w:rPr>
                <w:sz w:val="22"/>
                <w:szCs w:val="22"/>
              </w:rPr>
              <w:t>….………………………………………….</w:t>
            </w:r>
          </w:p>
          <w:p w:rsidR="00B7621C" w:rsidRPr="00325555" w:rsidRDefault="00B7621C" w:rsidP="00B7621C">
            <w:pPr>
              <w:pStyle w:val="Szvegtrzs21"/>
              <w:ind w:left="0"/>
              <w:jc w:val="center"/>
              <w:rPr>
                <w:sz w:val="20"/>
                <w:szCs w:val="20"/>
              </w:rPr>
            </w:pPr>
            <w:r w:rsidRPr="00325555">
              <w:rPr>
                <w:sz w:val="20"/>
                <w:szCs w:val="20"/>
              </w:rPr>
              <w:t>(kötelezettségvállalásra jogosult/jogosultak, vagy</w:t>
            </w:r>
          </w:p>
          <w:p w:rsidR="00413D96" w:rsidRPr="00BB701F" w:rsidRDefault="00B7621C" w:rsidP="00B7621C">
            <w:pPr>
              <w:pStyle w:val="Listaszerbekezds1"/>
              <w:tabs>
                <w:tab w:val="left" w:pos="1985"/>
              </w:tabs>
              <w:ind w:left="0"/>
              <w:jc w:val="center"/>
              <w:rPr>
                <w:sz w:val="22"/>
                <w:szCs w:val="22"/>
              </w:rPr>
            </w:pPr>
            <w:r w:rsidRPr="00325555">
              <w:t xml:space="preserve"> meghatalmazott/meghatalmazottak aláírása)</w:t>
            </w:r>
          </w:p>
        </w:tc>
      </w:tr>
    </w:tbl>
    <w:p w:rsidR="000361B8" w:rsidRDefault="000361B8"/>
    <w:p w:rsidR="00FA11C8" w:rsidRDefault="000361B8" w:rsidP="001E2CD3">
      <w:pPr>
        <w:jc w:val="right"/>
        <w:rPr>
          <w:sz w:val="24"/>
          <w:szCs w:val="24"/>
        </w:rPr>
      </w:pPr>
      <w:r>
        <w:br w:type="page"/>
      </w:r>
    </w:p>
    <w:p w:rsidR="00FA11C8" w:rsidRDefault="00FA11C8" w:rsidP="00FA11C8">
      <w:pPr>
        <w:rPr>
          <w:color w:val="4F81BD"/>
          <w:sz w:val="24"/>
          <w:szCs w:val="24"/>
        </w:rPr>
      </w:pPr>
    </w:p>
    <w:p w:rsidR="00FD77B0" w:rsidRDefault="00FD77B0">
      <w:pPr>
        <w:ind w:left="6946" w:firstLine="284"/>
        <w:jc w:val="both"/>
        <w:rPr>
          <w:sz w:val="24"/>
          <w:szCs w:val="24"/>
        </w:rPr>
      </w:pPr>
    </w:p>
    <w:p w:rsidR="00CD39A2" w:rsidRDefault="00CD39A2">
      <w:pPr>
        <w:ind w:left="6946" w:firstLine="284"/>
        <w:jc w:val="both"/>
        <w:rPr>
          <w:sz w:val="24"/>
          <w:szCs w:val="24"/>
        </w:rPr>
      </w:pPr>
    </w:p>
    <w:p w:rsidR="00CD39A2" w:rsidRDefault="00CD39A2">
      <w:pPr>
        <w:ind w:left="6946" w:firstLine="284"/>
        <w:jc w:val="both"/>
        <w:rPr>
          <w:sz w:val="24"/>
          <w:szCs w:val="24"/>
        </w:rPr>
      </w:pPr>
    </w:p>
    <w:p w:rsidR="00CD39A2" w:rsidRDefault="00CD39A2">
      <w:pPr>
        <w:ind w:left="6946" w:firstLine="284"/>
        <w:jc w:val="both"/>
        <w:rPr>
          <w:sz w:val="24"/>
          <w:szCs w:val="24"/>
        </w:rPr>
      </w:pPr>
    </w:p>
    <w:p w:rsidR="00CD39A2" w:rsidRDefault="00CD39A2">
      <w:pPr>
        <w:ind w:left="6946" w:firstLine="284"/>
        <w:jc w:val="both"/>
        <w:rPr>
          <w:sz w:val="24"/>
          <w:szCs w:val="24"/>
        </w:rPr>
      </w:pPr>
    </w:p>
    <w:p w:rsidR="00CD39A2" w:rsidRDefault="00CD39A2">
      <w:pPr>
        <w:ind w:left="6946" w:firstLine="284"/>
        <w:jc w:val="both"/>
        <w:rPr>
          <w:sz w:val="24"/>
          <w:szCs w:val="24"/>
        </w:rPr>
      </w:pPr>
    </w:p>
    <w:p w:rsidR="00276A10" w:rsidRDefault="00276A10">
      <w:pPr>
        <w:ind w:left="6946" w:firstLine="284"/>
        <w:jc w:val="both"/>
        <w:rPr>
          <w:sz w:val="24"/>
          <w:szCs w:val="24"/>
        </w:rPr>
      </w:pPr>
    </w:p>
    <w:p w:rsidR="00276A10" w:rsidRDefault="00276A10">
      <w:pPr>
        <w:ind w:left="6946" w:firstLine="284"/>
        <w:jc w:val="both"/>
        <w:rPr>
          <w:sz w:val="24"/>
          <w:szCs w:val="24"/>
        </w:rPr>
      </w:pPr>
    </w:p>
    <w:p w:rsidR="00CD39A2" w:rsidRPr="00B7621C" w:rsidRDefault="00CD39A2">
      <w:pPr>
        <w:ind w:left="6946" w:firstLine="284"/>
        <w:jc w:val="both"/>
        <w:rPr>
          <w:sz w:val="24"/>
          <w:szCs w:val="24"/>
        </w:rPr>
      </w:pPr>
    </w:p>
    <w:p w:rsidR="002B7739" w:rsidRPr="00B7621C" w:rsidRDefault="002B7739">
      <w:pPr>
        <w:ind w:left="6946" w:firstLine="284"/>
        <w:jc w:val="both"/>
        <w:rPr>
          <w:sz w:val="24"/>
          <w:szCs w:val="24"/>
        </w:rPr>
      </w:pPr>
    </w:p>
    <w:p w:rsidR="002B7739" w:rsidRPr="00B7621C" w:rsidRDefault="002B7739">
      <w:pPr>
        <w:ind w:left="6946" w:firstLine="284"/>
        <w:jc w:val="both"/>
        <w:rPr>
          <w:sz w:val="24"/>
          <w:szCs w:val="24"/>
        </w:rPr>
      </w:pPr>
    </w:p>
    <w:p w:rsidR="00EB38CF" w:rsidRPr="00B7621C" w:rsidRDefault="00EB38CF" w:rsidP="00EB38CF">
      <w:pPr>
        <w:ind w:left="6946" w:firstLine="284"/>
        <w:jc w:val="both"/>
        <w:rPr>
          <w:sz w:val="24"/>
          <w:szCs w:val="24"/>
        </w:rPr>
      </w:pPr>
    </w:p>
    <w:p w:rsidR="00EB38CF" w:rsidRPr="00B7621C" w:rsidRDefault="00EB38CF" w:rsidP="00E87649">
      <w:pPr>
        <w:numPr>
          <w:ilvl w:val="0"/>
          <w:numId w:val="4"/>
        </w:numPr>
        <w:jc w:val="center"/>
        <w:rPr>
          <w:b/>
          <w:sz w:val="24"/>
          <w:szCs w:val="24"/>
        </w:rPr>
      </w:pPr>
      <w:r w:rsidRPr="00B7621C">
        <w:rPr>
          <w:b/>
          <w:sz w:val="24"/>
          <w:szCs w:val="24"/>
        </w:rPr>
        <w:t>KÖTET</w:t>
      </w:r>
    </w:p>
    <w:p w:rsidR="00EB38CF" w:rsidRPr="00B7621C" w:rsidRDefault="00EB38CF" w:rsidP="00EB38CF">
      <w:pPr>
        <w:jc w:val="center"/>
        <w:rPr>
          <w:sz w:val="24"/>
          <w:szCs w:val="24"/>
        </w:rPr>
      </w:pPr>
    </w:p>
    <w:p w:rsidR="002B7739" w:rsidRPr="00B7621C" w:rsidRDefault="002B7739" w:rsidP="00EB38CF">
      <w:pPr>
        <w:jc w:val="center"/>
        <w:rPr>
          <w:sz w:val="24"/>
          <w:szCs w:val="24"/>
        </w:rPr>
      </w:pPr>
    </w:p>
    <w:p w:rsidR="002B7739" w:rsidRPr="00B7621C" w:rsidRDefault="002B7739" w:rsidP="00EB38CF">
      <w:pPr>
        <w:jc w:val="center"/>
        <w:rPr>
          <w:sz w:val="24"/>
          <w:szCs w:val="24"/>
        </w:rPr>
      </w:pPr>
    </w:p>
    <w:p w:rsidR="00EB38CF" w:rsidRPr="00B7621C" w:rsidRDefault="00EB38CF" w:rsidP="00EB38CF">
      <w:pPr>
        <w:jc w:val="center"/>
        <w:rPr>
          <w:b/>
          <w:sz w:val="24"/>
          <w:szCs w:val="24"/>
        </w:rPr>
      </w:pPr>
      <w:r w:rsidRPr="00B7621C">
        <w:rPr>
          <w:b/>
          <w:sz w:val="24"/>
          <w:szCs w:val="24"/>
        </w:rPr>
        <w:t>Az egységes európai közbeszerzési dokumentum</w:t>
      </w:r>
      <w:r w:rsidR="00211A01" w:rsidRPr="00B7621C">
        <w:rPr>
          <w:b/>
          <w:sz w:val="24"/>
          <w:szCs w:val="24"/>
        </w:rPr>
        <w:t xml:space="preserve"> (ESPD)</w:t>
      </w:r>
      <w:r w:rsidRPr="00B7621C">
        <w:rPr>
          <w:b/>
          <w:sz w:val="24"/>
          <w:szCs w:val="24"/>
        </w:rPr>
        <w:t xml:space="preserve"> formanyomtatványában tett nyilatkozatok alátámasztására szolgáló igazolások, nyilatkozatok, egyéb dokumentumok</w:t>
      </w:r>
    </w:p>
    <w:p w:rsidR="00EB38CF" w:rsidRPr="00B7621C" w:rsidRDefault="00EB38CF">
      <w:pPr>
        <w:ind w:left="6946" w:firstLine="284"/>
        <w:jc w:val="both"/>
        <w:rPr>
          <w:sz w:val="24"/>
          <w:szCs w:val="24"/>
        </w:rPr>
      </w:pPr>
    </w:p>
    <w:p w:rsidR="00EB38CF" w:rsidRPr="00B7621C" w:rsidRDefault="00EB38CF">
      <w:pPr>
        <w:ind w:left="6946" w:firstLine="284"/>
        <w:jc w:val="both"/>
        <w:rPr>
          <w:sz w:val="24"/>
          <w:szCs w:val="24"/>
        </w:rPr>
      </w:pPr>
    </w:p>
    <w:p w:rsidR="00EB38CF" w:rsidRPr="00B7621C" w:rsidRDefault="00EB38CF">
      <w:pPr>
        <w:ind w:left="6946" w:firstLine="284"/>
        <w:jc w:val="both"/>
        <w:rPr>
          <w:sz w:val="24"/>
          <w:szCs w:val="24"/>
        </w:rPr>
      </w:pPr>
    </w:p>
    <w:p w:rsidR="002B7739" w:rsidRPr="00B7621C" w:rsidRDefault="002B7739">
      <w:pPr>
        <w:ind w:left="6946" w:firstLine="284"/>
        <w:jc w:val="both"/>
        <w:rPr>
          <w:sz w:val="24"/>
          <w:szCs w:val="24"/>
        </w:rPr>
      </w:pPr>
    </w:p>
    <w:p w:rsidR="00EB38CF" w:rsidRPr="00B7621C" w:rsidRDefault="00EB38CF">
      <w:pPr>
        <w:ind w:left="6946" w:firstLine="284"/>
        <w:jc w:val="both"/>
        <w:rPr>
          <w:sz w:val="24"/>
          <w:szCs w:val="24"/>
        </w:rPr>
      </w:pPr>
    </w:p>
    <w:p w:rsidR="0068565C" w:rsidRPr="00B7621C" w:rsidRDefault="00211A01" w:rsidP="00211A01">
      <w:pPr>
        <w:jc w:val="both"/>
        <w:rPr>
          <w:sz w:val="24"/>
          <w:szCs w:val="24"/>
        </w:rPr>
      </w:pPr>
      <w:r w:rsidRPr="00B7621C">
        <w:rPr>
          <w:sz w:val="24"/>
          <w:szCs w:val="24"/>
        </w:rPr>
        <w:t>A</w:t>
      </w:r>
      <w:r w:rsidR="00B7621C">
        <w:rPr>
          <w:sz w:val="24"/>
          <w:szCs w:val="24"/>
        </w:rPr>
        <w:t>z a</w:t>
      </w:r>
      <w:r w:rsidRPr="00B7621C">
        <w:rPr>
          <w:sz w:val="24"/>
          <w:szCs w:val="24"/>
        </w:rPr>
        <w:t>jánlatkérő segítségképpen közreadja az ESPD-ben tett nyilatkozatok alátámasztására szolgáló iratmintákat, amelyeket a Kbt. 69. § (4) bekezdés alkalmazásával vizsgál.</w:t>
      </w:r>
    </w:p>
    <w:p w:rsidR="0068565C" w:rsidRPr="00B7621C" w:rsidRDefault="0068565C" w:rsidP="00211A01">
      <w:pPr>
        <w:jc w:val="both"/>
        <w:rPr>
          <w:sz w:val="24"/>
          <w:szCs w:val="24"/>
        </w:rPr>
      </w:pPr>
    </w:p>
    <w:p w:rsidR="00EB38CF" w:rsidRPr="00B7621C" w:rsidRDefault="00EB38CF" w:rsidP="00211A01">
      <w:pPr>
        <w:jc w:val="both"/>
        <w:rPr>
          <w:sz w:val="24"/>
          <w:szCs w:val="24"/>
        </w:rPr>
      </w:pPr>
      <w:r w:rsidRPr="00B7621C">
        <w:rPr>
          <w:sz w:val="24"/>
          <w:szCs w:val="24"/>
        </w:rPr>
        <w:t xml:space="preserve">Kérjük, hogy a dokumentumok közreadott sorrendjét </w:t>
      </w:r>
      <w:r w:rsidR="007165A8" w:rsidRPr="00B7621C">
        <w:rPr>
          <w:sz w:val="24"/>
          <w:szCs w:val="24"/>
        </w:rPr>
        <w:t>benyújtásukkor</w:t>
      </w:r>
      <w:r w:rsidRPr="00B7621C">
        <w:rPr>
          <w:sz w:val="24"/>
          <w:szCs w:val="24"/>
        </w:rPr>
        <w:t xml:space="preserve"> lehetőség szerint betartani szíveskedjenek.</w:t>
      </w:r>
    </w:p>
    <w:p w:rsidR="00EB38CF" w:rsidRPr="00B7621C" w:rsidRDefault="00EB38CF">
      <w:pPr>
        <w:ind w:left="6946" w:firstLine="284"/>
        <w:jc w:val="both"/>
        <w:rPr>
          <w:sz w:val="24"/>
          <w:szCs w:val="24"/>
        </w:rPr>
      </w:pPr>
    </w:p>
    <w:p w:rsidR="00EB38CF" w:rsidRPr="00B7621C" w:rsidRDefault="00EB38CF">
      <w:pPr>
        <w:ind w:left="6946" w:firstLine="284"/>
        <w:jc w:val="both"/>
        <w:rPr>
          <w:sz w:val="24"/>
          <w:szCs w:val="24"/>
        </w:rPr>
      </w:pPr>
    </w:p>
    <w:p w:rsidR="00EB38CF" w:rsidRPr="00B7621C" w:rsidRDefault="00EB38CF">
      <w:pPr>
        <w:ind w:left="6946" w:firstLine="284"/>
        <w:jc w:val="both"/>
        <w:rPr>
          <w:sz w:val="24"/>
          <w:szCs w:val="24"/>
        </w:rPr>
      </w:pPr>
    </w:p>
    <w:p w:rsidR="00EB38CF" w:rsidRPr="00B7621C" w:rsidRDefault="00EB38CF">
      <w:pPr>
        <w:ind w:left="6946" w:firstLine="284"/>
        <w:jc w:val="both"/>
        <w:rPr>
          <w:sz w:val="24"/>
          <w:szCs w:val="24"/>
        </w:rPr>
      </w:pPr>
    </w:p>
    <w:p w:rsidR="00EB38CF" w:rsidRPr="00B7621C" w:rsidRDefault="00EB38CF">
      <w:pPr>
        <w:ind w:left="6946" w:firstLine="284"/>
        <w:jc w:val="both"/>
        <w:rPr>
          <w:sz w:val="24"/>
          <w:szCs w:val="24"/>
        </w:rPr>
      </w:pPr>
    </w:p>
    <w:bookmarkEnd w:id="8"/>
    <w:bookmarkEnd w:id="9"/>
    <w:bookmarkEnd w:id="10"/>
    <w:p w:rsidR="000C4133" w:rsidRPr="00B7621C" w:rsidRDefault="000C4133">
      <w:pPr>
        <w:pStyle w:val="BodyText23"/>
        <w:tabs>
          <w:tab w:val="clear" w:pos="9072"/>
          <w:tab w:val="left" w:pos="7938"/>
        </w:tabs>
        <w:ind w:left="1416" w:right="1132"/>
        <w:jc w:val="center"/>
        <w:rPr>
          <w:sz w:val="24"/>
          <w:szCs w:val="24"/>
        </w:rPr>
      </w:pPr>
    </w:p>
    <w:p w:rsidR="000C4133" w:rsidRPr="0071557E" w:rsidRDefault="000C4133" w:rsidP="00607CDE">
      <w:pPr>
        <w:pStyle w:val="BodyText23"/>
        <w:tabs>
          <w:tab w:val="clear" w:pos="9072"/>
          <w:tab w:val="left" w:pos="7938"/>
        </w:tabs>
        <w:ind w:left="1416" w:right="1132"/>
        <w:jc w:val="right"/>
        <w:rPr>
          <w:sz w:val="22"/>
          <w:szCs w:val="22"/>
        </w:rPr>
      </w:pPr>
      <w:r w:rsidRPr="0071557E">
        <w:rPr>
          <w:sz w:val="22"/>
          <w:szCs w:val="22"/>
        </w:rPr>
        <w:br w:type="page"/>
      </w:r>
    </w:p>
    <w:p w:rsidR="00A54492" w:rsidRDefault="00A54492">
      <w:pPr>
        <w:rPr>
          <w:sz w:val="24"/>
          <w:szCs w:val="24"/>
        </w:rPr>
      </w:pPr>
    </w:p>
    <w:p w:rsidR="00A54492" w:rsidRDefault="00A54492">
      <w:pPr>
        <w:rPr>
          <w:sz w:val="24"/>
          <w:szCs w:val="24"/>
        </w:rPr>
      </w:pPr>
    </w:p>
    <w:p w:rsidR="00A54492" w:rsidRDefault="00A54492">
      <w:pPr>
        <w:rPr>
          <w:sz w:val="24"/>
          <w:szCs w:val="24"/>
        </w:rPr>
      </w:pPr>
      <w:r>
        <w:rPr>
          <w:sz w:val="24"/>
          <w:szCs w:val="24"/>
        </w:rPr>
        <w:br w:type="page"/>
      </w:r>
    </w:p>
    <w:p w:rsidR="00A54492" w:rsidRDefault="00A54492" w:rsidP="00A54492">
      <w:pPr>
        <w:jc w:val="right"/>
        <w:rPr>
          <w:caps/>
          <w:color w:val="4F81BD"/>
          <w:sz w:val="24"/>
          <w:szCs w:val="24"/>
        </w:rPr>
      </w:pPr>
    </w:p>
    <w:p w:rsidR="00A54492" w:rsidRPr="00550B98" w:rsidRDefault="00A54492" w:rsidP="00A54492">
      <w:pPr>
        <w:jc w:val="right"/>
        <w:rPr>
          <w:caps/>
          <w:color w:val="4F81BD"/>
          <w:sz w:val="24"/>
          <w:szCs w:val="24"/>
        </w:rPr>
      </w:pPr>
      <w:r w:rsidRPr="00550B98">
        <w:rPr>
          <w:caps/>
          <w:color w:val="4F81BD"/>
          <w:sz w:val="24"/>
          <w:szCs w:val="24"/>
        </w:rPr>
        <w:t>II/</w:t>
      </w:r>
      <w:r w:rsidR="00112EEC">
        <w:rPr>
          <w:caps/>
          <w:color w:val="4F81BD"/>
          <w:sz w:val="24"/>
          <w:szCs w:val="24"/>
        </w:rPr>
        <w:t>1</w:t>
      </w:r>
      <w:r w:rsidRPr="00550B98">
        <w:rPr>
          <w:caps/>
          <w:color w:val="4F81BD"/>
          <w:sz w:val="24"/>
          <w:szCs w:val="24"/>
        </w:rPr>
        <w:t xml:space="preserve">. </w:t>
      </w:r>
      <w:r w:rsidRPr="00550B98">
        <w:rPr>
          <w:color w:val="4F81BD"/>
          <w:sz w:val="24"/>
          <w:szCs w:val="24"/>
        </w:rPr>
        <w:t>DOKUMENTUM</w:t>
      </w:r>
    </w:p>
    <w:p w:rsidR="00A54492" w:rsidRPr="00550B98" w:rsidRDefault="00A54492" w:rsidP="00A54492">
      <w:pPr>
        <w:jc w:val="center"/>
        <w:rPr>
          <w:b/>
          <w:bCs/>
          <w:sz w:val="24"/>
          <w:szCs w:val="24"/>
        </w:rPr>
      </w:pPr>
    </w:p>
    <w:p w:rsidR="00A54492" w:rsidRPr="00550B98" w:rsidRDefault="00A54492" w:rsidP="00A54492">
      <w:pPr>
        <w:jc w:val="center"/>
        <w:rPr>
          <w:b/>
          <w:bCs/>
          <w:sz w:val="24"/>
          <w:szCs w:val="24"/>
        </w:rPr>
      </w:pPr>
    </w:p>
    <w:p w:rsidR="00A54492" w:rsidRPr="00550B98" w:rsidRDefault="00A54492" w:rsidP="00A54492">
      <w:pPr>
        <w:jc w:val="center"/>
        <w:rPr>
          <w:b/>
          <w:bCs/>
          <w:sz w:val="24"/>
          <w:szCs w:val="24"/>
        </w:rPr>
      </w:pPr>
    </w:p>
    <w:p w:rsidR="00A54492" w:rsidRPr="00550B98" w:rsidRDefault="00A54492" w:rsidP="00A54492">
      <w:pPr>
        <w:jc w:val="center"/>
        <w:rPr>
          <w:b/>
          <w:bCs/>
          <w:sz w:val="24"/>
          <w:szCs w:val="24"/>
        </w:rPr>
      </w:pPr>
    </w:p>
    <w:p w:rsidR="00A54492" w:rsidRPr="006F782E" w:rsidRDefault="00A54492" w:rsidP="006F782E">
      <w:pPr>
        <w:pStyle w:val="Cmsor1"/>
        <w:jc w:val="center"/>
        <w:rPr>
          <w:rFonts w:ascii="Times New Roman" w:hAnsi="Times New Roman"/>
          <w:sz w:val="28"/>
          <w:szCs w:val="28"/>
        </w:rPr>
      </w:pPr>
      <w:bookmarkStart w:id="29" w:name="_Toc489657062"/>
      <w:r w:rsidRPr="006F782E">
        <w:rPr>
          <w:rFonts w:ascii="Times New Roman" w:hAnsi="Times New Roman"/>
          <w:sz w:val="28"/>
          <w:szCs w:val="28"/>
        </w:rPr>
        <w:t>Cégokmányok</w:t>
      </w:r>
      <w:bookmarkEnd w:id="29"/>
    </w:p>
    <w:p w:rsidR="00A54492" w:rsidRPr="00550B98" w:rsidRDefault="00A54492" w:rsidP="00A54492">
      <w:pPr>
        <w:rPr>
          <w:b/>
          <w:bCs/>
          <w:sz w:val="24"/>
          <w:szCs w:val="24"/>
        </w:rPr>
      </w:pPr>
    </w:p>
    <w:p w:rsidR="00A54492" w:rsidRPr="00550B98" w:rsidRDefault="00A54492" w:rsidP="00A54492">
      <w:pPr>
        <w:rPr>
          <w:b/>
          <w:bCs/>
          <w:sz w:val="24"/>
          <w:szCs w:val="24"/>
        </w:rPr>
      </w:pPr>
    </w:p>
    <w:p w:rsidR="00A54492" w:rsidRPr="00550B98" w:rsidRDefault="00A54492" w:rsidP="0034564B">
      <w:pPr>
        <w:jc w:val="both"/>
        <w:rPr>
          <w:b/>
          <w:bCs/>
          <w:sz w:val="24"/>
          <w:szCs w:val="24"/>
        </w:rPr>
      </w:pPr>
      <w:r w:rsidRPr="00550B98">
        <w:rPr>
          <w:b/>
          <w:bCs/>
          <w:sz w:val="24"/>
          <w:szCs w:val="24"/>
        </w:rPr>
        <w:t>A cégokmányokat az alábbiaknak megfelelően kell külön-külön csatolni az ajánlatban:</w:t>
      </w:r>
    </w:p>
    <w:p w:rsidR="00A54492" w:rsidRPr="00550B98" w:rsidRDefault="00A54492" w:rsidP="00A54492">
      <w:pPr>
        <w:tabs>
          <w:tab w:val="left" w:pos="612"/>
        </w:tabs>
        <w:autoSpaceDE w:val="0"/>
        <w:autoSpaceDN w:val="0"/>
        <w:adjustRightInd w:val="0"/>
        <w:spacing w:before="120"/>
        <w:ind w:left="900" w:right="74"/>
        <w:jc w:val="both"/>
        <w:rPr>
          <w:b/>
          <w:sz w:val="24"/>
          <w:szCs w:val="24"/>
        </w:rPr>
      </w:pPr>
    </w:p>
    <w:p w:rsidR="00A54492" w:rsidRPr="00550B98" w:rsidRDefault="00A54492" w:rsidP="00042242">
      <w:pPr>
        <w:numPr>
          <w:ilvl w:val="0"/>
          <w:numId w:val="15"/>
        </w:numPr>
        <w:tabs>
          <w:tab w:val="left" w:pos="612"/>
        </w:tabs>
        <w:autoSpaceDE w:val="0"/>
        <w:autoSpaceDN w:val="0"/>
        <w:adjustRightInd w:val="0"/>
        <w:ind w:right="74"/>
        <w:jc w:val="both"/>
        <w:rPr>
          <w:sz w:val="24"/>
          <w:szCs w:val="24"/>
        </w:rPr>
      </w:pPr>
      <w:r w:rsidRPr="00550B98">
        <w:rPr>
          <w:sz w:val="24"/>
          <w:szCs w:val="24"/>
        </w:rPr>
        <w:t>a</w:t>
      </w:r>
      <w:r w:rsidR="00395B65">
        <w:rPr>
          <w:sz w:val="24"/>
          <w:szCs w:val="24"/>
        </w:rPr>
        <w:t xml:space="preserve"> </w:t>
      </w:r>
      <w:r w:rsidR="001E2CD3">
        <w:rPr>
          <w:sz w:val="23"/>
          <w:szCs w:val="23"/>
        </w:rPr>
        <w:t>részvételi jelentkezés</w:t>
      </w:r>
      <w:r w:rsidRPr="00550B98">
        <w:rPr>
          <w:sz w:val="24"/>
          <w:szCs w:val="24"/>
        </w:rPr>
        <w:t>t aláíró és/vagy nyilatkozatot tevő, kötelezettséget vállaló cégjegyzésre jogosult személy(ek) aláírási címpéldánya, aláírásmintái;</w:t>
      </w:r>
    </w:p>
    <w:p w:rsidR="00A54492" w:rsidRPr="00550B98" w:rsidRDefault="00A54492" w:rsidP="00A54492">
      <w:pPr>
        <w:tabs>
          <w:tab w:val="left" w:pos="612"/>
        </w:tabs>
        <w:autoSpaceDE w:val="0"/>
        <w:autoSpaceDN w:val="0"/>
        <w:adjustRightInd w:val="0"/>
        <w:ind w:left="900" w:right="74"/>
        <w:jc w:val="both"/>
        <w:rPr>
          <w:sz w:val="24"/>
          <w:szCs w:val="24"/>
        </w:rPr>
      </w:pPr>
    </w:p>
    <w:p w:rsidR="00A54492" w:rsidRPr="00550B98" w:rsidRDefault="00A54492" w:rsidP="00042242">
      <w:pPr>
        <w:numPr>
          <w:ilvl w:val="0"/>
          <w:numId w:val="15"/>
        </w:numPr>
        <w:tabs>
          <w:tab w:val="left" w:pos="612"/>
        </w:tabs>
        <w:autoSpaceDE w:val="0"/>
        <w:autoSpaceDN w:val="0"/>
        <w:adjustRightInd w:val="0"/>
        <w:ind w:right="74"/>
        <w:jc w:val="both"/>
        <w:rPr>
          <w:sz w:val="24"/>
          <w:szCs w:val="24"/>
        </w:rPr>
      </w:pPr>
      <w:r w:rsidRPr="00550B98">
        <w:rPr>
          <w:sz w:val="24"/>
          <w:szCs w:val="24"/>
        </w:rPr>
        <w:t>a cégkivonatban (vagy cégmásolatban) nem szereplő kötelezettségvállaló(k) esetében az erre vonatkozó, a meghatalmazott aláírását is tartalmazó írásos meghatalmazás példánya;</w:t>
      </w:r>
    </w:p>
    <w:p w:rsidR="00A54492" w:rsidRPr="00550B98" w:rsidRDefault="00A54492" w:rsidP="00A54492">
      <w:pPr>
        <w:tabs>
          <w:tab w:val="left" w:pos="540"/>
        </w:tabs>
        <w:rPr>
          <w:bCs/>
          <w:caps/>
          <w:sz w:val="24"/>
          <w:szCs w:val="24"/>
        </w:rPr>
      </w:pPr>
    </w:p>
    <w:p w:rsidR="00A54492" w:rsidRPr="00550B98" w:rsidRDefault="00A54492" w:rsidP="00042242">
      <w:pPr>
        <w:numPr>
          <w:ilvl w:val="0"/>
          <w:numId w:val="15"/>
        </w:numPr>
        <w:tabs>
          <w:tab w:val="left" w:pos="612"/>
        </w:tabs>
        <w:autoSpaceDE w:val="0"/>
        <w:autoSpaceDN w:val="0"/>
        <w:adjustRightInd w:val="0"/>
        <w:ind w:right="74"/>
        <w:jc w:val="both"/>
        <w:rPr>
          <w:sz w:val="24"/>
          <w:szCs w:val="24"/>
        </w:rPr>
      </w:pPr>
      <w:r w:rsidRPr="00550B98">
        <w:rPr>
          <w:sz w:val="24"/>
          <w:szCs w:val="24"/>
        </w:rPr>
        <w:t>a felhívás feladását megelőző 60 napnál nem régebbi cégkivonat egyszerű másolata (Amennyiben az ajánlatkérő által kért cégkivonat a céginformációs szolgálat honlapján ingyenesen, elektronikusan elérhető és az ott fellelhető adatok 60 napnál nem régebbiek, a céginformációs szolgálat honlapján megtalálható cégkivonat csatolása az ajánlatban nem szükséges, azonban erre a körülményre a</w:t>
      </w:r>
      <w:r w:rsidR="001E2CD3">
        <w:rPr>
          <w:sz w:val="23"/>
          <w:szCs w:val="23"/>
        </w:rPr>
        <w:t>részvételi jelentkezésben</w:t>
      </w:r>
      <w:r w:rsidRPr="00550B98">
        <w:rPr>
          <w:sz w:val="24"/>
          <w:szCs w:val="24"/>
        </w:rPr>
        <w:t xml:space="preserve"> utalni kell).</w:t>
      </w:r>
    </w:p>
    <w:p w:rsidR="00A54492" w:rsidRPr="00550B98" w:rsidRDefault="00A54492" w:rsidP="00A54492">
      <w:pPr>
        <w:tabs>
          <w:tab w:val="left" w:pos="540"/>
        </w:tabs>
        <w:rPr>
          <w:bCs/>
          <w:caps/>
          <w:sz w:val="24"/>
          <w:szCs w:val="24"/>
        </w:rPr>
      </w:pPr>
    </w:p>
    <w:p w:rsidR="00B7621C" w:rsidRDefault="00A54492">
      <w:pPr>
        <w:rPr>
          <w:sz w:val="22"/>
          <w:szCs w:val="22"/>
        </w:rPr>
      </w:pPr>
      <w:r w:rsidRPr="00550B98">
        <w:rPr>
          <w:sz w:val="24"/>
          <w:szCs w:val="24"/>
        </w:rPr>
        <w:br w:type="page"/>
      </w:r>
    </w:p>
    <w:p w:rsidR="00CD3D1B" w:rsidRPr="00B7621C" w:rsidRDefault="00CD3D1B" w:rsidP="00C721CA">
      <w:pPr>
        <w:jc w:val="right"/>
        <w:rPr>
          <w:sz w:val="24"/>
          <w:szCs w:val="24"/>
        </w:rPr>
      </w:pPr>
    </w:p>
    <w:p w:rsidR="00826E8D" w:rsidRPr="00B7621C" w:rsidRDefault="00826E8D" w:rsidP="00C721CA">
      <w:pPr>
        <w:jc w:val="right"/>
        <w:rPr>
          <w:caps/>
          <w:color w:val="4F81BD"/>
          <w:sz w:val="24"/>
          <w:szCs w:val="24"/>
        </w:rPr>
      </w:pPr>
      <w:r w:rsidRPr="00B7621C">
        <w:rPr>
          <w:caps/>
          <w:color w:val="4F81BD"/>
          <w:sz w:val="24"/>
          <w:szCs w:val="24"/>
        </w:rPr>
        <w:t>II/</w:t>
      </w:r>
      <w:r w:rsidR="00A54492">
        <w:rPr>
          <w:caps/>
          <w:color w:val="4F81BD"/>
          <w:sz w:val="24"/>
          <w:szCs w:val="24"/>
        </w:rPr>
        <w:t>4</w:t>
      </w:r>
      <w:r w:rsidRPr="00B7621C">
        <w:rPr>
          <w:caps/>
          <w:color w:val="4F81BD"/>
          <w:sz w:val="24"/>
          <w:szCs w:val="24"/>
        </w:rPr>
        <w:t xml:space="preserve">. </w:t>
      </w:r>
      <w:r w:rsidRPr="00B7621C">
        <w:rPr>
          <w:color w:val="4F81BD"/>
          <w:sz w:val="24"/>
          <w:szCs w:val="24"/>
        </w:rPr>
        <w:t>DOKUMENTUM</w:t>
      </w:r>
    </w:p>
    <w:p w:rsidR="00826E8D" w:rsidRPr="00B7621C" w:rsidRDefault="00826E8D" w:rsidP="00607CDE">
      <w:pPr>
        <w:jc w:val="center"/>
        <w:rPr>
          <w:b/>
          <w:bCs/>
          <w:sz w:val="24"/>
          <w:szCs w:val="24"/>
        </w:rPr>
      </w:pPr>
    </w:p>
    <w:p w:rsidR="00826E8D" w:rsidRPr="00B7621C" w:rsidRDefault="00826E8D" w:rsidP="00607CDE">
      <w:pPr>
        <w:jc w:val="center"/>
        <w:rPr>
          <w:b/>
          <w:bCs/>
          <w:sz w:val="24"/>
          <w:szCs w:val="24"/>
        </w:rPr>
      </w:pPr>
    </w:p>
    <w:p w:rsidR="009208E3" w:rsidRPr="00B7621C" w:rsidRDefault="009208E3" w:rsidP="00670A12">
      <w:pPr>
        <w:jc w:val="both"/>
        <w:rPr>
          <w:sz w:val="24"/>
          <w:szCs w:val="24"/>
          <w:highlight w:val="yellow"/>
        </w:rPr>
      </w:pPr>
    </w:p>
    <w:p w:rsidR="00301681" w:rsidRDefault="00301681" w:rsidP="00923A5F">
      <w:pPr>
        <w:widowControl w:val="0"/>
        <w:autoSpaceDE w:val="0"/>
        <w:autoSpaceDN w:val="0"/>
        <w:adjustRightInd w:val="0"/>
        <w:spacing w:line="518" w:lineRule="atLeast"/>
        <w:ind w:firstLine="316"/>
        <w:jc w:val="center"/>
        <w:rPr>
          <w:b/>
          <w:sz w:val="24"/>
          <w:szCs w:val="24"/>
        </w:rPr>
      </w:pPr>
    </w:p>
    <w:p w:rsidR="00301681" w:rsidRDefault="00301681" w:rsidP="00923A5F">
      <w:pPr>
        <w:widowControl w:val="0"/>
        <w:autoSpaceDE w:val="0"/>
        <w:autoSpaceDN w:val="0"/>
        <w:adjustRightInd w:val="0"/>
        <w:spacing w:line="518" w:lineRule="atLeast"/>
        <w:ind w:firstLine="316"/>
        <w:jc w:val="center"/>
        <w:rPr>
          <w:b/>
          <w:sz w:val="24"/>
          <w:szCs w:val="24"/>
        </w:rPr>
      </w:pPr>
    </w:p>
    <w:p w:rsidR="00301681" w:rsidRDefault="00301681" w:rsidP="00923A5F">
      <w:pPr>
        <w:widowControl w:val="0"/>
        <w:autoSpaceDE w:val="0"/>
        <w:autoSpaceDN w:val="0"/>
        <w:adjustRightInd w:val="0"/>
        <w:spacing w:line="518" w:lineRule="atLeast"/>
        <w:ind w:firstLine="316"/>
        <w:jc w:val="center"/>
        <w:rPr>
          <w:b/>
          <w:sz w:val="24"/>
          <w:szCs w:val="24"/>
        </w:rPr>
      </w:pPr>
    </w:p>
    <w:p w:rsidR="00301681" w:rsidRDefault="00301681" w:rsidP="00923A5F">
      <w:pPr>
        <w:widowControl w:val="0"/>
        <w:autoSpaceDE w:val="0"/>
        <w:autoSpaceDN w:val="0"/>
        <w:adjustRightInd w:val="0"/>
        <w:spacing w:line="518" w:lineRule="atLeast"/>
        <w:ind w:firstLine="316"/>
        <w:jc w:val="center"/>
        <w:rPr>
          <w:b/>
          <w:sz w:val="24"/>
          <w:szCs w:val="24"/>
        </w:rPr>
      </w:pPr>
    </w:p>
    <w:p w:rsidR="00A639D2" w:rsidRPr="00A54492" w:rsidRDefault="00A639D2" w:rsidP="00923A5F">
      <w:pPr>
        <w:widowControl w:val="0"/>
        <w:autoSpaceDE w:val="0"/>
        <w:autoSpaceDN w:val="0"/>
        <w:adjustRightInd w:val="0"/>
        <w:spacing w:line="518" w:lineRule="atLeast"/>
        <w:ind w:firstLine="316"/>
        <w:jc w:val="center"/>
        <w:rPr>
          <w:b/>
          <w:sz w:val="24"/>
          <w:szCs w:val="24"/>
        </w:rPr>
      </w:pPr>
    </w:p>
    <w:p w:rsidR="0038335D" w:rsidRPr="00A54492" w:rsidRDefault="0038335D" w:rsidP="00923A5F">
      <w:pPr>
        <w:widowControl w:val="0"/>
        <w:autoSpaceDE w:val="0"/>
        <w:autoSpaceDN w:val="0"/>
        <w:adjustRightInd w:val="0"/>
        <w:spacing w:line="518" w:lineRule="atLeast"/>
        <w:ind w:firstLine="316"/>
        <w:jc w:val="center"/>
        <w:rPr>
          <w:b/>
          <w:sz w:val="24"/>
          <w:szCs w:val="24"/>
        </w:rPr>
      </w:pPr>
      <w:r w:rsidRPr="00A54492">
        <w:rPr>
          <w:b/>
          <w:sz w:val="24"/>
          <w:szCs w:val="24"/>
        </w:rPr>
        <w:t>III. KÖTET</w:t>
      </w:r>
    </w:p>
    <w:p w:rsidR="008165DE" w:rsidRPr="00A54492" w:rsidRDefault="008165DE" w:rsidP="00923A5F">
      <w:pPr>
        <w:widowControl w:val="0"/>
        <w:autoSpaceDE w:val="0"/>
        <w:autoSpaceDN w:val="0"/>
        <w:adjustRightInd w:val="0"/>
        <w:spacing w:line="518" w:lineRule="atLeast"/>
        <w:ind w:firstLine="316"/>
        <w:jc w:val="center"/>
        <w:rPr>
          <w:sz w:val="24"/>
          <w:szCs w:val="24"/>
        </w:rPr>
      </w:pPr>
    </w:p>
    <w:p w:rsidR="008165DE" w:rsidRPr="00A54492" w:rsidRDefault="008165DE" w:rsidP="00923A5F">
      <w:pPr>
        <w:widowControl w:val="0"/>
        <w:autoSpaceDE w:val="0"/>
        <w:autoSpaceDN w:val="0"/>
        <w:adjustRightInd w:val="0"/>
        <w:spacing w:line="518" w:lineRule="atLeast"/>
        <w:ind w:firstLine="316"/>
        <w:jc w:val="center"/>
        <w:rPr>
          <w:sz w:val="24"/>
          <w:szCs w:val="24"/>
        </w:rPr>
      </w:pPr>
    </w:p>
    <w:p w:rsidR="00921829" w:rsidRDefault="008165DE" w:rsidP="00923A5F">
      <w:pPr>
        <w:widowControl w:val="0"/>
        <w:autoSpaceDE w:val="0"/>
        <w:autoSpaceDN w:val="0"/>
        <w:adjustRightInd w:val="0"/>
        <w:spacing w:line="518" w:lineRule="atLeast"/>
        <w:ind w:firstLine="316"/>
        <w:jc w:val="center"/>
        <w:rPr>
          <w:sz w:val="28"/>
          <w:szCs w:val="28"/>
        </w:rPr>
      </w:pPr>
      <w:r w:rsidRPr="00921829">
        <w:rPr>
          <w:sz w:val="28"/>
          <w:szCs w:val="28"/>
        </w:rPr>
        <w:t xml:space="preserve">A jelen kötet az ajánlattételt elősegítő egyéb dokumentumokat tartalmazza, amelyeket </w:t>
      </w:r>
      <w:r w:rsidRPr="00921829">
        <w:rPr>
          <w:b/>
          <w:sz w:val="28"/>
          <w:szCs w:val="28"/>
          <w:u w:val="single"/>
        </w:rPr>
        <w:t>az ajánlat részeként nem kell becsatolni</w:t>
      </w:r>
      <w:r w:rsidRPr="00921829">
        <w:rPr>
          <w:sz w:val="28"/>
          <w:szCs w:val="28"/>
        </w:rPr>
        <w:t>.</w:t>
      </w:r>
    </w:p>
    <w:p w:rsidR="007113BE" w:rsidRDefault="007113BE">
      <w:pPr>
        <w:rPr>
          <w:sz w:val="28"/>
          <w:szCs w:val="28"/>
        </w:rPr>
      </w:pPr>
    </w:p>
    <w:p w:rsidR="007113BE" w:rsidRDefault="007113BE">
      <w:pPr>
        <w:rPr>
          <w:sz w:val="28"/>
          <w:szCs w:val="28"/>
        </w:rPr>
      </w:pPr>
    </w:p>
    <w:p w:rsidR="00301681" w:rsidRDefault="00301681">
      <w:pPr>
        <w:rPr>
          <w:caps/>
          <w:color w:val="4F81BD"/>
          <w:sz w:val="24"/>
          <w:szCs w:val="24"/>
        </w:rPr>
      </w:pPr>
      <w:r>
        <w:rPr>
          <w:caps/>
          <w:color w:val="4F81BD"/>
          <w:sz w:val="24"/>
          <w:szCs w:val="24"/>
        </w:rPr>
        <w:br w:type="page"/>
      </w:r>
    </w:p>
    <w:p w:rsidR="007113BE" w:rsidRDefault="007113BE" w:rsidP="005F11AD">
      <w:pPr>
        <w:ind w:left="720"/>
        <w:jc w:val="right"/>
        <w:rPr>
          <w:caps/>
          <w:color w:val="4F81BD"/>
          <w:sz w:val="24"/>
          <w:szCs w:val="24"/>
        </w:rPr>
      </w:pPr>
    </w:p>
    <w:p w:rsidR="007113BE" w:rsidRDefault="007113BE" w:rsidP="005F11AD">
      <w:pPr>
        <w:ind w:left="720"/>
        <w:jc w:val="right"/>
        <w:rPr>
          <w:caps/>
          <w:color w:val="4F81BD"/>
          <w:sz w:val="24"/>
          <w:szCs w:val="24"/>
        </w:rPr>
      </w:pPr>
    </w:p>
    <w:p w:rsidR="005F11AD" w:rsidRPr="00CF3513" w:rsidRDefault="005F11AD" w:rsidP="005F11AD">
      <w:pPr>
        <w:ind w:left="720"/>
        <w:jc w:val="right"/>
        <w:rPr>
          <w:sz w:val="24"/>
          <w:szCs w:val="24"/>
        </w:rPr>
      </w:pPr>
      <w:r w:rsidRPr="00CF3513">
        <w:rPr>
          <w:caps/>
          <w:color w:val="4F81BD"/>
          <w:sz w:val="24"/>
          <w:szCs w:val="24"/>
        </w:rPr>
        <w:t>III/</w:t>
      </w:r>
      <w:r w:rsidR="007113BE">
        <w:rPr>
          <w:caps/>
          <w:color w:val="4F81BD"/>
          <w:sz w:val="24"/>
          <w:szCs w:val="24"/>
        </w:rPr>
        <w:t>1</w:t>
      </w:r>
      <w:r w:rsidRPr="00CF3513">
        <w:rPr>
          <w:caps/>
          <w:color w:val="4F81BD"/>
          <w:sz w:val="24"/>
          <w:szCs w:val="24"/>
        </w:rPr>
        <w:t xml:space="preserve">. </w:t>
      </w:r>
      <w:r w:rsidRPr="00CF3513">
        <w:rPr>
          <w:color w:val="4F81BD"/>
          <w:sz w:val="24"/>
          <w:szCs w:val="24"/>
        </w:rPr>
        <w:t>DOKUMENTUM</w:t>
      </w:r>
    </w:p>
    <w:p w:rsidR="005F11AD" w:rsidRDefault="005F11AD" w:rsidP="005F11AD">
      <w:pPr>
        <w:jc w:val="both"/>
        <w:rPr>
          <w:sz w:val="22"/>
          <w:szCs w:val="22"/>
        </w:rPr>
      </w:pPr>
    </w:p>
    <w:p w:rsidR="005E1697" w:rsidRDefault="005E1697" w:rsidP="005F11AD">
      <w:pPr>
        <w:jc w:val="both"/>
        <w:rPr>
          <w:sz w:val="22"/>
          <w:szCs w:val="22"/>
        </w:rPr>
      </w:pPr>
    </w:p>
    <w:p w:rsidR="005E1697" w:rsidRPr="007D29E8" w:rsidRDefault="005E1697" w:rsidP="005F11AD">
      <w:pPr>
        <w:jc w:val="both"/>
        <w:rPr>
          <w:sz w:val="22"/>
          <w:szCs w:val="22"/>
        </w:rPr>
      </w:pPr>
    </w:p>
    <w:p w:rsidR="005F11AD" w:rsidRPr="0027539F" w:rsidRDefault="0027539F" w:rsidP="0027539F">
      <w:pPr>
        <w:pStyle w:val="Cmsor1"/>
        <w:jc w:val="center"/>
        <w:rPr>
          <w:rFonts w:ascii="Times New Roman" w:hAnsi="Times New Roman"/>
          <w:sz w:val="28"/>
          <w:szCs w:val="28"/>
        </w:rPr>
      </w:pPr>
      <w:bookmarkStart w:id="30" w:name="_Toc489657063"/>
      <w:r>
        <w:rPr>
          <w:rFonts w:ascii="Times New Roman" w:hAnsi="Times New Roman"/>
          <w:sz w:val="28"/>
          <w:szCs w:val="28"/>
        </w:rPr>
        <w:t>M</w:t>
      </w:r>
      <w:r w:rsidR="005F11AD" w:rsidRPr="0027539F">
        <w:rPr>
          <w:rFonts w:ascii="Times New Roman" w:hAnsi="Times New Roman"/>
          <w:sz w:val="28"/>
          <w:szCs w:val="28"/>
        </w:rPr>
        <w:t>űszaki leírás</w:t>
      </w:r>
      <w:bookmarkEnd w:id="30"/>
    </w:p>
    <w:p w:rsidR="00255170" w:rsidRDefault="00255170" w:rsidP="00255170">
      <w:pPr>
        <w:jc w:val="both"/>
        <w:rPr>
          <w:b/>
          <w:sz w:val="24"/>
          <w:szCs w:val="24"/>
        </w:rPr>
      </w:pPr>
    </w:p>
    <w:p w:rsidR="005E1697" w:rsidRPr="00255170" w:rsidRDefault="005E1697" w:rsidP="00255170">
      <w:pPr>
        <w:jc w:val="both"/>
        <w:rPr>
          <w:b/>
          <w:sz w:val="24"/>
          <w:szCs w:val="24"/>
        </w:rPr>
      </w:pPr>
    </w:p>
    <w:p w:rsidR="00F11F2B" w:rsidRDefault="00F11F2B" w:rsidP="00255170">
      <w:pPr>
        <w:contextualSpacing/>
        <w:jc w:val="both"/>
        <w:outlineLvl w:val="0"/>
        <w:rPr>
          <w:sz w:val="24"/>
          <w:szCs w:val="24"/>
        </w:rPr>
      </w:pPr>
      <w:r>
        <w:rPr>
          <w:sz w:val="24"/>
          <w:szCs w:val="24"/>
        </w:rPr>
        <w:br w:type="page"/>
      </w:r>
    </w:p>
    <w:p w:rsidR="00255170" w:rsidRPr="00255170" w:rsidRDefault="00255170" w:rsidP="00255170">
      <w:pPr>
        <w:contextualSpacing/>
        <w:jc w:val="both"/>
        <w:outlineLvl w:val="0"/>
        <w:rPr>
          <w:sz w:val="24"/>
          <w:szCs w:val="24"/>
        </w:rPr>
      </w:pPr>
    </w:p>
    <w:p w:rsidR="00F11F2B" w:rsidRPr="004A1375" w:rsidRDefault="00F11F2B" w:rsidP="00F11F2B">
      <w:pPr>
        <w:contextualSpacing/>
        <w:jc w:val="both"/>
        <w:rPr>
          <w:rFonts w:eastAsia="MyriadPro-Semibold"/>
          <w:sz w:val="24"/>
          <w:szCs w:val="24"/>
        </w:rPr>
      </w:pPr>
      <w:r w:rsidRPr="004A1375">
        <w:rPr>
          <w:rFonts w:eastAsia="MyriadPro-Semibold"/>
          <w:sz w:val="24"/>
          <w:szCs w:val="24"/>
        </w:rPr>
        <w:t>Az ajánlatkérő EFOP-3.1.2-16-2016-00001 projekthez kapcsolódó Testmozgás Alapú Iskolafejlesztő módszer szakértői feladatainak elvégzése esetében az alábbi feladatokat határozza meg:</w:t>
      </w:r>
    </w:p>
    <w:p w:rsidR="00F11F2B" w:rsidRPr="004A1375" w:rsidRDefault="00F11F2B" w:rsidP="00F11F2B">
      <w:pPr>
        <w:ind w:left="720"/>
        <w:contextualSpacing/>
        <w:jc w:val="both"/>
        <w:rPr>
          <w:rFonts w:eastAsia="MyriadPro-Semibold"/>
          <w:sz w:val="24"/>
          <w:szCs w:val="24"/>
        </w:rPr>
      </w:pPr>
    </w:p>
    <w:p w:rsidR="00F11F2B" w:rsidRPr="004A1375" w:rsidRDefault="00F11F2B" w:rsidP="00F11F2B">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 xml:space="preserve">1 db tanulmány: Nemzetközi és hazai jó gyakorlatok </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 xml:space="preserve">Testmozgás alapú iskolafejlesztő módszer alapelveit és céljait figyelembe véve a hazai és nemzetközi kurrens szakirodalomra épülve a legutóbbi 10 év szakirodalmát áttekintve a fő fejlesztési irányokat és módszertant is magába foglaló tanulmány elkészítése. Külön kitérve a minőségi testnevelés alapelveit és módszertanát magába foglaló, a testmozgás alapú iskolafejlesztő módszerhez való illesztésre. A tanulmány tartalmazza a minőségi testnevelés európai keretrendszerének illesztési lehetőségét az alprogramhoz. </w:t>
      </w:r>
    </w:p>
    <w:p w:rsidR="00F11F2B" w:rsidRPr="004A1375" w:rsidRDefault="00F11F2B" w:rsidP="00F11F2B">
      <w:pPr>
        <w:ind w:left="720"/>
        <w:contextualSpacing/>
        <w:jc w:val="both"/>
        <w:rPr>
          <w:rFonts w:eastAsia="MyriadPro-Semibold"/>
          <w:sz w:val="24"/>
          <w:szCs w:val="24"/>
        </w:rPr>
      </w:pP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Terjedelem: min. 30 oldal A4 méretben, normál margóval Times New Roman 11-es betűmérettel</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Egyéb elvárások: Az ajánlatkérő és a projektre vonatkozó arculati elemeket kérjük a dokumentumokon megjeleníteni</w:t>
      </w:r>
      <w:r w:rsidR="00D11FE6">
        <w:rPr>
          <w:rFonts w:eastAsia="MyriadPro-Semibold"/>
          <w:sz w:val="24"/>
          <w:szCs w:val="24"/>
        </w:rPr>
        <w:t>:</w:t>
      </w:r>
      <w:r w:rsidR="00D11FE6" w:rsidRPr="00301EE7">
        <w:rPr>
          <w:rFonts w:eastAsia="MyriadPro-Semibold"/>
          <w:sz w:val="24"/>
          <w:szCs w:val="24"/>
        </w:rPr>
        <w:t xml:space="preserve"> Arculati kisokos </w:t>
      </w:r>
      <w:hyperlink r:id="rId105" w:history="1">
        <w:r w:rsidR="00D11FE6" w:rsidRPr="00301EE7">
          <w:rPr>
            <w:rStyle w:val="Hiperhivatkozs"/>
            <w:rFonts w:eastAsia="MyriadPro-Semibold"/>
            <w:color w:val="auto"/>
            <w:sz w:val="24"/>
            <w:szCs w:val="24"/>
          </w:rPr>
          <w:t>https://www.palyazat.gov.hu/doc/25</w:t>
        </w:r>
      </w:hyperlink>
      <w:r w:rsidR="00D11FE6" w:rsidRPr="00301EE7">
        <w:rPr>
          <w:rFonts w:eastAsia="MyriadPro-Semibold"/>
          <w:sz w:val="24"/>
          <w:szCs w:val="24"/>
        </w:rPr>
        <w:t>, az egyetem arculati elemeit ajánlatkérő a nyertes ajánlattevő rendelkezésére bocsájtja elektronikus formában.</w:t>
      </w:r>
      <w:r w:rsidR="00A96EEA" w:rsidRPr="00301EE7">
        <w:rPr>
          <w:rFonts w:eastAsia="MyriadPro-Semibold"/>
          <w:sz w:val="24"/>
          <w:szCs w:val="24"/>
        </w:rPr>
        <w:t xml:space="preserve"> Az elkészült anyagot nyomta</w:t>
      </w:r>
      <w:r w:rsidR="00E8621E" w:rsidRPr="00301EE7">
        <w:rPr>
          <w:rFonts w:eastAsia="MyriadPro-Semibold"/>
          <w:sz w:val="24"/>
          <w:szCs w:val="24"/>
        </w:rPr>
        <w:t>t</w:t>
      </w:r>
      <w:r w:rsidR="00A96EEA" w:rsidRPr="00301EE7">
        <w:rPr>
          <w:rFonts w:eastAsia="MyriadPro-Semibold"/>
          <w:sz w:val="24"/>
          <w:szCs w:val="24"/>
        </w:rPr>
        <w:t>ott és elektronikus, szerkeszthető formában kérjük ajánlatkérő rendelkezésére bocsátani.</w:t>
      </w:r>
    </w:p>
    <w:p w:rsidR="00F11F2B" w:rsidRPr="004A1375" w:rsidRDefault="00F11F2B" w:rsidP="00F11F2B">
      <w:pPr>
        <w:ind w:left="720"/>
        <w:contextualSpacing/>
        <w:jc w:val="both"/>
        <w:rPr>
          <w:rFonts w:eastAsia="MyriadPro-Semibold"/>
          <w:sz w:val="24"/>
          <w:szCs w:val="24"/>
        </w:rPr>
      </w:pPr>
    </w:p>
    <w:p w:rsidR="00F11F2B" w:rsidRPr="004A1375" w:rsidRDefault="000F22D0" w:rsidP="00F11F2B">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 xml:space="preserve">1 db </w:t>
      </w:r>
      <w:r w:rsidR="00F11F2B" w:rsidRPr="004A1375">
        <w:rPr>
          <w:rFonts w:ascii="Times New Roman" w:eastAsia="MyriadPro-Semibold" w:hAnsi="Times New Roman"/>
          <w:sz w:val="24"/>
          <w:szCs w:val="24"/>
          <w:highlight w:val="cyan"/>
        </w:rPr>
        <w:t xml:space="preserve">Feladat és ütemterv, mely tartalmazza a feladatok időbeli megvalósulásának tervét </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A projekthez kapcsolódó Gantt alapján az alprogramhoz kapcsolódó tevékenységi területek konkrét feladatokká bontása. A feladatok időbeli tervezésének kidolgozása részfeladat és outputok meghatározása</w:t>
      </w:r>
    </w:p>
    <w:p w:rsidR="00F11F2B" w:rsidRPr="004A1375" w:rsidRDefault="00F11F2B" w:rsidP="00F11F2B">
      <w:pPr>
        <w:ind w:left="720"/>
        <w:contextualSpacing/>
        <w:jc w:val="both"/>
        <w:rPr>
          <w:rFonts w:eastAsia="MyriadPro-Semibold"/>
          <w:sz w:val="24"/>
          <w:szCs w:val="24"/>
        </w:rPr>
      </w:pP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Terjedelem: min. 5-10 oldal A4 méretben, normál margóval Times New Roman 11-es betűmérettel</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Egyéb elvárások: Az ajánlatkérő és a projektre vonatkozó arculati elemeket kérjük a dokumentumokon megjeleníteni</w:t>
      </w:r>
      <w:r w:rsidR="00A96EEA">
        <w:rPr>
          <w:rFonts w:eastAsia="MyriadPro-Semibold"/>
          <w:sz w:val="24"/>
          <w:szCs w:val="24"/>
        </w:rPr>
        <w:t>. Az elkészült anyagot nyomta</w:t>
      </w:r>
      <w:r w:rsidR="00E8621E">
        <w:rPr>
          <w:rFonts w:eastAsia="MyriadPro-Semibold"/>
          <w:sz w:val="24"/>
          <w:szCs w:val="24"/>
        </w:rPr>
        <w:t>t</w:t>
      </w:r>
      <w:r w:rsidR="00A96EEA">
        <w:rPr>
          <w:rFonts w:eastAsia="MyriadPro-Semibold"/>
          <w:sz w:val="24"/>
          <w:szCs w:val="24"/>
        </w:rPr>
        <w:t>ott és elektronikus, szerkeszthető formában kérjük ajánlatkérő rendelkezésére bocsátani.</w:t>
      </w:r>
    </w:p>
    <w:p w:rsidR="00F11F2B" w:rsidRPr="004A1375" w:rsidRDefault="00F11F2B" w:rsidP="00F11F2B">
      <w:pPr>
        <w:ind w:left="720"/>
        <w:contextualSpacing/>
        <w:jc w:val="both"/>
        <w:rPr>
          <w:rFonts w:eastAsia="MyriadPro-Semibold"/>
          <w:sz w:val="24"/>
          <w:szCs w:val="24"/>
        </w:rPr>
      </w:pPr>
    </w:p>
    <w:p w:rsidR="00F11F2B" w:rsidRPr="004A1375" w:rsidRDefault="000F22D0" w:rsidP="000F22D0">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1 db a</w:t>
      </w:r>
      <w:r w:rsidR="00F11F2B" w:rsidRPr="004A1375">
        <w:rPr>
          <w:rFonts w:ascii="Times New Roman" w:eastAsia="MyriadPro-Semibold" w:hAnsi="Times New Roman"/>
          <w:sz w:val="24"/>
          <w:szCs w:val="24"/>
          <w:highlight w:val="cyan"/>
        </w:rPr>
        <w:t xml:space="preserve"> Testmozgás-alapú iskolafejlesztő módszer módszertani leírása </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A Komplex Alapprogram alapelveire és módszertanára épülően a testmozgás alapú iskolafejlesztő módszer koncepciójának kialakítása mely magába foglalja az alprogramhoz kapcsolódó három fő fejlesztési irányt:</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 xml:space="preserve"> 1.</w:t>
      </w:r>
      <w:r w:rsidRPr="004A1375">
        <w:rPr>
          <w:rFonts w:eastAsia="MyriadPro-Semibold"/>
          <w:sz w:val="24"/>
          <w:szCs w:val="24"/>
        </w:rPr>
        <w:tab/>
        <w:t>Fejlődés- és élményközpontú oktatás megvalósítását támogató módszerek és kereszttantervi tartalmak implementációjának támogatása testnevelés órai környezetben.</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2.</w:t>
      </w:r>
      <w:r w:rsidRPr="004A1375">
        <w:rPr>
          <w:rFonts w:eastAsia="MyriadPro-Semibold"/>
          <w:sz w:val="24"/>
          <w:szCs w:val="24"/>
        </w:rPr>
        <w:tab/>
        <w:t>Mozgásos tanulás integrálását támogató módszerek és tartalmak tanulási folyamatba történő integrálása osztálytermi környezetben.</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3.</w:t>
      </w:r>
      <w:r w:rsidRPr="004A1375">
        <w:rPr>
          <w:rFonts w:eastAsia="MyriadPro-Semibold"/>
          <w:sz w:val="24"/>
          <w:szCs w:val="24"/>
        </w:rPr>
        <w:tab/>
        <w:t xml:space="preserve">Önkéntességre és befogadásra épülő informális és nonformális tanulás testmozgás-alapú támogatása iskolai környezetben. </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 xml:space="preserve">A három fejlesztési terület szakmai tartalmának kidolgozása magába foglalja a differenciált fejlesztés módszertanát valamint kiemelt figyelmet igénylő tanulókkal való bánásmódot. </w:t>
      </w:r>
    </w:p>
    <w:p w:rsidR="000F22D0" w:rsidRPr="004A1375" w:rsidRDefault="000F22D0" w:rsidP="00F11F2B">
      <w:pPr>
        <w:ind w:left="720"/>
        <w:contextualSpacing/>
        <w:jc w:val="both"/>
        <w:rPr>
          <w:rFonts w:eastAsia="MyriadPro-Semibold"/>
          <w:sz w:val="24"/>
          <w:szCs w:val="24"/>
        </w:rPr>
      </w:pP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Terjedelem: min. 50-75 oldal A4 méretben, normál margóval Times New Roman 11-es betűmérettel</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Egyéb elvárások: Az ajánlatkérő és a projektre vonatkozó arculati elemeket kérjük a dokumentumokon megjeleníteni</w:t>
      </w:r>
      <w:r w:rsidR="00A96EEA">
        <w:rPr>
          <w:rFonts w:eastAsia="MyriadPro-Semibold"/>
          <w:sz w:val="24"/>
          <w:szCs w:val="24"/>
        </w:rPr>
        <w:t>. Az elkészült anyagot nyomta</w:t>
      </w:r>
      <w:r w:rsidR="00E8621E">
        <w:rPr>
          <w:rFonts w:eastAsia="MyriadPro-Semibold"/>
          <w:sz w:val="24"/>
          <w:szCs w:val="24"/>
        </w:rPr>
        <w:t>t</w:t>
      </w:r>
      <w:r w:rsidR="00A96EEA">
        <w:rPr>
          <w:rFonts w:eastAsia="MyriadPro-Semibold"/>
          <w:sz w:val="24"/>
          <w:szCs w:val="24"/>
        </w:rPr>
        <w:t>ott és elektronikus, szerkeszthető formában kérjük ajánlatkérő rendelkezésére bocsátani.</w:t>
      </w:r>
    </w:p>
    <w:p w:rsidR="00F11F2B" w:rsidRPr="004A1375" w:rsidRDefault="00F11F2B" w:rsidP="00F11F2B">
      <w:pPr>
        <w:ind w:left="720"/>
        <w:contextualSpacing/>
        <w:jc w:val="both"/>
        <w:rPr>
          <w:rFonts w:eastAsia="MyriadPro-Semibold"/>
          <w:sz w:val="24"/>
          <w:szCs w:val="24"/>
        </w:rPr>
      </w:pPr>
    </w:p>
    <w:p w:rsidR="00F11F2B" w:rsidRPr="004A1375" w:rsidRDefault="00F11F2B" w:rsidP="00F11F2B">
      <w:pPr>
        <w:ind w:left="720"/>
        <w:contextualSpacing/>
        <w:jc w:val="both"/>
        <w:rPr>
          <w:rFonts w:eastAsia="MyriadPro-Semibold"/>
          <w:sz w:val="24"/>
          <w:szCs w:val="24"/>
        </w:rPr>
      </w:pPr>
    </w:p>
    <w:p w:rsidR="00F11F2B" w:rsidRPr="004A1375" w:rsidRDefault="00F11F2B" w:rsidP="000F22D0">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 xml:space="preserve">1 db Tanulmány: Az alprogramok illesztése a Komplex Alapprogramhoz és a DFHT módszertanához </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A tanulmányban kerüljenek konkrétan meghatározásra a kapcsolódási pontok a Komplex Alapprogram valamint a DFHT módszertanához. A tanulmány mutassa be, hogy miként épül az alprogram a program koncepciójára. Kerüljön kiemelésre a differenciált fejlesztés módszertanának megjelenése az alprogramban.</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Terjedelem: min. 4-6 oldal A4 méretben, normál margóval Times New Roman 11-es betűmérettel</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Egyéb elvárások: Az ajánlatkérő és a projektre vonatkozó arculati elemeket kérjük a dokumentumokon megjeleníteni</w:t>
      </w:r>
      <w:r w:rsidR="00A96EEA">
        <w:rPr>
          <w:rFonts w:eastAsia="MyriadPro-Semibold"/>
          <w:sz w:val="24"/>
          <w:szCs w:val="24"/>
        </w:rPr>
        <w:t>. Az elkészült anyagot nyomta</w:t>
      </w:r>
      <w:r w:rsidR="00E8621E">
        <w:rPr>
          <w:rFonts w:eastAsia="MyriadPro-Semibold"/>
          <w:sz w:val="24"/>
          <w:szCs w:val="24"/>
        </w:rPr>
        <w:t>t</w:t>
      </w:r>
      <w:r w:rsidR="00A96EEA">
        <w:rPr>
          <w:rFonts w:eastAsia="MyriadPro-Semibold"/>
          <w:sz w:val="24"/>
          <w:szCs w:val="24"/>
        </w:rPr>
        <w:t>ott és elektronikus, szerkeszthető formában kérjük ajánlatkérő rendelkezésére bocsátani.</w:t>
      </w:r>
    </w:p>
    <w:p w:rsidR="00F11F2B" w:rsidRPr="004A1375" w:rsidRDefault="00F11F2B" w:rsidP="00F11F2B">
      <w:pPr>
        <w:ind w:left="720"/>
        <w:contextualSpacing/>
        <w:jc w:val="both"/>
        <w:rPr>
          <w:rFonts w:eastAsia="MyriadPro-Semibold"/>
          <w:sz w:val="24"/>
          <w:szCs w:val="24"/>
        </w:rPr>
      </w:pPr>
    </w:p>
    <w:p w:rsidR="00F11F2B" w:rsidRPr="004A1375" w:rsidRDefault="00F11F2B" w:rsidP="00301EE7">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Alprogrami (TIM) módszertani eszköztár: Módszertani eszközfejlesztés az alprogramokhoz (Módszertani útmutató) min. 50-75 oldal terjedelemben foglalkozás és feladatleírásokkal</w:t>
      </w:r>
      <w:r w:rsidR="00301EE7">
        <w:rPr>
          <w:rFonts w:ascii="Times New Roman" w:eastAsia="MyriadPro-Semibold" w:hAnsi="Times New Roman"/>
          <w:sz w:val="24"/>
          <w:szCs w:val="24"/>
        </w:rPr>
        <w:t>.</w:t>
      </w:r>
      <w:r w:rsidR="00301EE7" w:rsidRPr="00301EE7">
        <w:rPr>
          <w:rFonts w:ascii="Times New Roman" w:eastAsia="MyriadPro-Semibold" w:hAnsi="Times New Roman"/>
          <w:sz w:val="24"/>
          <w:szCs w:val="24"/>
        </w:rPr>
        <w:t>A4 méretben, normál margóval Times New Roman 11-es betűmérettel</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A módszertani eszköztárban jelenjen meg a délutáni foglalkozások módszertana, megvalósítási lehetőségei valamint részlete foglalkozástervek. A foglalkozástervek tartalmazzák a foglalkozások időbeni megvalósítását, konkrét feladatokat. Önmagukban is egységes, és alkalmazható foglalkozástervek kerüljenek kidolgozásra.</w:t>
      </w:r>
      <w:r w:rsidR="00A96EEA">
        <w:rPr>
          <w:rFonts w:eastAsia="MyriadPro-Semibold"/>
          <w:sz w:val="24"/>
          <w:szCs w:val="24"/>
        </w:rPr>
        <w:t xml:space="preserve"> A módszertani eszköztár elektronikus formában lesz elérhető, kérjük nyertes ajánlattevőt, hogy elektornikus formában bocsássa ajánlatkérő rendelkezésére (pendrive-on vagy letölthető formában)</w:t>
      </w:r>
    </w:p>
    <w:p w:rsidR="00F11F2B" w:rsidRPr="004A1375" w:rsidRDefault="00F11F2B" w:rsidP="00F11F2B">
      <w:pPr>
        <w:ind w:left="720"/>
        <w:contextualSpacing/>
        <w:jc w:val="both"/>
        <w:rPr>
          <w:rFonts w:eastAsia="MyriadPro-Semibold"/>
          <w:sz w:val="24"/>
          <w:szCs w:val="24"/>
        </w:rPr>
      </w:pPr>
    </w:p>
    <w:p w:rsidR="00F11F2B" w:rsidRPr="004A1375" w:rsidRDefault="00F11F2B" w:rsidP="000F22D0">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1 db. 30 órás továbbképzési anyag akkreditációs dokumentumai.</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A jogszabályoknak megfelelő az Oktatási Hivatal által alkalmazott formanyomtatvány alkalmazásával kerüljön kidolgozásra a Testmozgás alapú iskolafejlesztő módszer akkreditációs dokumentuma. Az akkreditációs dokumentumhoz kapcsolódó esetleges észrevételek, szakértői vélemény korrekciós időszakban kerüljön beépítésre.</w:t>
      </w:r>
      <w:r w:rsidR="00A96EEA">
        <w:rPr>
          <w:rFonts w:eastAsia="MyriadPro-Semibold"/>
          <w:sz w:val="24"/>
          <w:szCs w:val="24"/>
        </w:rPr>
        <w:t xml:space="preserve"> Az elkészült anyagot nyomtatott és elektronikus, szerkeszthető formában kérjük ajánlatkérő rendelkezésére bocsátani.</w:t>
      </w:r>
    </w:p>
    <w:p w:rsidR="00F11F2B" w:rsidRPr="004A1375" w:rsidRDefault="00F11F2B" w:rsidP="00F11F2B">
      <w:pPr>
        <w:ind w:left="720"/>
        <w:contextualSpacing/>
        <w:jc w:val="both"/>
        <w:rPr>
          <w:rFonts w:eastAsia="MyriadPro-Semibold"/>
          <w:sz w:val="24"/>
          <w:szCs w:val="24"/>
        </w:rPr>
      </w:pPr>
    </w:p>
    <w:p w:rsidR="00F11F2B" w:rsidRPr="004A1375" w:rsidRDefault="00F11F2B" w:rsidP="000F22D0">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 xml:space="preserve">A 30 órás akkreditált továbbképzési anyag tananyaga, előadás anyagai, PPT prezentációi, háttérdokumentumai </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Az ajánlatkérő által biztosított PPT sablonban kerüljön kidolgozásra a képzéshez kapcsolódó kontaktórák prezentációi. Prezentációk önmagukban is értelmezhetőek és használhatóak legyenek és kapcsolódjanak a háttéranyagokhoz. A háttéranyagok biztosítsák mindazt a szakmai tartalmat amelyek szükségesek a képzés tartalmának elsajátításához. Az elektronikus tananyagokat az ajánlatkérő által biztosított Moodle keretrendszerben kell elkészteni olyan formában, hogy az a képzésen alkalmazható legyen.  Az elektronikus tananyag tartalmazza a nem kontaktórák anyagát, az önellenőrző teszteket, a végső számonkérés formáját.</w:t>
      </w:r>
    </w:p>
    <w:p w:rsidR="00F11F2B" w:rsidRPr="004A1375" w:rsidRDefault="00F11F2B" w:rsidP="00F11F2B">
      <w:pPr>
        <w:ind w:left="720"/>
        <w:contextualSpacing/>
        <w:jc w:val="both"/>
        <w:rPr>
          <w:rFonts w:eastAsia="MyriadPro-Semibold"/>
          <w:sz w:val="24"/>
          <w:szCs w:val="24"/>
        </w:rPr>
      </w:pP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Terjedelem: min. 10x20 dia prezentáció, 10 óra elektronikus tananyag a megadott sablon szerint, 15 óra  képzéshez kapcsolódó legalább 30 oldal A4 méretben, normál margóval Times New Roman 11-es betűmérettel terjedelmű háttéranyag szerkeszthető doc formátumban.</w:t>
      </w:r>
    </w:p>
    <w:p w:rsidR="00F11F2B" w:rsidRPr="004A1375" w:rsidRDefault="00F11F2B" w:rsidP="00F11F2B">
      <w:pPr>
        <w:ind w:left="720"/>
        <w:contextualSpacing/>
        <w:jc w:val="both"/>
        <w:rPr>
          <w:rFonts w:eastAsia="MyriadPro-Semibold"/>
          <w:sz w:val="24"/>
          <w:szCs w:val="24"/>
        </w:rPr>
      </w:pPr>
      <w:r w:rsidRPr="004A1375">
        <w:rPr>
          <w:rFonts w:eastAsia="MyriadPro-Semibold"/>
          <w:sz w:val="24"/>
          <w:szCs w:val="24"/>
        </w:rPr>
        <w:t>Egyéb elvárások: Az ajánlatkérő és a projektre vonatkozó arculati elemeket kérjük a dokumentumokon megjeleníteni</w:t>
      </w:r>
      <w:r w:rsidR="00A96EEA">
        <w:rPr>
          <w:rFonts w:eastAsia="MyriadPro-Semibold"/>
          <w:sz w:val="24"/>
          <w:szCs w:val="24"/>
        </w:rPr>
        <w:t>. Az elkészült anyagot elektronikus, szerkeszthető formában kérjük ajánlatkérő rendelkezésére bocsátani.</w:t>
      </w:r>
    </w:p>
    <w:p w:rsidR="00F11F2B" w:rsidRPr="004A1375" w:rsidRDefault="00F11F2B" w:rsidP="00F11F2B">
      <w:pPr>
        <w:ind w:left="720"/>
        <w:contextualSpacing/>
        <w:jc w:val="both"/>
        <w:rPr>
          <w:rFonts w:eastAsia="MyriadPro-Semibold"/>
          <w:sz w:val="24"/>
          <w:szCs w:val="24"/>
        </w:rPr>
      </w:pPr>
    </w:p>
    <w:p w:rsidR="00F11F2B" w:rsidRPr="004A1375" w:rsidRDefault="00F11F2B" w:rsidP="00F11F2B">
      <w:pPr>
        <w:jc w:val="both"/>
        <w:rPr>
          <w:rFonts w:eastAsia="MyriadPro-Semibold"/>
          <w:sz w:val="24"/>
          <w:szCs w:val="24"/>
        </w:rPr>
      </w:pPr>
    </w:p>
    <w:p w:rsidR="00F11F2B" w:rsidRPr="004A1375" w:rsidRDefault="00F11F2B" w:rsidP="000F22D0">
      <w:pPr>
        <w:pStyle w:val="Listaszerbekezds"/>
        <w:numPr>
          <w:ilvl w:val="0"/>
          <w:numId w:val="79"/>
        </w:numPr>
        <w:jc w:val="both"/>
        <w:rPr>
          <w:rFonts w:ascii="Times New Roman" w:eastAsia="MyriadPro-Semibold" w:hAnsi="Times New Roman"/>
          <w:sz w:val="24"/>
          <w:szCs w:val="24"/>
          <w:highlight w:val="cyan"/>
        </w:rPr>
      </w:pPr>
      <w:r w:rsidRPr="004A1375">
        <w:rPr>
          <w:rFonts w:ascii="Times New Roman" w:eastAsia="MyriadPro-Semibold" w:hAnsi="Times New Roman"/>
          <w:sz w:val="24"/>
          <w:szCs w:val="24"/>
          <w:highlight w:val="cyan"/>
        </w:rPr>
        <w:t>Óratervek, feladattervek elkészítésében való szakértői részvétel biztosítása</w:t>
      </w:r>
    </w:p>
    <w:p w:rsidR="00F11F2B" w:rsidRDefault="00F11F2B" w:rsidP="00F11F2B">
      <w:pPr>
        <w:jc w:val="both"/>
        <w:rPr>
          <w:rFonts w:eastAsia="MyriadPro-Semibold"/>
          <w:sz w:val="24"/>
          <w:szCs w:val="24"/>
        </w:rPr>
      </w:pPr>
      <w:r w:rsidRPr="004A1375">
        <w:rPr>
          <w:rFonts w:eastAsia="MyriadPro-Semibold"/>
          <w:sz w:val="24"/>
          <w:szCs w:val="24"/>
        </w:rPr>
        <w:t>A készülő alsós és felsős módszertani kézikönyvek elkészítéséhez szakértői tevékenység biztosítása, melynek eredményeként az alsós módszertani könyv esetében 10 tantárgyhoz kapcsolódóan készül segédanyag felsős módszertani könyv esetében 16 tantárgyhoz.</w:t>
      </w:r>
      <w:r w:rsidR="00E8621E">
        <w:rPr>
          <w:rFonts w:eastAsia="MyriadPro-Semibold"/>
          <w:sz w:val="24"/>
          <w:szCs w:val="24"/>
        </w:rPr>
        <w:t xml:space="preserve"> Az elkészült anyagot nyomtatott és elektronikus, szerkeszthető formában kérjük ajánlatkérő rendelkezésére bocsátani.</w:t>
      </w:r>
    </w:p>
    <w:p w:rsidR="00C76AFC" w:rsidRPr="0047070B" w:rsidRDefault="00C76AFC" w:rsidP="00F11F2B">
      <w:pPr>
        <w:jc w:val="both"/>
        <w:rPr>
          <w:rFonts w:eastAsia="MyriadPro-Semibold"/>
          <w:sz w:val="24"/>
          <w:szCs w:val="24"/>
        </w:rPr>
      </w:pPr>
      <w:r w:rsidRPr="0047070B">
        <w:rPr>
          <w:sz w:val="24"/>
          <w:szCs w:val="24"/>
        </w:rPr>
        <w:t>Zárójelentés készítése az elvégzett feladatokról.</w:t>
      </w:r>
    </w:p>
    <w:p w:rsidR="00782804" w:rsidRPr="004A1375" w:rsidRDefault="00782804" w:rsidP="005F11AD">
      <w:pPr>
        <w:rPr>
          <w:b/>
          <w:caps/>
          <w:sz w:val="24"/>
          <w:szCs w:val="24"/>
        </w:rPr>
      </w:pPr>
    </w:p>
    <w:p w:rsidR="005E1697" w:rsidRPr="004A1375" w:rsidRDefault="005E1697" w:rsidP="005F11AD">
      <w:pPr>
        <w:rPr>
          <w:b/>
          <w:caps/>
          <w:sz w:val="24"/>
          <w:szCs w:val="24"/>
        </w:rPr>
      </w:pPr>
    </w:p>
    <w:p w:rsidR="00395B65" w:rsidRDefault="001E2CD3">
      <w:pPr>
        <w:rPr>
          <w:caps/>
          <w:color w:val="4F81BD"/>
          <w:sz w:val="24"/>
          <w:szCs w:val="24"/>
        </w:rPr>
        <w:sectPr w:rsidR="00395B65" w:rsidSect="00CB228D">
          <w:headerReference w:type="default" r:id="rId106"/>
          <w:footerReference w:type="default" r:id="rId107"/>
          <w:pgSz w:w="11906" w:h="16838"/>
          <w:pgMar w:top="1417" w:right="1700" w:bottom="709" w:left="1417" w:header="708" w:footer="708" w:gutter="0"/>
          <w:cols w:space="708"/>
          <w:docGrid w:linePitch="360"/>
        </w:sectPr>
      </w:pPr>
      <w:r>
        <w:rPr>
          <w:caps/>
          <w:color w:val="4F81BD"/>
          <w:sz w:val="24"/>
          <w:szCs w:val="24"/>
        </w:rPr>
        <w:br w:type="page"/>
      </w:r>
    </w:p>
    <w:p w:rsidR="001E2CD3" w:rsidRDefault="001E2CD3">
      <w:pPr>
        <w:rPr>
          <w:caps/>
          <w:color w:val="4F81BD"/>
          <w:sz w:val="24"/>
          <w:szCs w:val="24"/>
        </w:rPr>
      </w:pPr>
    </w:p>
    <w:p w:rsidR="001E2CD3" w:rsidRDefault="001E2CD3" w:rsidP="001E2CD3">
      <w:pPr>
        <w:jc w:val="right"/>
        <w:rPr>
          <w:color w:val="4F81BD"/>
          <w:sz w:val="24"/>
          <w:szCs w:val="24"/>
        </w:rPr>
      </w:pPr>
      <w:r>
        <w:rPr>
          <w:caps/>
          <w:color w:val="4F81BD"/>
          <w:sz w:val="24"/>
          <w:szCs w:val="24"/>
        </w:rPr>
        <w:t>II</w:t>
      </w:r>
      <w:r w:rsidRPr="00B7621C">
        <w:rPr>
          <w:caps/>
          <w:color w:val="4F81BD"/>
          <w:sz w:val="24"/>
          <w:szCs w:val="24"/>
        </w:rPr>
        <w:t>I/</w:t>
      </w:r>
      <w:r>
        <w:rPr>
          <w:caps/>
          <w:color w:val="4F81BD"/>
          <w:sz w:val="24"/>
          <w:szCs w:val="24"/>
        </w:rPr>
        <w:t>2</w:t>
      </w:r>
      <w:r w:rsidRPr="00B7621C">
        <w:rPr>
          <w:caps/>
          <w:color w:val="4F81BD"/>
          <w:sz w:val="24"/>
          <w:szCs w:val="24"/>
        </w:rPr>
        <w:t>. DOKUMENTUM</w:t>
      </w:r>
    </w:p>
    <w:p w:rsidR="001E2CD3" w:rsidRDefault="001E2CD3" w:rsidP="001E2CD3">
      <w:pPr>
        <w:pStyle w:val="Cmsor1"/>
        <w:jc w:val="center"/>
        <w:rPr>
          <w:rFonts w:ascii="Times New Roman" w:hAnsi="Times New Roman"/>
          <w:sz w:val="28"/>
          <w:szCs w:val="28"/>
          <w:lang w:eastAsia="en-GB"/>
        </w:rPr>
      </w:pPr>
      <w:bookmarkStart w:id="31" w:name="_Toc459116917"/>
      <w:bookmarkStart w:id="32" w:name="_Toc459117075"/>
    </w:p>
    <w:p w:rsidR="001E2CD3" w:rsidRPr="00AE731C" w:rsidRDefault="001E2CD3" w:rsidP="00AE731C">
      <w:pPr>
        <w:pStyle w:val="Cmsor1"/>
        <w:jc w:val="center"/>
        <w:rPr>
          <w:rFonts w:ascii="Times New Roman" w:hAnsi="Times New Roman"/>
          <w:sz w:val="28"/>
          <w:szCs w:val="28"/>
        </w:rPr>
      </w:pPr>
      <w:bookmarkStart w:id="33" w:name="_Toc489657064"/>
      <w:r w:rsidRPr="00AE731C">
        <w:rPr>
          <w:rFonts w:ascii="Times New Roman" w:hAnsi="Times New Roman"/>
          <w:sz w:val="28"/>
          <w:szCs w:val="28"/>
        </w:rPr>
        <w:t>Teljesítési és pénzügyi</w:t>
      </w:r>
      <w:r w:rsidR="00696C68">
        <w:rPr>
          <w:rFonts w:ascii="Times New Roman" w:hAnsi="Times New Roman"/>
          <w:sz w:val="28"/>
          <w:szCs w:val="28"/>
        </w:rPr>
        <w:t xml:space="preserve"> </w:t>
      </w:r>
      <w:r w:rsidRPr="00AE731C">
        <w:rPr>
          <w:rFonts w:ascii="Times New Roman" w:hAnsi="Times New Roman"/>
          <w:sz w:val="28"/>
          <w:szCs w:val="28"/>
        </w:rPr>
        <w:t>ütemterv</w:t>
      </w:r>
      <w:bookmarkEnd w:id="31"/>
      <w:bookmarkEnd w:id="32"/>
      <w:bookmarkEnd w:id="33"/>
    </w:p>
    <w:p w:rsidR="002C428F" w:rsidRPr="00AC5596" w:rsidRDefault="002C428F" w:rsidP="001E2CD3">
      <w:pPr>
        <w:keepNext/>
        <w:ind w:right="-108"/>
        <w:jc w:val="center"/>
        <w:outlineLvl w:val="4"/>
        <w:rPr>
          <w:b/>
          <w:sz w:val="24"/>
          <w:szCs w:val="24"/>
          <w:lang w:eastAsia="en-GB"/>
        </w:rPr>
      </w:pPr>
    </w:p>
    <w:p w:rsidR="00AC5596" w:rsidRPr="00AC5596" w:rsidRDefault="00AC5596" w:rsidP="001E2CD3">
      <w:pPr>
        <w:keepNext/>
        <w:ind w:right="-108"/>
        <w:jc w:val="center"/>
        <w:outlineLvl w:val="4"/>
        <w:rPr>
          <w:b/>
          <w:sz w:val="24"/>
          <w:szCs w:val="24"/>
          <w:lang w:eastAsia="en-GB"/>
        </w:rPr>
      </w:pPr>
    </w:p>
    <w:tbl>
      <w:tblPr>
        <w:tblW w:w="11732" w:type="dxa"/>
        <w:jc w:val="center"/>
        <w:tblInd w:w="-639" w:type="dxa"/>
        <w:tblLayout w:type="fixed"/>
        <w:tblCellMar>
          <w:left w:w="70" w:type="dxa"/>
          <w:right w:w="70" w:type="dxa"/>
        </w:tblCellMar>
        <w:tblLook w:val="04A0" w:firstRow="1" w:lastRow="0" w:firstColumn="1" w:lastColumn="0" w:noHBand="0" w:noVBand="1"/>
      </w:tblPr>
      <w:tblGrid>
        <w:gridCol w:w="1418"/>
        <w:gridCol w:w="5069"/>
        <w:gridCol w:w="2410"/>
        <w:gridCol w:w="2835"/>
      </w:tblGrid>
      <w:tr w:rsidR="00AC5596" w:rsidRPr="00AC5596" w:rsidTr="00395B65">
        <w:trPr>
          <w:trHeight w:val="600"/>
          <w:jc w:val="center"/>
        </w:trPr>
        <w:tc>
          <w:tcPr>
            <w:tcW w:w="1418" w:type="dxa"/>
            <w:tcBorders>
              <w:top w:val="single" w:sz="4" w:space="0" w:color="auto"/>
              <w:left w:val="single" w:sz="4" w:space="0" w:color="auto"/>
              <w:bottom w:val="single" w:sz="4" w:space="0" w:color="auto"/>
              <w:right w:val="single" w:sz="4" w:space="0" w:color="auto"/>
            </w:tcBorders>
            <w:shd w:val="clear" w:color="000000" w:fill="BFBFBF"/>
            <w:hideMark/>
          </w:tcPr>
          <w:p w:rsidR="00AC5596" w:rsidRPr="00AC5596" w:rsidRDefault="00AC5596" w:rsidP="00AC5596">
            <w:pPr>
              <w:jc w:val="center"/>
              <w:rPr>
                <w:b/>
                <w:bCs/>
                <w:color w:val="000000"/>
                <w:sz w:val="22"/>
                <w:szCs w:val="22"/>
              </w:rPr>
            </w:pPr>
          </w:p>
        </w:tc>
        <w:tc>
          <w:tcPr>
            <w:tcW w:w="5069" w:type="dxa"/>
            <w:tcBorders>
              <w:top w:val="single" w:sz="4" w:space="0" w:color="auto"/>
              <w:left w:val="nil"/>
              <w:bottom w:val="single" w:sz="4" w:space="0" w:color="auto"/>
              <w:right w:val="single" w:sz="4" w:space="0" w:color="auto"/>
            </w:tcBorders>
            <w:shd w:val="clear" w:color="000000" w:fill="BFBFBF"/>
            <w:hideMark/>
          </w:tcPr>
          <w:p w:rsidR="00AC5596" w:rsidRPr="00AC5596" w:rsidRDefault="00116F8A" w:rsidP="00AC5596">
            <w:pPr>
              <w:jc w:val="center"/>
              <w:rPr>
                <w:b/>
                <w:bCs/>
                <w:color w:val="000000"/>
                <w:sz w:val="22"/>
                <w:szCs w:val="22"/>
              </w:rPr>
            </w:pPr>
            <w:r>
              <w:rPr>
                <w:b/>
                <w:bCs/>
                <w:color w:val="000000"/>
                <w:sz w:val="22"/>
                <w:szCs w:val="22"/>
              </w:rPr>
              <w:t>Ellátandó feladat</w:t>
            </w:r>
          </w:p>
        </w:tc>
        <w:tc>
          <w:tcPr>
            <w:tcW w:w="2410" w:type="dxa"/>
            <w:tcBorders>
              <w:top w:val="single" w:sz="4" w:space="0" w:color="auto"/>
              <w:left w:val="nil"/>
              <w:bottom w:val="single" w:sz="4" w:space="0" w:color="auto"/>
              <w:right w:val="single" w:sz="4" w:space="0" w:color="auto"/>
            </w:tcBorders>
            <w:shd w:val="clear" w:color="000000" w:fill="BFBFBF"/>
            <w:noWrap/>
            <w:hideMark/>
          </w:tcPr>
          <w:p w:rsidR="00AC5596" w:rsidRPr="00AC5596" w:rsidRDefault="00AC5596" w:rsidP="00AC5596">
            <w:pPr>
              <w:jc w:val="center"/>
              <w:rPr>
                <w:b/>
                <w:bCs/>
                <w:color w:val="000000"/>
                <w:sz w:val="22"/>
                <w:szCs w:val="22"/>
              </w:rPr>
            </w:pPr>
            <w:r w:rsidRPr="00AC5596">
              <w:rPr>
                <w:b/>
                <w:bCs/>
                <w:color w:val="000000"/>
                <w:sz w:val="22"/>
                <w:szCs w:val="22"/>
              </w:rPr>
              <w:t>Tervezett ütemezés</w:t>
            </w:r>
          </w:p>
        </w:tc>
        <w:tc>
          <w:tcPr>
            <w:tcW w:w="2835" w:type="dxa"/>
            <w:tcBorders>
              <w:top w:val="single" w:sz="4" w:space="0" w:color="auto"/>
              <w:left w:val="nil"/>
              <w:bottom w:val="single" w:sz="4" w:space="0" w:color="auto"/>
              <w:right w:val="single" w:sz="4" w:space="0" w:color="auto"/>
            </w:tcBorders>
            <w:shd w:val="clear" w:color="000000" w:fill="BFBFBF"/>
            <w:noWrap/>
            <w:hideMark/>
          </w:tcPr>
          <w:p w:rsidR="00AC5596" w:rsidRPr="00AC5596" w:rsidRDefault="00116F8A" w:rsidP="00AC5596">
            <w:pPr>
              <w:jc w:val="center"/>
              <w:rPr>
                <w:b/>
                <w:bCs/>
                <w:color w:val="000000"/>
                <w:sz w:val="22"/>
                <w:szCs w:val="22"/>
              </w:rPr>
            </w:pPr>
            <w:r>
              <w:rPr>
                <w:b/>
                <w:bCs/>
                <w:color w:val="000000"/>
                <w:sz w:val="22"/>
                <w:szCs w:val="22"/>
              </w:rPr>
              <w:t>Számla mértéke</w:t>
            </w:r>
          </w:p>
        </w:tc>
      </w:tr>
      <w:tr w:rsidR="008F4343" w:rsidRPr="00AC5596" w:rsidTr="00395B65">
        <w:trPr>
          <w:trHeight w:val="1067"/>
          <w:jc w:val="center"/>
        </w:trPr>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F4343" w:rsidRPr="00F518D0" w:rsidRDefault="00F518D0" w:rsidP="001D54EC">
            <w:pPr>
              <w:jc w:val="center"/>
              <w:rPr>
                <w:b/>
                <w:color w:val="000000"/>
                <w:sz w:val="24"/>
                <w:szCs w:val="24"/>
              </w:rPr>
            </w:pPr>
            <w:r w:rsidRPr="00F518D0">
              <w:rPr>
                <w:b/>
                <w:color w:val="000000"/>
                <w:sz w:val="24"/>
                <w:szCs w:val="24"/>
              </w:rPr>
              <w:t>Előleg</w:t>
            </w:r>
            <w:r w:rsidR="00301EE7">
              <w:rPr>
                <w:b/>
                <w:color w:val="000000"/>
                <w:sz w:val="24"/>
                <w:szCs w:val="24"/>
              </w:rPr>
              <w:t xml:space="preserve"> adott esetben</w:t>
            </w:r>
          </w:p>
        </w:tc>
        <w:tc>
          <w:tcPr>
            <w:tcW w:w="5069" w:type="dxa"/>
            <w:tcBorders>
              <w:top w:val="single" w:sz="4" w:space="0" w:color="auto"/>
              <w:left w:val="nil"/>
              <w:right w:val="single" w:sz="4" w:space="0" w:color="auto"/>
            </w:tcBorders>
            <w:shd w:val="clear" w:color="auto" w:fill="auto"/>
            <w:hideMark/>
          </w:tcPr>
          <w:p w:rsidR="008F4343" w:rsidRPr="00AC5596" w:rsidRDefault="008F4343" w:rsidP="00AC5596">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343" w:rsidRPr="00AC5596" w:rsidRDefault="008F4343" w:rsidP="00AC5596">
            <w:pPr>
              <w:jc w:val="center"/>
              <w:rPr>
                <w:b/>
                <w:bCs/>
                <w:color w:val="FF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343" w:rsidRPr="00AC5596" w:rsidRDefault="00F518D0" w:rsidP="00F518D0">
            <w:pPr>
              <w:jc w:val="center"/>
              <w:rPr>
                <w:color w:val="000000"/>
              </w:rPr>
            </w:pPr>
            <w:r w:rsidRPr="00F518D0">
              <w:rPr>
                <w:color w:val="000000"/>
              </w:rPr>
              <w:t>általános forgalmi adó nélkül számított  teljes ellenszolgáltatás 5% -a</w:t>
            </w:r>
          </w:p>
        </w:tc>
      </w:tr>
      <w:tr w:rsidR="00116F8A" w:rsidRPr="00AC5596" w:rsidTr="00395B65">
        <w:trPr>
          <w:trHeight w:val="1654"/>
          <w:jc w:val="center"/>
        </w:trPr>
        <w:tc>
          <w:tcPr>
            <w:tcW w:w="1418" w:type="dxa"/>
            <w:tcBorders>
              <w:top w:val="nil"/>
              <w:left w:val="single" w:sz="4" w:space="0" w:color="auto"/>
              <w:bottom w:val="single" w:sz="4" w:space="0" w:color="auto"/>
              <w:right w:val="single" w:sz="4" w:space="0" w:color="auto"/>
            </w:tcBorders>
            <w:shd w:val="clear" w:color="auto" w:fill="auto"/>
            <w:textDirection w:val="btLr"/>
            <w:vAlign w:val="center"/>
            <w:hideMark/>
          </w:tcPr>
          <w:p w:rsidR="00116F8A" w:rsidRPr="00F518D0" w:rsidRDefault="00F518D0" w:rsidP="001D54EC">
            <w:pPr>
              <w:jc w:val="center"/>
              <w:rPr>
                <w:b/>
                <w:color w:val="000000"/>
                <w:sz w:val="24"/>
                <w:szCs w:val="24"/>
              </w:rPr>
            </w:pPr>
            <w:r w:rsidRPr="00F518D0">
              <w:rPr>
                <w:b/>
                <w:color w:val="000000"/>
                <w:sz w:val="24"/>
                <w:szCs w:val="24"/>
              </w:rPr>
              <w:t>1.</w:t>
            </w:r>
            <w:r w:rsidRPr="00F518D0">
              <w:rPr>
                <w:b/>
                <w:color w:val="000000"/>
                <w:sz w:val="24"/>
                <w:szCs w:val="24"/>
              </w:rPr>
              <w:tab/>
              <w:t>számla</w:t>
            </w:r>
          </w:p>
        </w:tc>
        <w:tc>
          <w:tcPr>
            <w:tcW w:w="5069" w:type="dxa"/>
            <w:tcBorders>
              <w:top w:val="single" w:sz="4" w:space="0" w:color="auto"/>
              <w:left w:val="nil"/>
              <w:bottom w:val="single" w:sz="4" w:space="0" w:color="auto"/>
              <w:right w:val="single" w:sz="4" w:space="0" w:color="auto"/>
            </w:tcBorders>
            <w:shd w:val="clear" w:color="auto" w:fill="auto"/>
            <w:hideMark/>
          </w:tcPr>
          <w:p w:rsidR="00116F8A" w:rsidRPr="00AC5596" w:rsidRDefault="00301EE7" w:rsidP="00AC5596">
            <w:pPr>
              <w:rPr>
                <w:color w:val="000000"/>
              </w:rPr>
            </w:pPr>
            <w:r w:rsidRPr="00301EE7">
              <w:rPr>
                <w:color w:val="000000"/>
              </w:rPr>
              <w:t>Nemzetközi és hazai jó gyakorlatok tanulmány, Feladat és ütemterv, mely tartalmazza a feladatok időbeli megvalósulásának tervét, 1 db. 30 órás továbbképzési anyag akkreditációs dokumentumai</w:t>
            </w:r>
            <w:r>
              <w:rPr>
                <w:color w:val="000000"/>
              </w:rPr>
              <w:t xml:space="preserve">nak </w:t>
            </w:r>
            <w:r w:rsidR="00F518D0">
              <w:rPr>
                <w:color w:val="000000"/>
              </w:rPr>
              <w:t>szerződésszerűen történő ellátása</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116F8A" w:rsidRPr="00AC5596" w:rsidRDefault="00F518D0" w:rsidP="00AC5596">
            <w:pPr>
              <w:jc w:val="center"/>
              <w:rPr>
                <w:color w:val="000000"/>
              </w:rPr>
            </w:pPr>
            <w:r w:rsidRPr="00F518D0">
              <w:rPr>
                <w:color w:val="000000"/>
              </w:rPr>
              <w:t>Szerződéskötéstől számított 4. Hónap</w:t>
            </w:r>
            <w:r>
              <w:rPr>
                <w:color w:val="000000"/>
              </w:rPr>
              <w:t xml:space="preserve"> utolsó napja.</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116F8A" w:rsidRPr="00AC5596" w:rsidRDefault="00F518D0" w:rsidP="00301EE7">
            <w:pPr>
              <w:jc w:val="center"/>
              <w:rPr>
                <w:color w:val="000000"/>
              </w:rPr>
            </w:pPr>
            <w:r w:rsidRPr="00F518D0">
              <w:rPr>
                <w:color w:val="000000"/>
              </w:rPr>
              <w:t>általános forgalmi adó nélkül számított  teljes ellenszolgáltatás</w:t>
            </w:r>
            <w:r w:rsidR="00301EE7">
              <w:rPr>
                <w:color w:val="000000"/>
              </w:rPr>
              <w:t>10</w:t>
            </w:r>
            <w:r>
              <w:rPr>
                <w:color w:val="000000"/>
              </w:rPr>
              <w:t>%</w:t>
            </w:r>
          </w:p>
        </w:tc>
      </w:tr>
      <w:tr w:rsidR="00116F8A" w:rsidRPr="00AC5596" w:rsidTr="00395B65">
        <w:trPr>
          <w:trHeight w:val="1962"/>
          <w:jc w:val="center"/>
        </w:trPr>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16F8A" w:rsidRPr="00F518D0" w:rsidRDefault="00F518D0" w:rsidP="001D54EC">
            <w:pPr>
              <w:pStyle w:val="Listaszerbekezds"/>
              <w:numPr>
                <w:ilvl w:val="0"/>
                <w:numId w:val="5"/>
              </w:numPr>
              <w:jc w:val="center"/>
              <w:rPr>
                <w:rFonts w:ascii="Times New Roman" w:hAnsi="Times New Roman"/>
                <w:b/>
                <w:color w:val="000000"/>
                <w:sz w:val="24"/>
                <w:szCs w:val="24"/>
              </w:rPr>
            </w:pPr>
            <w:r w:rsidRPr="00F518D0">
              <w:rPr>
                <w:rFonts w:ascii="Times New Roman" w:hAnsi="Times New Roman"/>
                <w:b/>
                <w:color w:val="000000"/>
                <w:sz w:val="24"/>
                <w:szCs w:val="24"/>
              </w:rPr>
              <w:t>részszámla</w:t>
            </w:r>
          </w:p>
        </w:tc>
        <w:tc>
          <w:tcPr>
            <w:tcW w:w="5069" w:type="dxa"/>
            <w:tcBorders>
              <w:top w:val="single" w:sz="4" w:space="0" w:color="auto"/>
              <w:left w:val="nil"/>
              <w:bottom w:val="single" w:sz="4" w:space="0" w:color="auto"/>
              <w:right w:val="single" w:sz="4" w:space="0" w:color="auto"/>
            </w:tcBorders>
            <w:shd w:val="clear" w:color="auto" w:fill="auto"/>
          </w:tcPr>
          <w:p w:rsidR="00116F8A" w:rsidRPr="00AC5596" w:rsidRDefault="00301EE7" w:rsidP="00F518D0">
            <w:pPr>
              <w:rPr>
                <w:color w:val="000000"/>
              </w:rPr>
            </w:pPr>
            <w:r w:rsidRPr="00301EE7">
              <w:rPr>
                <w:color w:val="000000"/>
              </w:rPr>
              <w:t>A Testmozgás-alapú iskolafejlesztő módszer módszertani leírása, Az alprogramok illesztése a Komplex Alapprogramhoz és a DFHT módszertanához, A 30 órás akkreditált továbbképzési anyag tananyaga, előadás anyagai, PPT prezentációi, háttérdokumentumai</w:t>
            </w:r>
            <w:r>
              <w:rPr>
                <w:color w:val="000000"/>
              </w:rPr>
              <w:t xml:space="preserve">nak </w:t>
            </w:r>
            <w:r w:rsidRPr="00301EE7">
              <w:rPr>
                <w:color w:val="000000"/>
              </w:rPr>
              <w:t xml:space="preserve">szerződésszerűen történő ellátása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16F8A" w:rsidRPr="00AC5596" w:rsidRDefault="00F518D0" w:rsidP="00AC5596">
            <w:pPr>
              <w:jc w:val="center"/>
              <w:rPr>
                <w:color w:val="000000"/>
              </w:rPr>
            </w:pPr>
            <w:r>
              <w:rPr>
                <w:color w:val="000000"/>
              </w:rPr>
              <w:t>Szerződéskötéstől számított 9</w:t>
            </w:r>
            <w:r w:rsidRPr="00F518D0">
              <w:rPr>
                <w:color w:val="000000"/>
              </w:rPr>
              <w:t>. Hónap utolsó napja.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F8A" w:rsidRPr="00AC5596" w:rsidRDefault="00F518D0" w:rsidP="00301EE7">
            <w:pPr>
              <w:jc w:val="center"/>
              <w:rPr>
                <w:color w:val="000000"/>
              </w:rPr>
            </w:pPr>
            <w:r w:rsidRPr="00F518D0">
              <w:rPr>
                <w:color w:val="000000"/>
              </w:rPr>
              <w:t xml:space="preserve">általános forgalmi adó nélkül számított  teljes ellenszolgáltatás </w:t>
            </w:r>
            <w:r w:rsidR="00301EE7">
              <w:rPr>
                <w:color w:val="000000"/>
              </w:rPr>
              <w:t>25</w:t>
            </w:r>
            <w:r w:rsidRPr="00F518D0">
              <w:rPr>
                <w:color w:val="000000"/>
              </w:rPr>
              <w:t>%</w:t>
            </w:r>
          </w:p>
        </w:tc>
      </w:tr>
      <w:tr w:rsidR="00F518D0" w:rsidRPr="00AC5596" w:rsidTr="00395B65">
        <w:trPr>
          <w:trHeight w:val="2131"/>
          <w:jc w:val="center"/>
        </w:trPr>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518D0" w:rsidRPr="00F518D0" w:rsidRDefault="00F518D0" w:rsidP="001D54EC">
            <w:pPr>
              <w:pStyle w:val="Listaszerbekezds"/>
              <w:numPr>
                <w:ilvl w:val="0"/>
                <w:numId w:val="5"/>
              </w:numPr>
              <w:jc w:val="center"/>
              <w:rPr>
                <w:rFonts w:ascii="Times New Roman" w:hAnsi="Times New Roman"/>
                <w:b/>
                <w:color w:val="000000"/>
                <w:sz w:val="24"/>
                <w:szCs w:val="24"/>
              </w:rPr>
            </w:pPr>
            <w:r w:rsidRPr="00F518D0">
              <w:rPr>
                <w:rFonts w:ascii="Times New Roman" w:hAnsi="Times New Roman"/>
                <w:b/>
                <w:color w:val="000000"/>
                <w:sz w:val="24"/>
                <w:szCs w:val="24"/>
              </w:rPr>
              <w:t>részszámla</w:t>
            </w:r>
          </w:p>
        </w:tc>
        <w:tc>
          <w:tcPr>
            <w:tcW w:w="5069" w:type="dxa"/>
            <w:tcBorders>
              <w:top w:val="single" w:sz="4" w:space="0" w:color="auto"/>
              <w:left w:val="nil"/>
              <w:bottom w:val="single" w:sz="4" w:space="0" w:color="auto"/>
              <w:right w:val="single" w:sz="4" w:space="0" w:color="auto"/>
            </w:tcBorders>
            <w:shd w:val="clear" w:color="auto" w:fill="auto"/>
          </w:tcPr>
          <w:p w:rsidR="00F518D0" w:rsidRPr="00AC5596" w:rsidRDefault="00301EE7" w:rsidP="00484426">
            <w:pPr>
              <w:rPr>
                <w:color w:val="000000"/>
              </w:rPr>
            </w:pPr>
            <w:r w:rsidRPr="00301EE7">
              <w:rPr>
                <w:color w:val="000000"/>
              </w:rPr>
              <w:t>Alprogrami (TIM) módszertani eszköztár: Módszertani eszközfejlesztés az alprogramokhoz (Módszertani útmutató) foglalkozás és feladatleírásokkal</w:t>
            </w:r>
            <w:r w:rsidR="00484426" w:rsidRPr="00484426">
              <w:rPr>
                <w:color w:val="000000"/>
              </w:rPr>
              <w:t>szerződésszerűen történő ellátása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18D0" w:rsidRPr="00AC5596" w:rsidRDefault="00F518D0" w:rsidP="00AC5596">
            <w:pPr>
              <w:jc w:val="center"/>
              <w:rPr>
                <w:color w:val="000000"/>
              </w:rPr>
            </w:pPr>
            <w:r>
              <w:rPr>
                <w:color w:val="000000"/>
              </w:rPr>
              <w:t>Szerződéskötéstől számított 20</w:t>
            </w:r>
            <w:r w:rsidRPr="00F518D0">
              <w:rPr>
                <w:color w:val="000000"/>
              </w:rPr>
              <w:t>. Hónap utolsó napja.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8D0" w:rsidRPr="00AC5596" w:rsidRDefault="00F518D0" w:rsidP="00301EE7">
            <w:pPr>
              <w:jc w:val="center"/>
              <w:rPr>
                <w:color w:val="000000"/>
              </w:rPr>
            </w:pPr>
            <w:r w:rsidRPr="00F518D0">
              <w:rPr>
                <w:color w:val="000000"/>
              </w:rPr>
              <w:t xml:space="preserve">általános forgalmi adó nélkül számított  teljes ellenszolgáltatás </w:t>
            </w:r>
            <w:r w:rsidR="00301EE7">
              <w:rPr>
                <w:color w:val="000000"/>
              </w:rPr>
              <w:t>15</w:t>
            </w:r>
            <w:r w:rsidRPr="00F518D0">
              <w:rPr>
                <w:color w:val="000000"/>
              </w:rPr>
              <w:t>%</w:t>
            </w:r>
          </w:p>
        </w:tc>
      </w:tr>
      <w:tr w:rsidR="00F518D0" w:rsidRPr="00AC5596" w:rsidTr="00395B65">
        <w:trPr>
          <w:trHeight w:val="1538"/>
          <w:jc w:val="center"/>
        </w:trPr>
        <w:tc>
          <w:tcPr>
            <w:tcW w:w="141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518D0" w:rsidRPr="00F518D0" w:rsidRDefault="00F518D0" w:rsidP="001D54EC">
            <w:pPr>
              <w:jc w:val="center"/>
              <w:rPr>
                <w:b/>
                <w:color w:val="000000"/>
                <w:sz w:val="24"/>
                <w:szCs w:val="24"/>
              </w:rPr>
            </w:pPr>
            <w:r w:rsidRPr="00F518D0">
              <w:rPr>
                <w:b/>
                <w:color w:val="000000"/>
                <w:sz w:val="24"/>
                <w:szCs w:val="24"/>
              </w:rPr>
              <w:t>Végszámla</w:t>
            </w:r>
          </w:p>
        </w:tc>
        <w:tc>
          <w:tcPr>
            <w:tcW w:w="5069" w:type="dxa"/>
            <w:tcBorders>
              <w:top w:val="single" w:sz="4" w:space="0" w:color="auto"/>
              <w:left w:val="nil"/>
              <w:bottom w:val="single" w:sz="4" w:space="0" w:color="auto"/>
              <w:right w:val="single" w:sz="4" w:space="0" w:color="auto"/>
            </w:tcBorders>
            <w:shd w:val="clear" w:color="auto" w:fill="auto"/>
          </w:tcPr>
          <w:p w:rsidR="00F518D0" w:rsidRPr="00AC5596" w:rsidRDefault="00484426" w:rsidP="00F518D0">
            <w:pPr>
              <w:rPr>
                <w:color w:val="000000"/>
              </w:rPr>
            </w:pPr>
            <w:r w:rsidRPr="00484426">
              <w:rPr>
                <w:color w:val="000000"/>
              </w:rPr>
              <w:t>Óratervek, feladattervek elkészítésében való</w:t>
            </w:r>
            <w:r>
              <w:rPr>
                <w:color w:val="000000"/>
              </w:rPr>
              <w:t xml:space="preserve"> szakértői részvétel szerződésszerűen történő biztosítását követően.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18D0" w:rsidRPr="00AC5596" w:rsidRDefault="00F518D0" w:rsidP="00AC5596">
            <w:pPr>
              <w:jc w:val="center"/>
              <w:rPr>
                <w:color w:val="000000"/>
              </w:rPr>
            </w:pPr>
            <w:r w:rsidRPr="00F518D0">
              <w:rPr>
                <w:color w:val="000000"/>
              </w:rPr>
              <w:t>Szerződésköt</w:t>
            </w:r>
            <w:r>
              <w:rPr>
                <w:color w:val="000000"/>
              </w:rPr>
              <w:t>éstől számított 28</w:t>
            </w:r>
            <w:r w:rsidRPr="00F518D0">
              <w:rPr>
                <w:color w:val="000000"/>
              </w:rPr>
              <w:t>. Hónap utolsó napja.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8D0" w:rsidRPr="00AC5596" w:rsidRDefault="00F518D0" w:rsidP="00301EE7">
            <w:pPr>
              <w:jc w:val="center"/>
              <w:rPr>
                <w:color w:val="000000"/>
              </w:rPr>
            </w:pPr>
            <w:r w:rsidRPr="00F518D0">
              <w:rPr>
                <w:color w:val="000000"/>
              </w:rPr>
              <w:t xml:space="preserve">általános forgalmi adó nélkül számított  teljes ellenszolgáltatás </w:t>
            </w:r>
            <w:r w:rsidR="00301EE7">
              <w:rPr>
                <w:color w:val="000000"/>
              </w:rPr>
              <w:t>45</w:t>
            </w:r>
            <w:r w:rsidRPr="00F518D0">
              <w:rPr>
                <w:color w:val="000000"/>
              </w:rPr>
              <w:t>%</w:t>
            </w:r>
          </w:p>
        </w:tc>
      </w:tr>
    </w:tbl>
    <w:p w:rsidR="00AC5596" w:rsidRPr="00AC5596" w:rsidRDefault="00AC5596" w:rsidP="001E2CD3">
      <w:pPr>
        <w:keepNext/>
        <w:ind w:right="-108"/>
        <w:jc w:val="center"/>
        <w:outlineLvl w:val="4"/>
        <w:rPr>
          <w:b/>
          <w:sz w:val="24"/>
          <w:szCs w:val="24"/>
          <w:lang w:eastAsia="en-GB"/>
        </w:rPr>
      </w:pPr>
    </w:p>
    <w:p w:rsidR="00AC5596" w:rsidRPr="00AC5596" w:rsidRDefault="00AC5596" w:rsidP="001E2CD3">
      <w:pPr>
        <w:keepNext/>
        <w:ind w:right="-108"/>
        <w:jc w:val="center"/>
        <w:outlineLvl w:val="4"/>
        <w:rPr>
          <w:b/>
          <w:sz w:val="24"/>
          <w:szCs w:val="24"/>
          <w:lang w:eastAsia="en-GB"/>
        </w:rPr>
      </w:pPr>
    </w:p>
    <w:p w:rsidR="002C428F" w:rsidRDefault="002C428F" w:rsidP="001E2CD3">
      <w:pPr>
        <w:keepNext/>
        <w:ind w:right="-108"/>
        <w:jc w:val="center"/>
        <w:outlineLvl w:val="4"/>
        <w:rPr>
          <w:b/>
          <w:sz w:val="24"/>
          <w:szCs w:val="24"/>
          <w:lang w:eastAsia="en-GB"/>
        </w:rPr>
      </w:pPr>
    </w:p>
    <w:p w:rsidR="002C428F" w:rsidRDefault="002C428F" w:rsidP="001E2CD3">
      <w:pPr>
        <w:keepNext/>
        <w:ind w:right="-108"/>
        <w:jc w:val="center"/>
        <w:outlineLvl w:val="4"/>
        <w:rPr>
          <w:b/>
          <w:sz w:val="24"/>
          <w:szCs w:val="24"/>
          <w:lang w:eastAsia="en-GB"/>
        </w:rPr>
      </w:pPr>
    </w:p>
    <w:p w:rsidR="005E1697" w:rsidRDefault="005E1697" w:rsidP="007113BE">
      <w:pPr>
        <w:ind w:left="720"/>
        <w:jc w:val="right"/>
        <w:rPr>
          <w:b/>
          <w:caps/>
          <w:sz w:val="22"/>
          <w:szCs w:val="22"/>
        </w:rPr>
      </w:pPr>
    </w:p>
    <w:sectPr w:rsidR="005E1697" w:rsidSect="00395B65">
      <w:pgSz w:w="16838" w:h="11906" w:orient="landscape"/>
      <w:pgMar w:top="1700" w:right="709"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23F72A" w15:done="0"/>
  <w15:commentEx w15:paraId="6DCDD694" w15:done="0"/>
  <w15:commentEx w15:paraId="0CADE12F" w15:done="0"/>
  <w15:commentEx w15:paraId="05A46D78" w15:done="0"/>
  <w15:commentEx w15:paraId="0F387C9A" w15:done="0"/>
  <w15:commentEx w15:paraId="1CDFD984" w15:done="0"/>
  <w15:commentEx w15:paraId="55E1C7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E3" w:rsidRDefault="007414E3">
      <w:r>
        <w:separator/>
      </w:r>
    </w:p>
  </w:endnote>
  <w:endnote w:type="continuationSeparator" w:id="0">
    <w:p w:rsidR="007414E3" w:rsidRDefault="0074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tzerland">
    <w:altName w:val="Times New Roman"/>
    <w:charset w:val="00"/>
    <w:family w:val="auto"/>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MS Mincho"/>
    <w:charset w:val="80"/>
    <w:family w:val="roman"/>
    <w:pitch w:val="variable"/>
  </w:font>
  <w:font w:name="Century Schoolbook">
    <w:charset w:val="EE"/>
    <w:family w:val="roman"/>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ヒラギノ角ゴ Pro W3">
    <w:charset w:val="4E"/>
    <w:family w:val="auto"/>
    <w:pitch w:val="variable"/>
    <w:sig w:usb0="E00002FF" w:usb1="7AC7FFFF" w:usb2="00000012" w:usb3="00000000" w:csb0="0002000D" w:csb1="00000000"/>
  </w:font>
  <w:font w:name="Hun Swiss">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New Roman félkövér">
    <w:altName w:val="Times New Roman"/>
    <w:panose1 w:val="02020803070505020304"/>
    <w:charset w:val="00"/>
    <w:family w:val="roman"/>
    <w:notTrueType/>
    <w:pitch w:val="default"/>
  </w:font>
  <w:font w:name="MyriadPro-LightIt">
    <w:altName w:val="MS Gothic"/>
    <w:panose1 w:val="00000000000000000000"/>
    <w:charset w:val="80"/>
    <w:family w:val="swiss"/>
    <w:notTrueType/>
    <w:pitch w:val="default"/>
    <w:sig w:usb0="00000003" w:usb1="08070000" w:usb2="00000010" w:usb3="00000000" w:csb0="00020001" w:csb1="00000000"/>
  </w:font>
  <w:font w:name="MyriadPro-Semibol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F8" w:rsidRDefault="009637F8">
    <w:pPr>
      <w:pStyle w:val="llb"/>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3607EE">
      <w:rPr>
        <w:rFonts w:ascii="Arial" w:hAnsi="Arial" w:cs="Arial"/>
        <w:noProof/>
        <w:sz w:val="18"/>
        <w:szCs w:val="18"/>
      </w:rPr>
      <w:t>26</w:t>
    </w:r>
    <w:r>
      <w:rPr>
        <w:rFonts w:ascii="Arial" w:hAnsi="Arial" w:cs="Arial"/>
        <w:sz w:val="18"/>
        <w:szCs w:val="18"/>
      </w:rPr>
      <w:fldChar w:fldCharType="end"/>
    </w:r>
  </w:p>
  <w:p w:rsidR="009637F8" w:rsidRDefault="009637F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E3" w:rsidRDefault="007414E3">
      <w:r>
        <w:separator/>
      </w:r>
    </w:p>
  </w:footnote>
  <w:footnote w:type="continuationSeparator" w:id="0">
    <w:p w:rsidR="007414E3" w:rsidRDefault="007414E3">
      <w:r>
        <w:continuationSeparator/>
      </w:r>
    </w:p>
  </w:footnote>
  <w:footnote w:id="1">
    <w:p w:rsidR="009637F8" w:rsidRPr="005D0E90" w:rsidRDefault="009637F8">
      <w:pPr>
        <w:pStyle w:val="Lbjegyzetszveg"/>
      </w:pPr>
      <w:r>
        <w:rPr>
          <w:rStyle w:val="Lbjegyzet-hivatkozs"/>
        </w:rPr>
        <w:footnoteRef/>
      </w:r>
      <w:r w:rsidRPr="005D0E90">
        <w:t>a közbeszerzésekről szóló 2015. évi CXLIII. törvény (a továbbiakban: Kbt.)</w:t>
      </w:r>
    </w:p>
  </w:footnote>
  <w:footnote w:id="2">
    <w:p w:rsidR="009637F8" w:rsidRPr="001711B9" w:rsidRDefault="009637F8" w:rsidP="00A037E9">
      <w:pPr>
        <w:pStyle w:val="Lbjegyzetszveg"/>
        <w:jc w:val="both"/>
      </w:pPr>
      <w:r>
        <w:rPr>
          <w:rStyle w:val="Lbjegyzet-hivatkozs"/>
        </w:rPr>
        <w:footnoteRef/>
      </w:r>
      <w:r w:rsidRPr="001711B9">
        <w:t>A közbeszerzési dokumentumot ajánlatonként legalább egy ajánlattevőnek vagy az ajánlatban megnevezett alvállalkozónak elektronikus úton el kell érnie, az ajánlattételi határidő lejártáig.</w:t>
      </w:r>
    </w:p>
  </w:footnote>
  <w:footnote w:id="3">
    <w:p w:rsidR="009637F8" w:rsidRDefault="009637F8">
      <w:pPr>
        <w:pStyle w:val="Lbjegyzetszveg"/>
      </w:pPr>
      <w:r>
        <w:rPr>
          <w:rStyle w:val="Lbjegyzet-hivatkozs"/>
        </w:rPr>
        <w:footnoteRef/>
      </w:r>
      <w:r>
        <w:t xml:space="preserve"> A Polgári Törvénykönyvről szóló 2013. évi V. törvény (a továbbiakban: Ptk.).</w:t>
      </w:r>
    </w:p>
  </w:footnote>
  <w:footnote w:id="4">
    <w:p w:rsidR="009637F8" w:rsidRDefault="009637F8" w:rsidP="000623F3">
      <w:pPr>
        <w:pStyle w:val="Lbjegyzetszveg"/>
        <w:jc w:val="both"/>
      </w:pPr>
      <w:r>
        <w:rPr>
          <w:rStyle w:val="Lbjegyzet-hivatkozs"/>
        </w:rPr>
        <w:footnoteRef/>
      </w:r>
      <w:r w:rsidRPr="00E61F95">
        <w:t xml:space="preserve">Közös </w:t>
      </w:r>
      <w:r>
        <w:t>ajánlattétel</w:t>
      </w:r>
      <w:r w:rsidRPr="00E61F95">
        <w:t xml:space="preserve"> esetén valamennyi </w:t>
      </w:r>
      <w:r>
        <w:t>ajánlattevőt</w:t>
      </w:r>
      <w:r w:rsidRPr="00E61F95">
        <w:t xml:space="preserve"> meg kell nevezni, megjelölve a képviseletre feljogosított közös </w:t>
      </w:r>
      <w:r>
        <w:t>ajánlattevőt</w:t>
      </w:r>
      <w:r w:rsidRPr="00E61F95">
        <w:t>.</w:t>
      </w:r>
    </w:p>
  </w:footnote>
  <w:footnote w:id="5">
    <w:p w:rsidR="009637F8" w:rsidRPr="001A2A2A"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
    <w:p w:rsidR="009637F8" w:rsidRPr="00011DCA"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7">
    <w:p w:rsidR="009637F8" w:rsidRPr="00F74DE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8">
    <w:p w:rsidR="009637F8" w:rsidRPr="00FD1006"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9">
    <w:p w:rsidR="009637F8" w:rsidRPr="00FD1006"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10">
    <w:p w:rsidR="009637F8" w:rsidRPr="002C475F"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11">
    <w:p w:rsidR="009637F8" w:rsidRPr="00D90077"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sidRPr="0074306E">
        <w:rPr>
          <w:color w:val="222222"/>
        </w:rPr>
        <w:t>A kis- és középvállalkozásokról, fejlődésük támogatásáról</w:t>
      </w:r>
      <w:r>
        <w:rPr>
          <w:color w:val="222222"/>
        </w:rPr>
        <w:t xml:space="preserve"> szóló 2004. évi XXXIV. törvény meghatározása szerint. Kérjük a gazdasági szereplő méretét (mikro, kis, közép) is feltüntetni.</w:t>
      </w:r>
    </w:p>
  </w:footnote>
  <w:footnote w:id="12">
    <w:p w:rsidR="009637F8" w:rsidRPr="00595858"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13">
    <w:p w:rsidR="009637F8" w:rsidRPr="00F74DE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14">
    <w:p w:rsidR="009637F8" w:rsidRPr="00740F49"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5">
    <w:p w:rsidR="009637F8" w:rsidRDefault="009637F8" w:rsidP="004B560C">
      <w:pPr>
        <w:pStyle w:val="Listaszerbekezds"/>
        <w:spacing w:after="0" w:line="240" w:lineRule="auto"/>
        <w:ind w:left="0"/>
        <w:jc w:val="both"/>
      </w:pPr>
      <w:r>
        <w:rPr>
          <w:rStyle w:val="Lbjegyzet-hivatkozs"/>
        </w:rPr>
        <w:footnoteRef/>
      </w:r>
      <w:r w:rsidRPr="004B560C">
        <w:rPr>
          <w:rStyle w:val="Hiperhivatkozs"/>
          <w:rFonts w:ascii="Times New Roman" w:hAnsi="Times New Roman"/>
          <w:color w:val="auto"/>
          <w:sz w:val="20"/>
          <w:szCs w:val="20"/>
          <w:u w:val="none"/>
        </w:rPr>
        <w:t xml:space="preserve">Nemzeti Adó- és Vámhivatal - </w:t>
      </w:r>
      <w:r w:rsidRPr="004B560C">
        <w:rPr>
          <w:rStyle w:val="Hiperhivatkozs"/>
          <w:rFonts w:ascii="Times New Roman" w:hAnsi="Times New Roman"/>
          <w:sz w:val="20"/>
          <w:szCs w:val="20"/>
        </w:rPr>
        <w:t>http://nav.gov.hu/nav/adatbazisok/kozta</w:t>
      </w:r>
      <w:r w:rsidRPr="004B560C">
        <w:rPr>
          <w:rStyle w:val="Hiperhivatkozs"/>
          <w:rFonts w:ascii="Times New Roman" w:hAnsi="Times New Roman"/>
          <w:sz w:val="20"/>
          <w:szCs w:val="20"/>
          <w:lang w:eastAsia="en-GB"/>
        </w:rPr>
        <w:t>r</w:t>
      </w:r>
      <w:r w:rsidRPr="004B560C">
        <w:rPr>
          <w:rStyle w:val="Hiperhivatkozs"/>
          <w:rFonts w:ascii="Times New Roman" w:hAnsi="Times New Roman"/>
          <w:sz w:val="20"/>
          <w:szCs w:val="20"/>
        </w:rPr>
        <w:t>tozasmentes/egyszeru_lekerdezes</w:t>
      </w:r>
    </w:p>
  </w:footnote>
  <w:footnote w:id="16">
    <w:p w:rsidR="009637F8" w:rsidRPr="001A2A2A"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7">
    <w:p w:rsidR="009637F8" w:rsidRDefault="009637F8" w:rsidP="00520FA8">
      <w:pPr>
        <w:pStyle w:val="Lbjegyzetszveg"/>
      </w:pPr>
      <w:r>
        <w:rPr>
          <w:rStyle w:val="Lbjegyzet-hivatkozs"/>
        </w:rPr>
        <w:footnoteRef/>
      </w:r>
      <w:r>
        <w:t xml:space="preserve"> Együttes, vagy önálló képviselet.</w:t>
      </w:r>
    </w:p>
  </w:footnote>
  <w:footnote w:id="18">
    <w:p w:rsidR="009637F8" w:rsidRPr="00751AB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9">
    <w:p w:rsidR="009637F8" w:rsidRPr="00953D55"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20">
    <w:p w:rsidR="009637F8" w:rsidRPr="00953D55"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rsidR="009637F8" w:rsidRPr="00953D55"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22">
    <w:p w:rsidR="009637F8" w:rsidRPr="00953D55"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rsidR="009637F8" w:rsidRPr="00953D55"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4">
    <w:p w:rsidR="009637F8" w:rsidRPr="00B02DB1"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color w:val="000000"/>
        </w:rPr>
        <w:t>irányelv (HL L 101., 2011.4.15., 1. o.) 2. cikkében meghatározottak szerint.</w:t>
      </w:r>
    </w:p>
  </w:footnote>
  <w:footnote w:id="25">
    <w:p w:rsidR="009637F8" w:rsidRPr="004927EB"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6">
    <w:p w:rsidR="009637F8" w:rsidRPr="00D93D6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7">
    <w:p w:rsidR="009637F8" w:rsidRPr="004927EB"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8">
    <w:p w:rsidR="009637F8" w:rsidRPr="00EA76B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9">
    <w:p w:rsidR="009637F8" w:rsidRPr="00595858"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0">
    <w:p w:rsidR="009637F8" w:rsidRPr="000C6D4B"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1">
    <w:p w:rsidR="009637F8" w:rsidRPr="005720B9" w:rsidRDefault="009637F8" w:rsidP="005720B9">
      <w:pPr>
        <w:autoSpaceDE w:val="0"/>
        <w:autoSpaceDN w:val="0"/>
        <w:adjustRightInd w:val="0"/>
      </w:pPr>
      <w:r>
        <w:rPr>
          <w:rStyle w:val="Lbjegyzet-hivatkozs"/>
        </w:rPr>
        <w:footnoteRef/>
      </w:r>
      <w:r w:rsidRPr="005720B9">
        <w:rPr>
          <w:bCs/>
          <w:lang w:eastAsia="en-US"/>
        </w:rPr>
        <w:t>Nemzeti Adó- és Vámhivatal www.nav.gov.hu/nav/adatbazisok/koztartozasmentes/egyszeru_lekerdezes</w:t>
      </w:r>
    </w:p>
  </w:footnote>
  <w:footnote w:id="32">
    <w:p w:rsidR="009637F8" w:rsidRPr="007943E3"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33">
    <w:p w:rsidR="009637F8" w:rsidRPr="00F506C0"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34">
    <w:p w:rsidR="009637F8" w:rsidRPr="00F506C0"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35">
    <w:p w:rsidR="009637F8" w:rsidRPr="00D93D6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6">
    <w:p w:rsidR="009637F8" w:rsidRDefault="009637F8">
      <w:pPr>
        <w:pStyle w:val="Lbjegyzetszveg"/>
      </w:pPr>
      <w:r>
        <w:rPr>
          <w:rStyle w:val="Lbjegyzet-hivatkozs"/>
        </w:rPr>
        <w:footnoteRef/>
      </w:r>
      <w:r w:rsidRPr="005720B9">
        <w:rPr>
          <w:bCs/>
          <w:lang w:eastAsia="en-US"/>
        </w:rPr>
        <w:t>Igazságügyi Minisztérium www.ecegjegyzek.hu</w:t>
      </w:r>
    </w:p>
  </w:footnote>
  <w:footnote w:id="37">
    <w:p w:rsidR="009637F8" w:rsidRPr="00EA6A87"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8">
    <w:p w:rsidR="009637F8" w:rsidRPr="005720B9" w:rsidRDefault="009637F8">
      <w:pPr>
        <w:pStyle w:val="Lbjegyzetszveg"/>
      </w:pPr>
      <w:r>
        <w:rPr>
          <w:rStyle w:val="Lbjegyzet-hivatkozs"/>
        </w:rPr>
        <w:footnoteRef/>
      </w:r>
      <w:r w:rsidRPr="005720B9">
        <w:rPr>
          <w:shd w:val="clear" w:color="auto" w:fill="FFFFFF"/>
        </w:rPr>
        <w:t>Gazdasági Versenyhivatal</w:t>
      </w:r>
      <w:r w:rsidRPr="005720B9">
        <w:rPr>
          <w:bCs/>
          <w:lang w:eastAsia="en-US"/>
        </w:rPr>
        <w:t xml:space="preserve"> www.gvh.hu</w:t>
      </w:r>
    </w:p>
  </w:footnote>
  <w:footnote w:id="39">
    <w:p w:rsidR="009637F8" w:rsidRPr="00EA6A87"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40">
    <w:p w:rsidR="009637F8" w:rsidRDefault="009637F8" w:rsidP="00484E35">
      <w:pPr>
        <w:pStyle w:val="Lbjegyzetszveg"/>
        <w:jc w:val="both"/>
      </w:pPr>
      <w:r>
        <w:rPr>
          <w:rStyle w:val="Lbjegyzet-hivatkozs"/>
        </w:rPr>
        <w:footnoteRef/>
      </w:r>
      <w:r>
        <w:t xml:space="preserve"> 321/2015. (X.30.) Korm. rendelet 2. § </w:t>
      </w:r>
      <w:r w:rsidRPr="00DC780E">
        <w:rPr>
          <w:color w:val="222222"/>
        </w:rPr>
        <w:t>(4)</w:t>
      </w:r>
      <w:r>
        <w:rPr>
          <w:color w:val="222222"/>
        </w:rPr>
        <w:t xml:space="preserve"> bekezdés: </w:t>
      </w:r>
      <w:r w:rsidRPr="00DC780E">
        <w:rPr>
          <w:color w:val="222222"/>
        </w:rPr>
        <w:t>Kbt. 62. § (1) bekezdés </w:t>
      </w:r>
      <w:r w:rsidRPr="00DC780E">
        <w:rPr>
          <w:i/>
          <w:iCs/>
          <w:color w:val="222222"/>
        </w:rPr>
        <w:t>a) </w:t>
      </w:r>
      <w:r w:rsidRPr="00DC780E">
        <w:rPr>
          <w:color w:val="222222"/>
        </w:rPr>
        <w:t>pont </w:t>
      </w:r>
      <w:r w:rsidRPr="00DC780E">
        <w:rPr>
          <w:i/>
          <w:iCs/>
          <w:color w:val="222222"/>
        </w:rPr>
        <w:t>ag) </w:t>
      </w:r>
      <w:r w:rsidRPr="00DC780E">
        <w:rPr>
          <w:color w:val="222222"/>
        </w:rPr>
        <w:t>alpontj</w:t>
      </w:r>
      <w:r>
        <w:rPr>
          <w:color w:val="222222"/>
        </w:rPr>
        <w:t>a</w:t>
      </w:r>
      <w:r w:rsidRPr="00DC780E">
        <w:rPr>
          <w:color w:val="222222"/>
        </w:rPr>
        <w:t>, illetve </w:t>
      </w:r>
      <w:r w:rsidRPr="00DC780E">
        <w:rPr>
          <w:i/>
          <w:iCs/>
          <w:color w:val="222222"/>
        </w:rPr>
        <w:t>e)</w:t>
      </w:r>
      <w:r w:rsidRPr="00DC780E">
        <w:rPr>
          <w:color w:val="222222"/>
        </w:rPr>
        <w:t>, </w:t>
      </w:r>
      <w:r w:rsidRPr="00DC780E">
        <w:rPr>
          <w:i/>
          <w:iCs/>
          <w:color w:val="222222"/>
        </w:rPr>
        <w:t>f)</w:t>
      </w:r>
      <w:r w:rsidRPr="00DC780E">
        <w:rPr>
          <w:color w:val="222222"/>
        </w:rPr>
        <w:t>, </w:t>
      </w:r>
      <w:r w:rsidRPr="00DC780E">
        <w:rPr>
          <w:i/>
          <w:iCs/>
          <w:color w:val="222222"/>
        </w:rPr>
        <w:t>g)</w:t>
      </w:r>
      <w:r w:rsidRPr="00DC780E">
        <w:rPr>
          <w:color w:val="222222"/>
        </w:rPr>
        <w:t>, </w:t>
      </w:r>
      <w:r w:rsidRPr="00DC780E">
        <w:rPr>
          <w:i/>
          <w:iCs/>
          <w:color w:val="222222"/>
        </w:rPr>
        <w:t>k)</w:t>
      </w:r>
      <w:r w:rsidRPr="00DC780E">
        <w:rPr>
          <w:color w:val="222222"/>
        </w:rPr>
        <w:t>, </w:t>
      </w:r>
      <w:r w:rsidRPr="00DC780E">
        <w:rPr>
          <w:i/>
          <w:iCs/>
          <w:color w:val="222222"/>
        </w:rPr>
        <w:t>l)</w:t>
      </w:r>
      <w:r>
        <w:rPr>
          <w:i/>
          <w:iCs/>
          <w:color w:val="222222"/>
        </w:rPr>
        <w:t>,</w:t>
      </w:r>
      <w:r w:rsidRPr="00DC780E">
        <w:rPr>
          <w:i/>
          <w:iCs/>
          <w:color w:val="222222"/>
        </w:rPr>
        <w:t>p) </w:t>
      </w:r>
      <w:r>
        <w:rPr>
          <w:iCs/>
          <w:color w:val="222222"/>
        </w:rPr>
        <w:t xml:space="preserve">és q) </w:t>
      </w:r>
      <w:r w:rsidRPr="00DC780E">
        <w:rPr>
          <w:color w:val="222222"/>
        </w:rPr>
        <w:t>pontj</w:t>
      </w:r>
      <w:r>
        <w:rPr>
          <w:color w:val="222222"/>
        </w:rPr>
        <w:t>ai</w:t>
      </w:r>
      <w:r w:rsidRPr="00DC780E">
        <w:rPr>
          <w:color w:val="222222"/>
        </w:rPr>
        <w:t>.</w:t>
      </w:r>
    </w:p>
  </w:footnote>
  <w:footnote w:id="41">
    <w:p w:rsidR="009637F8" w:rsidRPr="004927EB"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rsidR="009637F8" w:rsidRDefault="009637F8" w:rsidP="00724177">
      <w:pPr>
        <w:jc w:val="both"/>
      </w:pPr>
      <w:r>
        <w:rPr>
          <w:rStyle w:val="Lbjegyzet-hivatkozs"/>
        </w:rPr>
        <w:footnoteRef/>
      </w:r>
      <w:r w:rsidRPr="00724177">
        <w:t xml:space="preserve">Igazságügyi Minisztérium </w:t>
      </w:r>
      <w:hyperlink r:id="rId1" w:history="1">
        <w:r w:rsidRPr="00724177">
          <w:rPr>
            <w:rStyle w:val="Hiperhivatkozs"/>
          </w:rPr>
          <w:t>www.e-cegjegyzek.hu</w:t>
        </w:r>
      </w:hyperlink>
      <w:r w:rsidRPr="00724177">
        <w:t>; Közbeszerzési Hatóság http://www.kozbeszerzes.hu/tevekenysegek/eltiltott-ajanlattevok/; Közbeszerzési Hatóság http://www.kozbeszerzes.hu/tevekenysegek/kizart-ajanlattevok-hamis-adatszolgaltatas/; Közbeszerzési Hatóság http://www.kozbeszerzes.hu/tevekenysegek/</w:t>
      </w:r>
      <w:r>
        <w:t xml:space="preserve">szerzodesszegesek; </w:t>
      </w:r>
      <w:r w:rsidRPr="00724177">
        <w:t>Nemzetgazdasági Minisztérium Munkafelügyeleti Főosztály http://nyilvantartas.ommf.gov.hu/; Nemzeti Adó- és Vámhivatal http://nav.gov.hu/nav/adatbazisok/koztartozasmentes/egyszeru_lekerdezes; Bevándorlási és Állampolgársági Hivatal</w:t>
      </w:r>
      <w:hyperlink r:id="rId2" w:history="1">
        <w:r w:rsidRPr="00724177">
          <w:rPr>
            <w:rStyle w:val="Hiperhivatkozs"/>
          </w:rPr>
          <w:t>http://www.kozrend.hu/</w:t>
        </w:r>
      </w:hyperlink>
    </w:p>
  </w:footnote>
  <w:footnote w:id="43">
    <w:p w:rsidR="009637F8" w:rsidRDefault="009637F8" w:rsidP="001E196F">
      <w:pPr>
        <w:pStyle w:val="Lbjegyzetszveg"/>
        <w:jc w:val="both"/>
      </w:pPr>
      <w:r>
        <w:rPr>
          <w:rStyle w:val="Lbjegyzet-hivatkozs"/>
        </w:rPr>
        <w:footnoteRef/>
      </w:r>
      <w:r w:rsidRPr="00FD61A6">
        <w:rPr>
          <w:b/>
          <w:color w:val="FF0000"/>
          <w:sz w:val="22"/>
          <w:szCs w:val="22"/>
        </w:rPr>
        <w:t>Amennyiben nem egyedül felel meg az alkalmassági feltételeknek, hanem közös részvételre jelentkezőként, vagy kapacitást biztosító szervezet segítségével, akkor kérjük, hogy itt ne jelölje se a 'nem', se az 'igen' választ, hanem hagyja őket üresen, és a IV. rész B [2a) ill. 3) pont - P/1] és C [1b) pont - M/1; 2) pont - M/2] pontjait töltse ki értelemszerűen.</w:t>
      </w:r>
    </w:p>
  </w:footnote>
  <w:footnote w:id="44">
    <w:p w:rsidR="009637F8" w:rsidRPr="00064F3E"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45">
    <w:p w:rsidR="009637F8" w:rsidRPr="00A9472E"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6">
    <w:p w:rsidR="009637F8" w:rsidRPr="00A9472E"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47">
    <w:p w:rsidR="009637F8" w:rsidRPr="00197A99"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8">
    <w:p w:rsidR="009637F8" w:rsidRPr="00126C86"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9">
    <w:p w:rsidR="009637F8" w:rsidRPr="000C6D4B"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0">
    <w:p w:rsidR="009637F8" w:rsidRPr="00EF70A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1">
    <w:p w:rsidR="009637F8" w:rsidRPr="00EF70A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2">
    <w:p w:rsidR="009637F8" w:rsidRPr="001B1B7A"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53">
    <w:p w:rsidR="009637F8" w:rsidRPr="009D444A"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4">
    <w:p w:rsidR="009637F8" w:rsidRPr="00197A99"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55">
    <w:p w:rsidR="009637F8" w:rsidRPr="006D7B07"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6">
    <w:p w:rsidR="009637F8" w:rsidRPr="00B95EC1"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57">
    <w:p w:rsidR="009637F8" w:rsidRPr="000C6D4B"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8">
    <w:p w:rsidR="009637F8" w:rsidRPr="00B95EC1"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9">
    <w:p w:rsidR="009637F8" w:rsidRPr="00463B9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0">
    <w:p w:rsidR="009637F8" w:rsidRPr="00463B94" w:rsidRDefault="009637F8" w:rsidP="00520FA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61">
    <w:p w:rsidR="009637F8" w:rsidRPr="006F782E" w:rsidRDefault="009637F8" w:rsidP="006F782E">
      <w:pPr>
        <w:jc w:val="both"/>
      </w:pPr>
      <w:r w:rsidRPr="00163183">
        <w:rPr>
          <w:rStyle w:val="Lbjegyzet-hivatkozs"/>
          <w:rFonts w:ascii="Garamond" w:hAnsi="Garamond"/>
          <w:sz w:val="22"/>
          <w:szCs w:val="22"/>
        </w:rPr>
        <w:footnoteRef/>
      </w:r>
      <w:r w:rsidRPr="006F782E">
        <w:t xml:space="preserve">A </w:t>
      </w:r>
      <w:r w:rsidRPr="006F782E">
        <w:rPr>
          <w:rFonts w:eastAsia="Calibri"/>
          <w:lang w:eastAsia="en-US"/>
        </w:rPr>
        <w:t>2004. évi XXXIV. törvény rendelkezései szerint.</w:t>
      </w:r>
      <w:hyperlink r:id="rId3" w:anchor="foot5" w:history="1"/>
    </w:p>
  </w:footnote>
  <w:footnote w:id="62">
    <w:p w:rsidR="009637F8" w:rsidRPr="006F782E" w:rsidRDefault="009637F8" w:rsidP="005E7010">
      <w:pPr>
        <w:jc w:val="both"/>
      </w:pPr>
      <w:r w:rsidRPr="006F782E">
        <w:rPr>
          <w:rStyle w:val="Lbjegyzet-hivatkozs"/>
        </w:rPr>
        <w:footnoteRef/>
      </w:r>
      <w:r w:rsidRPr="006F782E">
        <w:t xml:space="preserve"> M</w:t>
      </w:r>
      <w:r w:rsidRPr="006F782E">
        <w:rPr>
          <w:rFonts w:eastAsia="Calibri"/>
          <w:lang w:eastAsia="en-US"/>
        </w:rPr>
        <w:t>egfelelő aláhúzandó.</w:t>
      </w:r>
    </w:p>
  </w:footnote>
  <w:footnote w:id="63">
    <w:p w:rsidR="009637F8" w:rsidRPr="006F782E" w:rsidRDefault="009637F8" w:rsidP="005E7010">
      <w:pPr>
        <w:pStyle w:val="Lbjegyzetszveg"/>
        <w:jc w:val="both"/>
        <w:rPr>
          <w:rFonts w:eastAsia="Calibri"/>
          <w:lang w:eastAsia="en-US"/>
        </w:rPr>
      </w:pPr>
      <w:r w:rsidRPr="006F782E">
        <w:rPr>
          <w:rStyle w:val="Lbjegyzet-hivatkozs"/>
        </w:rPr>
        <w:footnoteRef/>
      </w:r>
      <w:r w:rsidRPr="006F782E">
        <w:t xml:space="preserve"> M</w:t>
      </w:r>
      <w:r w:rsidRPr="006F782E">
        <w:rPr>
          <w:rFonts w:eastAsia="Calibri"/>
          <w:lang w:eastAsia="en-US"/>
        </w:rPr>
        <w:t>egfelelő aláhúzandó, és amennyiben igénybe vesz, csatolni kell az ajánlathoz a Kbt. 65. § (7) bekezdés szerinti iratokat, különösen a szervezet szerződéses, vagy előszerződésben vállalt kötelezettségvállalását tartalmazó okiratot.</w:t>
      </w:r>
    </w:p>
  </w:footnote>
  <w:footnote w:id="64">
    <w:p w:rsidR="009637F8" w:rsidRPr="006F782E" w:rsidRDefault="009637F8" w:rsidP="005E7010">
      <w:pPr>
        <w:pStyle w:val="Lbjegyzetszveg"/>
      </w:pPr>
      <w:r w:rsidRPr="006F782E">
        <w:rPr>
          <w:rStyle w:val="Lbjegyzet-hivatkozs"/>
        </w:rPr>
        <w:footnoteRef/>
      </w:r>
      <w:r w:rsidRPr="006F782E">
        <w:t xml:space="preserve"> A megfelelő rész aláhúzandó vagy a nem megfelelő törlendő, illetve a táblázat kitöltendő (adott esetben)!</w:t>
      </w:r>
    </w:p>
  </w:footnote>
  <w:footnote w:id="65">
    <w:p w:rsidR="009637F8" w:rsidRDefault="009637F8" w:rsidP="00413D96">
      <w:pPr>
        <w:pStyle w:val="Lbjegyzetszveg"/>
        <w:jc w:val="both"/>
      </w:pPr>
      <w:r>
        <w:rPr>
          <w:rStyle w:val="Lbjegyzet-hivatkozs"/>
        </w:rPr>
        <w:footnoteRef/>
      </w:r>
      <w:r>
        <w:rPr>
          <w:color w:val="000000"/>
        </w:rPr>
        <w:t>A</w:t>
      </w:r>
      <w:r w:rsidRPr="007014FB">
        <w:rPr>
          <w:color w:val="000000"/>
        </w:rPr>
        <w:t xml:space="preserve"> megfelelő aláhúzandó, és </w:t>
      </w:r>
      <w:r>
        <w:rPr>
          <w:color w:val="000000"/>
        </w:rPr>
        <w:t xml:space="preserve">az 1. </w:t>
      </w:r>
      <w:r w:rsidRPr="001E2CD3">
        <w:rPr>
          <w:color w:val="000000"/>
        </w:rPr>
        <w:t xml:space="preserve">pont esetében a csatolni kell a </w:t>
      </w:r>
      <w:r w:rsidRPr="001E2CD3">
        <w:t>részvételi jelentkezéshez</w:t>
      </w:r>
      <w:r>
        <w:t xml:space="preserve"> </w:t>
      </w:r>
      <w:r w:rsidRPr="001E2CD3">
        <w:rPr>
          <w:color w:val="222222"/>
        </w:rPr>
        <w:t>cégbírósághoz benyújtott változásbejegyzési kérelmet és</w:t>
      </w:r>
      <w:r w:rsidRPr="00DC780E">
        <w:rPr>
          <w:color w:val="222222"/>
        </w:rPr>
        <w:t xml:space="preserve"> az annak érkezéséről a cégbíróság által megküldött igazolást</w:t>
      </w:r>
      <w:r w:rsidRPr="007014FB">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F8" w:rsidRPr="00FA6F05" w:rsidRDefault="009637F8" w:rsidP="000E3699">
    <w:pPr>
      <w:pStyle w:val="lfej"/>
      <w:jc w:val="right"/>
      <w:rPr>
        <w:caps/>
      </w:rPr>
    </w:pPr>
    <w:r w:rsidRPr="00FA6F05">
      <w:rPr>
        <w:caps/>
      </w:rPr>
      <w:t>közbeszerzési DOKUMENTumok</w:t>
    </w:r>
  </w:p>
  <w:p w:rsidR="009637F8" w:rsidRPr="008A7D19" w:rsidRDefault="009637F8" w:rsidP="00A037E9">
    <w:pPr>
      <w:keepNext/>
      <w:spacing w:after="60"/>
      <w:ind w:right="357"/>
      <w:jc w:val="center"/>
      <w:rPr>
        <w:b/>
        <w:bCs/>
        <w:i/>
        <w:iCs/>
        <w:sz w:val="18"/>
        <w:szCs w:val="18"/>
      </w:rPr>
    </w:pPr>
    <w:r w:rsidRPr="00FD1238">
      <w:rPr>
        <w:rFonts w:cs="Arial"/>
        <w:noProof/>
      </w:rPr>
      <w:drawing>
        <wp:inline distT="0" distB="0" distL="0" distR="0" wp14:anchorId="3833A71E" wp14:editId="309EF341">
          <wp:extent cx="1257300" cy="619125"/>
          <wp:effectExtent l="0" t="0" r="0"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5CE6D7C8" wp14:editId="1EF10553">
          <wp:simplePos x="0" y="0"/>
          <wp:positionH relativeFrom="column">
            <wp:posOffset>3467100</wp:posOffset>
          </wp:positionH>
          <wp:positionV relativeFrom="paragraph">
            <wp:posOffset>-288925</wp:posOffset>
          </wp:positionV>
          <wp:extent cx="3355340" cy="2318385"/>
          <wp:effectExtent l="0" t="0" r="0" b="5715"/>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5340" cy="23183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FFFFFF88"/>
    <w:multiLevelType w:val="singleLevel"/>
    <w:tmpl w:val="62FA974A"/>
    <w:lvl w:ilvl="0">
      <w:start w:val="1"/>
      <w:numFmt w:val="decimal"/>
      <w:pStyle w:val="Szmozottlista"/>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pStyle w:val="Felsorols21"/>
      <w:lvlText w:val=""/>
      <w:lvlJc w:val="left"/>
      <w:pPr>
        <w:tabs>
          <w:tab w:val="num" w:pos="643"/>
        </w:tabs>
        <w:ind w:left="643" w:hanging="360"/>
      </w:pPr>
      <w:rPr>
        <w:rFonts w:ascii="Symbol" w:hAnsi="Symbol" w:cs="Symbol"/>
      </w:rPr>
    </w:lvl>
  </w:abstractNum>
  <w:abstractNum w:abstractNumId="3">
    <w:nsid w:val="00000003"/>
    <w:multiLevelType w:val="singleLevel"/>
    <w:tmpl w:val="00000003"/>
    <w:lvl w:ilvl="0">
      <w:start w:val="1"/>
      <w:numFmt w:val="decimal"/>
      <w:pStyle w:val="Szmozottlista1"/>
      <w:lvlText w:val="%1."/>
      <w:lvlJc w:val="left"/>
      <w:pPr>
        <w:tabs>
          <w:tab w:val="num" w:pos="360"/>
        </w:tabs>
        <w:ind w:left="360" w:hanging="360"/>
      </w:pPr>
    </w:lvl>
  </w:abstractNum>
  <w:abstractNum w:abstractNumId="4">
    <w:nsid w:val="00000015"/>
    <w:multiLevelType w:val="singleLevel"/>
    <w:tmpl w:val="00000015"/>
    <w:name w:val="WW8Num22"/>
    <w:lvl w:ilvl="0">
      <w:start w:val="1"/>
      <w:numFmt w:val="bullet"/>
      <w:lvlText w:val=""/>
      <w:lvlJc w:val="left"/>
      <w:pPr>
        <w:tabs>
          <w:tab w:val="num" w:pos="1068"/>
        </w:tabs>
        <w:ind w:left="1068" w:hanging="360"/>
      </w:pPr>
      <w:rPr>
        <w:rFonts w:ascii="Symbol" w:hAnsi="Symbol" w:cs="Symbol"/>
        <w:sz w:val="22"/>
        <w:szCs w:val="22"/>
      </w:rPr>
    </w:lvl>
  </w:abstractNum>
  <w:abstractNum w:abstractNumId="5">
    <w:nsid w:val="00000018"/>
    <w:multiLevelType w:val="multilevel"/>
    <w:tmpl w:val="E0BADEAA"/>
    <w:name w:val="WW8Num25"/>
    <w:lvl w:ilvl="0">
      <w:start w:val="2"/>
      <w:numFmt w:val="decimal"/>
      <w:lvlText w:val="%1."/>
      <w:lvlJc w:val="left"/>
      <w:pPr>
        <w:tabs>
          <w:tab w:val="num" w:pos="555"/>
        </w:tabs>
        <w:ind w:left="555" w:hanging="555"/>
      </w:pPr>
    </w:lvl>
    <w:lvl w:ilvl="1">
      <w:start w:val="2"/>
      <w:numFmt w:val="decimal"/>
      <w:lvlText w:val="%1.%2."/>
      <w:lvlJc w:val="left"/>
      <w:pPr>
        <w:tabs>
          <w:tab w:val="num" w:pos="555"/>
        </w:tabs>
        <w:ind w:left="555" w:hanging="555"/>
      </w:pPr>
      <w:rPr>
        <w:rFonts w:ascii="Arial Narrow" w:hAnsi="Arial Narrow" w:cs="Sylfae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A"/>
    <w:multiLevelType w:val="multilevel"/>
    <w:tmpl w:val="0000001A"/>
    <w:name w:val="WW8Num27"/>
    <w:lvl w:ilvl="0">
      <w:start w:val="1"/>
      <w:numFmt w:val="bullet"/>
      <w:lvlText w:val=""/>
      <w:lvlJc w:val="left"/>
      <w:pPr>
        <w:tabs>
          <w:tab w:val="num" w:pos="0"/>
        </w:tabs>
        <w:ind w:left="720" w:hanging="360"/>
      </w:pPr>
      <w:rPr>
        <w:rFonts w:ascii="Symbol" w:hAnsi="Symbol" w:cs="Symbol"/>
        <w:sz w:val="22"/>
        <w:szCs w:val="22"/>
      </w:rPr>
    </w:lvl>
    <w:lvl w:ilv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Symbol" w:hAnsi="Symbol" w:cs="Symbol"/>
        <w:sz w:val="22"/>
        <w:szCs w:val="22"/>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F"/>
    <w:multiLevelType w:val="singleLevel"/>
    <w:tmpl w:val="0000001F"/>
    <w:name w:val="WW8Num32"/>
    <w:lvl w:ilvl="0">
      <w:start w:val="1"/>
      <w:numFmt w:val="bullet"/>
      <w:lvlText w:val=""/>
      <w:lvlJc w:val="left"/>
      <w:pPr>
        <w:tabs>
          <w:tab w:val="num" w:pos="0"/>
        </w:tabs>
        <w:ind w:left="1571" w:hanging="360"/>
      </w:pPr>
      <w:rPr>
        <w:rFonts w:ascii="Symbol" w:hAnsi="Symbol" w:cs="Symbol"/>
        <w:sz w:val="22"/>
        <w:szCs w:val="22"/>
      </w:rPr>
    </w:lvl>
  </w:abstractNum>
  <w:abstractNum w:abstractNumId="8">
    <w:nsid w:val="00000023"/>
    <w:multiLevelType w:val="singleLevel"/>
    <w:tmpl w:val="00000023"/>
    <w:name w:val="WW8Num36"/>
    <w:lvl w:ilvl="0">
      <w:start w:val="1"/>
      <w:numFmt w:val="bullet"/>
      <w:pStyle w:val="OkeanFelsorolas"/>
      <w:lvlText w:val=""/>
      <w:lvlJc w:val="left"/>
      <w:pPr>
        <w:tabs>
          <w:tab w:val="num" w:pos="567"/>
        </w:tabs>
        <w:ind w:left="567" w:hanging="397"/>
      </w:pPr>
      <w:rPr>
        <w:rFonts w:ascii="Wingdings" w:hAnsi="Wingdings" w:cs="Wingdings"/>
      </w:rPr>
    </w:lvl>
  </w:abstractNum>
  <w:abstractNum w:abstractNumId="9">
    <w:nsid w:val="00000026"/>
    <w:multiLevelType w:val="multilevel"/>
    <w:tmpl w:val="00000026"/>
    <w:name w:val="WW8Num39"/>
    <w:lvl w:ilvl="0">
      <w:start w:val="1"/>
      <w:numFmt w:val="bullet"/>
      <w:pStyle w:val="AFelsorolas"/>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29"/>
    <w:multiLevelType w:val="multilevel"/>
    <w:tmpl w:val="81BC6880"/>
    <w:name w:val="WW8Num42"/>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rPr>
        <w:rFonts w:ascii="Arial Narrow" w:hAnsi="Arial Narrow" w:cs="Sylfaen" w:hint="default"/>
        <w:b w:val="0"/>
        <w:sz w:val="22"/>
        <w:szCs w:val="24"/>
        <w:lang w:eastAsia="hu-HU"/>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A"/>
    <w:multiLevelType w:val="multilevel"/>
    <w:tmpl w:val="0000002A"/>
    <w:name w:val="WW8Num44"/>
    <w:lvl w:ilvl="0">
      <w:start w:val="1"/>
      <w:numFmt w:val="decimal"/>
      <w:lvlText w:val="%1."/>
      <w:lvlJc w:val="left"/>
      <w:pPr>
        <w:tabs>
          <w:tab w:val="num" w:pos="0"/>
        </w:tabs>
        <w:ind w:left="360" w:hanging="360"/>
      </w:pPr>
      <w:rPr>
        <w:i w:val="0"/>
      </w:rPr>
    </w:lvl>
    <w:lvl w:ilvl="1">
      <w:start w:val="5"/>
      <w:numFmt w:val="decimal"/>
      <w:lvlText w:val="%1.%2."/>
      <w:lvlJc w:val="left"/>
      <w:pPr>
        <w:tabs>
          <w:tab w:val="num" w:pos="0"/>
        </w:tabs>
        <w:ind w:left="765" w:hanging="765"/>
      </w:pPr>
      <w:rPr>
        <w:rFonts w:ascii="Sylfaen" w:hAnsi="Sylfaen" w:cs="Sylfaen"/>
        <w:sz w:val="22"/>
        <w:szCs w:val="22"/>
      </w:rPr>
    </w:lvl>
    <w:lvl w:ilvl="2">
      <w:start w:val="1"/>
      <w:numFmt w:val="decimal"/>
      <w:lvlText w:val="%1.%2.%3."/>
      <w:lvlJc w:val="left"/>
      <w:pPr>
        <w:tabs>
          <w:tab w:val="num" w:pos="0"/>
        </w:tabs>
        <w:ind w:left="765" w:hanging="765"/>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nsid w:val="00000036"/>
    <w:multiLevelType w:val="singleLevel"/>
    <w:tmpl w:val="1182299E"/>
    <w:lvl w:ilvl="0">
      <w:start w:val="1"/>
      <w:numFmt w:val="bullet"/>
      <w:lvlText w:val="-"/>
      <w:lvlJc w:val="left"/>
      <w:pPr>
        <w:ind w:left="900" w:hanging="360"/>
      </w:pPr>
      <w:rPr>
        <w:rFonts w:ascii="Calibri" w:eastAsia="Times New Roman" w:hAnsi="Calibri" w:hint="default"/>
      </w:rPr>
    </w:lvl>
  </w:abstractNum>
  <w:abstractNum w:abstractNumId="13">
    <w:nsid w:val="011E09F4"/>
    <w:multiLevelType w:val="multilevel"/>
    <w:tmpl w:val="5B7AB54C"/>
    <w:name w:val="WW8Num29"/>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24D64E5"/>
    <w:multiLevelType w:val="hybridMultilevel"/>
    <w:tmpl w:val="C4708C06"/>
    <w:lvl w:ilvl="0" w:tplc="8B0E0FAC">
      <w:start w:val="1"/>
      <w:numFmt w:val="bullet"/>
      <w:lvlText w:val="-"/>
      <w:lvlJc w:val="left"/>
      <w:pPr>
        <w:ind w:left="1473" w:hanging="360"/>
      </w:pPr>
      <w:rPr>
        <w:rFonts w:ascii="Arial" w:hAnsi="Arial" w:hint="default"/>
      </w:rPr>
    </w:lvl>
    <w:lvl w:ilvl="1" w:tplc="040E0003" w:tentative="1">
      <w:start w:val="1"/>
      <w:numFmt w:val="bullet"/>
      <w:lvlText w:val="o"/>
      <w:lvlJc w:val="left"/>
      <w:pPr>
        <w:ind w:left="2193" w:hanging="360"/>
      </w:pPr>
      <w:rPr>
        <w:rFonts w:ascii="Courier New" w:hAnsi="Courier New" w:cs="Courier New" w:hint="default"/>
      </w:rPr>
    </w:lvl>
    <w:lvl w:ilvl="2" w:tplc="040E0005" w:tentative="1">
      <w:start w:val="1"/>
      <w:numFmt w:val="bullet"/>
      <w:lvlText w:val=""/>
      <w:lvlJc w:val="left"/>
      <w:pPr>
        <w:ind w:left="2913" w:hanging="360"/>
      </w:pPr>
      <w:rPr>
        <w:rFonts w:ascii="Wingdings" w:hAnsi="Wingdings" w:hint="default"/>
      </w:rPr>
    </w:lvl>
    <w:lvl w:ilvl="3" w:tplc="040E0001" w:tentative="1">
      <w:start w:val="1"/>
      <w:numFmt w:val="bullet"/>
      <w:lvlText w:val=""/>
      <w:lvlJc w:val="left"/>
      <w:pPr>
        <w:ind w:left="3633" w:hanging="360"/>
      </w:pPr>
      <w:rPr>
        <w:rFonts w:ascii="Symbol" w:hAnsi="Symbol" w:hint="default"/>
      </w:rPr>
    </w:lvl>
    <w:lvl w:ilvl="4" w:tplc="040E0003" w:tentative="1">
      <w:start w:val="1"/>
      <w:numFmt w:val="bullet"/>
      <w:lvlText w:val="o"/>
      <w:lvlJc w:val="left"/>
      <w:pPr>
        <w:ind w:left="4353" w:hanging="360"/>
      </w:pPr>
      <w:rPr>
        <w:rFonts w:ascii="Courier New" w:hAnsi="Courier New" w:cs="Courier New" w:hint="default"/>
      </w:rPr>
    </w:lvl>
    <w:lvl w:ilvl="5" w:tplc="040E0005" w:tentative="1">
      <w:start w:val="1"/>
      <w:numFmt w:val="bullet"/>
      <w:lvlText w:val=""/>
      <w:lvlJc w:val="left"/>
      <w:pPr>
        <w:ind w:left="5073" w:hanging="360"/>
      </w:pPr>
      <w:rPr>
        <w:rFonts w:ascii="Wingdings" w:hAnsi="Wingdings" w:hint="default"/>
      </w:rPr>
    </w:lvl>
    <w:lvl w:ilvl="6" w:tplc="040E0001" w:tentative="1">
      <w:start w:val="1"/>
      <w:numFmt w:val="bullet"/>
      <w:lvlText w:val=""/>
      <w:lvlJc w:val="left"/>
      <w:pPr>
        <w:ind w:left="5793" w:hanging="360"/>
      </w:pPr>
      <w:rPr>
        <w:rFonts w:ascii="Symbol" w:hAnsi="Symbol" w:hint="default"/>
      </w:rPr>
    </w:lvl>
    <w:lvl w:ilvl="7" w:tplc="040E0003" w:tentative="1">
      <w:start w:val="1"/>
      <w:numFmt w:val="bullet"/>
      <w:lvlText w:val="o"/>
      <w:lvlJc w:val="left"/>
      <w:pPr>
        <w:ind w:left="6513" w:hanging="360"/>
      </w:pPr>
      <w:rPr>
        <w:rFonts w:ascii="Courier New" w:hAnsi="Courier New" w:cs="Courier New" w:hint="default"/>
      </w:rPr>
    </w:lvl>
    <w:lvl w:ilvl="8" w:tplc="040E0005" w:tentative="1">
      <w:start w:val="1"/>
      <w:numFmt w:val="bullet"/>
      <w:lvlText w:val=""/>
      <w:lvlJc w:val="left"/>
      <w:pPr>
        <w:ind w:left="7233" w:hanging="360"/>
      </w:pPr>
      <w:rPr>
        <w:rFonts w:ascii="Wingdings" w:hAnsi="Wingdings" w:hint="default"/>
      </w:rPr>
    </w:lvl>
  </w:abstractNum>
  <w:abstractNum w:abstractNumId="15">
    <w:nsid w:val="04BC5F7A"/>
    <w:multiLevelType w:val="hybridMultilevel"/>
    <w:tmpl w:val="09A0BF4E"/>
    <w:name w:val="WW8Num20"/>
    <w:lvl w:ilvl="0" w:tplc="8D86CB00">
      <w:start w:val="9"/>
      <w:numFmt w:val="bullet"/>
      <w:lvlText w:val="-"/>
      <w:lvlJc w:val="left"/>
      <w:pPr>
        <w:ind w:left="1429" w:hanging="360"/>
      </w:pPr>
      <w:rPr>
        <w:rFonts w:ascii="Garamond" w:eastAsia="Times New Roman" w:hAnsi="Garamond" w:cs="Arial" w:hint="default"/>
      </w:rPr>
    </w:lvl>
    <w:lvl w:ilvl="1" w:tplc="5A70135C" w:tentative="1">
      <w:start w:val="1"/>
      <w:numFmt w:val="bullet"/>
      <w:lvlText w:val="o"/>
      <w:lvlJc w:val="left"/>
      <w:pPr>
        <w:ind w:left="2149" w:hanging="360"/>
      </w:pPr>
      <w:rPr>
        <w:rFonts w:ascii="Courier New" w:hAnsi="Courier New" w:cs="Courier New" w:hint="default"/>
      </w:rPr>
    </w:lvl>
    <w:lvl w:ilvl="2" w:tplc="20D84B0C" w:tentative="1">
      <w:start w:val="1"/>
      <w:numFmt w:val="bullet"/>
      <w:lvlText w:val=""/>
      <w:lvlJc w:val="left"/>
      <w:pPr>
        <w:ind w:left="2869" w:hanging="360"/>
      </w:pPr>
      <w:rPr>
        <w:rFonts w:ascii="Wingdings" w:hAnsi="Wingdings" w:hint="default"/>
      </w:rPr>
    </w:lvl>
    <w:lvl w:ilvl="3" w:tplc="6BD2BB24" w:tentative="1">
      <w:start w:val="1"/>
      <w:numFmt w:val="bullet"/>
      <w:lvlText w:val=""/>
      <w:lvlJc w:val="left"/>
      <w:pPr>
        <w:ind w:left="3589" w:hanging="360"/>
      </w:pPr>
      <w:rPr>
        <w:rFonts w:ascii="Symbol" w:hAnsi="Symbol" w:hint="default"/>
      </w:rPr>
    </w:lvl>
    <w:lvl w:ilvl="4" w:tplc="D5E65050" w:tentative="1">
      <w:start w:val="1"/>
      <w:numFmt w:val="bullet"/>
      <w:lvlText w:val="o"/>
      <w:lvlJc w:val="left"/>
      <w:pPr>
        <w:ind w:left="4309" w:hanging="360"/>
      </w:pPr>
      <w:rPr>
        <w:rFonts w:ascii="Courier New" w:hAnsi="Courier New" w:cs="Courier New" w:hint="default"/>
      </w:rPr>
    </w:lvl>
    <w:lvl w:ilvl="5" w:tplc="A61049BA" w:tentative="1">
      <w:start w:val="1"/>
      <w:numFmt w:val="bullet"/>
      <w:lvlText w:val=""/>
      <w:lvlJc w:val="left"/>
      <w:pPr>
        <w:ind w:left="5029" w:hanging="360"/>
      </w:pPr>
      <w:rPr>
        <w:rFonts w:ascii="Wingdings" w:hAnsi="Wingdings" w:hint="default"/>
      </w:rPr>
    </w:lvl>
    <w:lvl w:ilvl="6" w:tplc="EDBAB5E8" w:tentative="1">
      <w:start w:val="1"/>
      <w:numFmt w:val="bullet"/>
      <w:lvlText w:val=""/>
      <w:lvlJc w:val="left"/>
      <w:pPr>
        <w:ind w:left="5749" w:hanging="360"/>
      </w:pPr>
      <w:rPr>
        <w:rFonts w:ascii="Symbol" w:hAnsi="Symbol" w:hint="default"/>
      </w:rPr>
    </w:lvl>
    <w:lvl w:ilvl="7" w:tplc="1C625122" w:tentative="1">
      <w:start w:val="1"/>
      <w:numFmt w:val="bullet"/>
      <w:lvlText w:val="o"/>
      <w:lvlJc w:val="left"/>
      <w:pPr>
        <w:ind w:left="6469" w:hanging="360"/>
      </w:pPr>
      <w:rPr>
        <w:rFonts w:ascii="Courier New" w:hAnsi="Courier New" w:cs="Courier New" w:hint="default"/>
      </w:rPr>
    </w:lvl>
    <w:lvl w:ilvl="8" w:tplc="F34E83C6" w:tentative="1">
      <w:start w:val="1"/>
      <w:numFmt w:val="bullet"/>
      <w:lvlText w:val=""/>
      <w:lvlJc w:val="left"/>
      <w:pPr>
        <w:ind w:left="7189" w:hanging="360"/>
      </w:pPr>
      <w:rPr>
        <w:rFonts w:ascii="Wingdings" w:hAnsi="Wingdings" w:hint="default"/>
      </w:rPr>
    </w:lvl>
  </w:abstractNum>
  <w:abstractNum w:abstractNumId="16">
    <w:nsid w:val="07644210"/>
    <w:multiLevelType w:val="hybridMultilevel"/>
    <w:tmpl w:val="1F869756"/>
    <w:name w:val="WW8Num3"/>
    <w:lvl w:ilvl="0" w:tplc="DE60A56A">
      <w:start w:val="1"/>
      <w:numFmt w:val="bullet"/>
      <w:lvlText w:val=""/>
      <w:lvlJc w:val="left"/>
      <w:pPr>
        <w:ind w:left="720" w:hanging="360"/>
      </w:pPr>
      <w:rPr>
        <w:rFonts w:ascii="Symbol" w:hAnsi="Symbol" w:hint="default"/>
      </w:rPr>
    </w:lvl>
    <w:lvl w:ilvl="1" w:tplc="808868FA" w:tentative="1">
      <w:start w:val="1"/>
      <w:numFmt w:val="bullet"/>
      <w:lvlText w:val="o"/>
      <w:lvlJc w:val="left"/>
      <w:pPr>
        <w:ind w:left="1440" w:hanging="360"/>
      </w:pPr>
      <w:rPr>
        <w:rFonts w:ascii="Courier New" w:hAnsi="Courier New" w:cs="Courier New" w:hint="default"/>
      </w:rPr>
    </w:lvl>
    <w:lvl w:ilvl="2" w:tplc="CF6600AA" w:tentative="1">
      <w:start w:val="1"/>
      <w:numFmt w:val="bullet"/>
      <w:lvlText w:val=""/>
      <w:lvlJc w:val="left"/>
      <w:pPr>
        <w:ind w:left="2160" w:hanging="360"/>
      </w:pPr>
      <w:rPr>
        <w:rFonts w:ascii="Wingdings" w:hAnsi="Wingdings" w:hint="default"/>
      </w:rPr>
    </w:lvl>
    <w:lvl w:ilvl="3" w:tplc="CA524AA8" w:tentative="1">
      <w:start w:val="1"/>
      <w:numFmt w:val="bullet"/>
      <w:lvlText w:val=""/>
      <w:lvlJc w:val="left"/>
      <w:pPr>
        <w:ind w:left="2880" w:hanging="360"/>
      </w:pPr>
      <w:rPr>
        <w:rFonts w:ascii="Symbol" w:hAnsi="Symbol" w:hint="default"/>
      </w:rPr>
    </w:lvl>
    <w:lvl w:ilvl="4" w:tplc="5CE8BF86" w:tentative="1">
      <w:start w:val="1"/>
      <w:numFmt w:val="bullet"/>
      <w:lvlText w:val="o"/>
      <w:lvlJc w:val="left"/>
      <w:pPr>
        <w:ind w:left="3600" w:hanging="360"/>
      </w:pPr>
      <w:rPr>
        <w:rFonts w:ascii="Courier New" w:hAnsi="Courier New" w:cs="Courier New" w:hint="default"/>
      </w:rPr>
    </w:lvl>
    <w:lvl w:ilvl="5" w:tplc="064CE5A2" w:tentative="1">
      <w:start w:val="1"/>
      <w:numFmt w:val="bullet"/>
      <w:lvlText w:val=""/>
      <w:lvlJc w:val="left"/>
      <w:pPr>
        <w:ind w:left="4320" w:hanging="360"/>
      </w:pPr>
      <w:rPr>
        <w:rFonts w:ascii="Wingdings" w:hAnsi="Wingdings" w:hint="default"/>
      </w:rPr>
    </w:lvl>
    <w:lvl w:ilvl="6" w:tplc="F3F821FE" w:tentative="1">
      <w:start w:val="1"/>
      <w:numFmt w:val="bullet"/>
      <w:lvlText w:val=""/>
      <w:lvlJc w:val="left"/>
      <w:pPr>
        <w:ind w:left="5040" w:hanging="360"/>
      </w:pPr>
      <w:rPr>
        <w:rFonts w:ascii="Symbol" w:hAnsi="Symbol" w:hint="default"/>
      </w:rPr>
    </w:lvl>
    <w:lvl w:ilvl="7" w:tplc="824C4708" w:tentative="1">
      <w:start w:val="1"/>
      <w:numFmt w:val="bullet"/>
      <w:lvlText w:val="o"/>
      <w:lvlJc w:val="left"/>
      <w:pPr>
        <w:ind w:left="5760" w:hanging="360"/>
      </w:pPr>
      <w:rPr>
        <w:rFonts w:ascii="Courier New" w:hAnsi="Courier New" w:cs="Courier New" w:hint="default"/>
      </w:rPr>
    </w:lvl>
    <w:lvl w:ilvl="8" w:tplc="75641B02" w:tentative="1">
      <w:start w:val="1"/>
      <w:numFmt w:val="bullet"/>
      <w:lvlText w:val=""/>
      <w:lvlJc w:val="left"/>
      <w:pPr>
        <w:ind w:left="6480" w:hanging="360"/>
      </w:pPr>
      <w:rPr>
        <w:rFonts w:ascii="Wingdings" w:hAnsi="Wingdings" w:hint="default"/>
      </w:rPr>
    </w:lvl>
  </w:abstractNum>
  <w:abstractNum w:abstractNumId="17">
    <w:nsid w:val="07B31D27"/>
    <w:multiLevelType w:val="hybridMultilevel"/>
    <w:tmpl w:val="2B26CC5A"/>
    <w:name w:val="WW8Num57"/>
    <w:lvl w:ilvl="0" w:tplc="D05CD516">
      <w:start w:val="1"/>
      <w:numFmt w:val="lowerLetter"/>
      <w:lvlText w:val="%1)"/>
      <w:lvlJc w:val="left"/>
      <w:pPr>
        <w:ind w:left="720" w:hanging="360"/>
      </w:pPr>
      <w:rPr>
        <w:rFonts w:hint="default"/>
      </w:rPr>
    </w:lvl>
    <w:lvl w:ilvl="1" w:tplc="5F48A462" w:tentative="1">
      <w:start w:val="1"/>
      <w:numFmt w:val="lowerLetter"/>
      <w:lvlText w:val="%2."/>
      <w:lvlJc w:val="left"/>
      <w:pPr>
        <w:ind w:left="1440" w:hanging="360"/>
      </w:pPr>
    </w:lvl>
    <w:lvl w:ilvl="2" w:tplc="E8A239BC" w:tentative="1">
      <w:start w:val="1"/>
      <w:numFmt w:val="lowerRoman"/>
      <w:lvlText w:val="%3."/>
      <w:lvlJc w:val="right"/>
      <w:pPr>
        <w:ind w:left="2160" w:hanging="180"/>
      </w:pPr>
    </w:lvl>
    <w:lvl w:ilvl="3" w:tplc="30963340" w:tentative="1">
      <w:start w:val="1"/>
      <w:numFmt w:val="decimal"/>
      <w:lvlText w:val="%4."/>
      <w:lvlJc w:val="left"/>
      <w:pPr>
        <w:ind w:left="2880" w:hanging="360"/>
      </w:pPr>
    </w:lvl>
    <w:lvl w:ilvl="4" w:tplc="A7865112" w:tentative="1">
      <w:start w:val="1"/>
      <w:numFmt w:val="lowerLetter"/>
      <w:lvlText w:val="%5."/>
      <w:lvlJc w:val="left"/>
      <w:pPr>
        <w:ind w:left="3600" w:hanging="360"/>
      </w:pPr>
    </w:lvl>
    <w:lvl w:ilvl="5" w:tplc="97DAF54C" w:tentative="1">
      <w:start w:val="1"/>
      <w:numFmt w:val="lowerRoman"/>
      <w:lvlText w:val="%6."/>
      <w:lvlJc w:val="right"/>
      <w:pPr>
        <w:ind w:left="4320" w:hanging="180"/>
      </w:pPr>
    </w:lvl>
    <w:lvl w:ilvl="6" w:tplc="0F56C610" w:tentative="1">
      <w:start w:val="1"/>
      <w:numFmt w:val="decimal"/>
      <w:lvlText w:val="%7."/>
      <w:lvlJc w:val="left"/>
      <w:pPr>
        <w:ind w:left="5040" w:hanging="360"/>
      </w:pPr>
    </w:lvl>
    <w:lvl w:ilvl="7" w:tplc="F5D0EB60" w:tentative="1">
      <w:start w:val="1"/>
      <w:numFmt w:val="lowerLetter"/>
      <w:lvlText w:val="%8."/>
      <w:lvlJc w:val="left"/>
      <w:pPr>
        <w:ind w:left="5760" w:hanging="360"/>
      </w:pPr>
    </w:lvl>
    <w:lvl w:ilvl="8" w:tplc="79B697C6" w:tentative="1">
      <w:start w:val="1"/>
      <w:numFmt w:val="lowerRoman"/>
      <w:lvlText w:val="%9."/>
      <w:lvlJc w:val="right"/>
      <w:pPr>
        <w:ind w:left="6480" w:hanging="180"/>
      </w:pPr>
    </w:lvl>
  </w:abstractNum>
  <w:abstractNum w:abstractNumId="18">
    <w:nsid w:val="08BB220D"/>
    <w:multiLevelType w:val="hybridMultilevel"/>
    <w:tmpl w:val="F32ED2E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96E5F66"/>
    <w:multiLevelType w:val="hybridMultilevel"/>
    <w:tmpl w:val="4AEE121C"/>
    <w:styleLink w:val="Stlus31"/>
    <w:lvl w:ilvl="0" w:tplc="FFFFFFFF">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0CA37249"/>
    <w:multiLevelType w:val="hybridMultilevel"/>
    <w:tmpl w:val="4D64591C"/>
    <w:lvl w:ilvl="0" w:tplc="E1029C90">
      <w:start w:val="1"/>
      <w:numFmt w:val="lowerLetter"/>
      <w:lvlText w:val="%1)"/>
      <w:lvlJc w:val="left"/>
      <w:pPr>
        <w:ind w:left="1140" w:hanging="360"/>
      </w:pPr>
      <w:rPr>
        <w:rFonts w:cs="Times New Roman" w:hint="default"/>
      </w:rPr>
    </w:lvl>
    <w:lvl w:ilvl="1" w:tplc="040E0019">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21">
    <w:nsid w:val="0CFE19C1"/>
    <w:multiLevelType w:val="hybridMultilevel"/>
    <w:tmpl w:val="80248212"/>
    <w:lvl w:ilvl="0" w:tplc="1182299E">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E7C4BEC"/>
    <w:multiLevelType w:val="hybridMultilevel"/>
    <w:tmpl w:val="AE7423B8"/>
    <w:lvl w:ilvl="0" w:tplc="1182299E">
      <w:start w:val="1"/>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0F6553A2"/>
    <w:multiLevelType w:val="hybridMultilevel"/>
    <w:tmpl w:val="CF9AEA6C"/>
    <w:lvl w:ilvl="0" w:tplc="3F9CB8D2">
      <w:start w:val="1"/>
      <w:numFmt w:val="bullet"/>
      <w:pStyle w:val="Francia"/>
      <w:lvlText w:val="-"/>
      <w:lvlJc w:val="left"/>
      <w:pPr>
        <w:tabs>
          <w:tab w:val="num" w:pos="1571"/>
        </w:tabs>
        <w:ind w:left="1041" w:firstLine="170"/>
      </w:pPr>
      <w:rPr>
        <w:rFonts w:eastAsia="Times New Roman" w:hAnsi="Arial" w:hint="default"/>
      </w:rPr>
    </w:lvl>
    <w:lvl w:ilvl="1" w:tplc="040E0003">
      <w:start w:val="1"/>
      <w:numFmt w:val="bullet"/>
      <w:lvlText w:val="o"/>
      <w:lvlJc w:val="left"/>
      <w:pPr>
        <w:tabs>
          <w:tab w:val="num" w:pos="1724"/>
        </w:tabs>
        <w:ind w:left="1724" w:hanging="360"/>
      </w:pPr>
      <w:rPr>
        <w:rFonts w:ascii="Courier New" w:hAnsi="Courier New" w:hint="default"/>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24">
    <w:nsid w:val="106402A9"/>
    <w:multiLevelType w:val="hybridMultilevel"/>
    <w:tmpl w:val="9126F9DC"/>
    <w:lvl w:ilvl="0" w:tplc="DB88784E">
      <w:start w:val="1"/>
      <w:numFmt w:val="lowerLetter"/>
      <w:lvlText w:val="%1)"/>
      <w:lvlJc w:val="left"/>
      <w:pPr>
        <w:ind w:left="720" w:hanging="360"/>
      </w:pPr>
      <w:rPr>
        <w:rFonts w:hint="default"/>
      </w:rPr>
    </w:lvl>
    <w:lvl w:ilvl="1" w:tplc="C5F4C17C" w:tentative="1">
      <w:start w:val="1"/>
      <w:numFmt w:val="bullet"/>
      <w:lvlText w:val="o"/>
      <w:lvlJc w:val="left"/>
      <w:pPr>
        <w:ind w:left="1440" w:hanging="360"/>
      </w:pPr>
      <w:rPr>
        <w:rFonts w:ascii="Courier New" w:hAnsi="Courier New" w:cs="Courier New" w:hint="default"/>
      </w:rPr>
    </w:lvl>
    <w:lvl w:ilvl="2" w:tplc="45F899E8" w:tentative="1">
      <w:start w:val="1"/>
      <w:numFmt w:val="bullet"/>
      <w:lvlText w:val=""/>
      <w:lvlJc w:val="left"/>
      <w:pPr>
        <w:ind w:left="2160" w:hanging="360"/>
      </w:pPr>
      <w:rPr>
        <w:rFonts w:ascii="Wingdings" w:hAnsi="Wingdings" w:hint="default"/>
      </w:rPr>
    </w:lvl>
    <w:lvl w:ilvl="3" w:tplc="C68ED21A" w:tentative="1">
      <w:start w:val="1"/>
      <w:numFmt w:val="bullet"/>
      <w:lvlText w:val=""/>
      <w:lvlJc w:val="left"/>
      <w:pPr>
        <w:ind w:left="2880" w:hanging="360"/>
      </w:pPr>
      <w:rPr>
        <w:rFonts w:ascii="Symbol" w:hAnsi="Symbol" w:hint="default"/>
      </w:rPr>
    </w:lvl>
    <w:lvl w:ilvl="4" w:tplc="DEC02366" w:tentative="1">
      <w:start w:val="1"/>
      <w:numFmt w:val="bullet"/>
      <w:lvlText w:val="o"/>
      <w:lvlJc w:val="left"/>
      <w:pPr>
        <w:ind w:left="3600" w:hanging="360"/>
      </w:pPr>
      <w:rPr>
        <w:rFonts w:ascii="Courier New" w:hAnsi="Courier New" w:cs="Courier New" w:hint="default"/>
      </w:rPr>
    </w:lvl>
    <w:lvl w:ilvl="5" w:tplc="64BE3B98" w:tentative="1">
      <w:start w:val="1"/>
      <w:numFmt w:val="bullet"/>
      <w:lvlText w:val=""/>
      <w:lvlJc w:val="left"/>
      <w:pPr>
        <w:ind w:left="4320" w:hanging="360"/>
      </w:pPr>
      <w:rPr>
        <w:rFonts w:ascii="Wingdings" w:hAnsi="Wingdings" w:hint="default"/>
      </w:rPr>
    </w:lvl>
    <w:lvl w:ilvl="6" w:tplc="A482907C" w:tentative="1">
      <w:start w:val="1"/>
      <w:numFmt w:val="bullet"/>
      <w:lvlText w:val=""/>
      <w:lvlJc w:val="left"/>
      <w:pPr>
        <w:ind w:left="5040" w:hanging="360"/>
      </w:pPr>
      <w:rPr>
        <w:rFonts w:ascii="Symbol" w:hAnsi="Symbol" w:hint="default"/>
      </w:rPr>
    </w:lvl>
    <w:lvl w:ilvl="7" w:tplc="5994063C" w:tentative="1">
      <w:start w:val="1"/>
      <w:numFmt w:val="bullet"/>
      <w:lvlText w:val="o"/>
      <w:lvlJc w:val="left"/>
      <w:pPr>
        <w:ind w:left="5760" w:hanging="360"/>
      </w:pPr>
      <w:rPr>
        <w:rFonts w:ascii="Courier New" w:hAnsi="Courier New" w:cs="Courier New" w:hint="default"/>
      </w:rPr>
    </w:lvl>
    <w:lvl w:ilvl="8" w:tplc="83F25926" w:tentative="1">
      <w:start w:val="1"/>
      <w:numFmt w:val="bullet"/>
      <w:lvlText w:val=""/>
      <w:lvlJc w:val="left"/>
      <w:pPr>
        <w:ind w:left="6480" w:hanging="360"/>
      </w:pPr>
      <w:rPr>
        <w:rFonts w:ascii="Wingdings" w:hAnsi="Wingdings" w:hint="default"/>
      </w:rPr>
    </w:lvl>
  </w:abstractNum>
  <w:abstractNum w:abstractNumId="25">
    <w:nsid w:val="1099769B"/>
    <w:multiLevelType w:val="multilevel"/>
    <w:tmpl w:val="A30EE4CC"/>
    <w:lvl w:ilvl="0">
      <w:start w:val="1"/>
      <w:numFmt w:val="upperRoman"/>
      <w:lvlText w:val="%1."/>
      <w:lvlJc w:val="left"/>
      <w:pPr>
        <w:ind w:left="1080" w:hanging="72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24B0437"/>
    <w:multiLevelType w:val="multilevel"/>
    <w:tmpl w:val="BFCECE6E"/>
    <w:lvl w:ilvl="0">
      <w:start w:val="1"/>
      <w:numFmt w:val="lowerLetter"/>
      <w:lvlText w:val="%1)"/>
      <w:lvlJc w:val="left"/>
      <w:pPr>
        <w:ind w:left="927" w:hanging="360"/>
      </w:pPr>
      <w:rPr>
        <w:rFonts w:ascii="Arial Narrow" w:hAnsi="Arial Narrow" w:cs="Arial" w:hint="default"/>
        <w:b w:val="0"/>
        <w:sz w:val="22"/>
      </w:rPr>
    </w:lvl>
    <w:lvl w:ilvl="1">
      <w:numFmt w:val="bullet"/>
      <w:lvlText w:val="◦"/>
      <w:lvlJc w:val="left"/>
      <w:pPr>
        <w:ind w:left="1287" w:hanging="360"/>
      </w:pPr>
      <w:rPr>
        <w:rFonts w:ascii="OpenSymbol" w:eastAsia="OpenSymbol" w:hAnsi="OpenSymbol" w:cs="OpenSymbol"/>
      </w:rPr>
    </w:lvl>
    <w:lvl w:ilvl="2">
      <w:numFmt w:val="bullet"/>
      <w:lvlText w:val="▪"/>
      <w:lvlJc w:val="left"/>
      <w:pPr>
        <w:ind w:left="1647" w:hanging="360"/>
      </w:pPr>
      <w:rPr>
        <w:rFonts w:ascii="OpenSymbol" w:eastAsia="OpenSymbol" w:hAnsi="OpenSymbol" w:cs="OpenSymbol"/>
      </w:rPr>
    </w:lvl>
    <w:lvl w:ilvl="3">
      <w:numFmt w:val="bullet"/>
      <w:lvlText w:val="•"/>
      <w:lvlJc w:val="left"/>
      <w:pPr>
        <w:ind w:left="2007" w:hanging="360"/>
      </w:pPr>
      <w:rPr>
        <w:rFonts w:ascii="OpenSymbol" w:eastAsia="OpenSymbol" w:hAnsi="OpenSymbol" w:cs="OpenSymbol"/>
      </w:rPr>
    </w:lvl>
    <w:lvl w:ilvl="4">
      <w:numFmt w:val="bullet"/>
      <w:lvlText w:val="◦"/>
      <w:lvlJc w:val="left"/>
      <w:pPr>
        <w:ind w:left="2367" w:hanging="360"/>
      </w:pPr>
      <w:rPr>
        <w:rFonts w:ascii="OpenSymbol" w:eastAsia="OpenSymbol" w:hAnsi="OpenSymbol" w:cs="OpenSymbol"/>
      </w:rPr>
    </w:lvl>
    <w:lvl w:ilvl="5">
      <w:numFmt w:val="bullet"/>
      <w:lvlText w:val="▪"/>
      <w:lvlJc w:val="left"/>
      <w:pPr>
        <w:ind w:left="2727" w:hanging="360"/>
      </w:pPr>
      <w:rPr>
        <w:rFonts w:ascii="OpenSymbol" w:eastAsia="OpenSymbol" w:hAnsi="OpenSymbol" w:cs="OpenSymbol"/>
      </w:rPr>
    </w:lvl>
    <w:lvl w:ilvl="6">
      <w:numFmt w:val="bullet"/>
      <w:lvlText w:val="•"/>
      <w:lvlJc w:val="left"/>
      <w:pPr>
        <w:ind w:left="3087" w:hanging="360"/>
      </w:pPr>
      <w:rPr>
        <w:rFonts w:ascii="OpenSymbol" w:eastAsia="OpenSymbol" w:hAnsi="OpenSymbol" w:cs="OpenSymbol"/>
      </w:rPr>
    </w:lvl>
    <w:lvl w:ilvl="7">
      <w:numFmt w:val="bullet"/>
      <w:lvlText w:val="◦"/>
      <w:lvlJc w:val="left"/>
      <w:pPr>
        <w:ind w:left="3447" w:hanging="360"/>
      </w:pPr>
      <w:rPr>
        <w:rFonts w:ascii="OpenSymbol" w:eastAsia="OpenSymbol" w:hAnsi="OpenSymbol" w:cs="OpenSymbol"/>
      </w:rPr>
    </w:lvl>
    <w:lvl w:ilvl="8">
      <w:numFmt w:val="bullet"/>
      <w:lvlText w:val="▪"/>
      <w:lvlJc w:val="left"/>
      <w:pPr>
        <w:ind w:left="3807" w:hanging="360"/>
      </w:pPr>
      <w:rPr>
        <w:rFonts w:ascii="OpenSymbol" w:eastAsia="OpenSymbol" w:hAnsi="OpenSymbol" w:cs="OpenSymbol"/>
      </w:rPr>
    </w:lvl>
  </w:abstractNum>
  <w:abstractNum w:abstractNumId="27">
    <w:nsid w:val="13030253"/>
    <w:multiLevelType w:val="hybridMultilevel"/>
    <w:tmpl w:val="CD2CAE00"/>
    <w:lvl w:ilvl="0" w:tplc="3E1C3EE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59821F4"/>
    <w:multiLevelType w:val="hybridMultilevel"/>
    <w:tmpl w:val="6996FBF4"/>
    <w:lvl w:ilvl="0" w:tplc="8F74FB20">
      <w:start w:val="1"/>
      <w:numFmt w:val="bullet"/>
      <w:lvlText w:val="-"/>
      <w:lvlJc w:val="left"/>
      <w:pPr>
        <w:ind w:left="720" w:hanging="360"/>
      </w:pPr>
      <w:rPr>
        <w:rFonts w:ascii="Calibri" w:eastAsia="Times New Roman" w:hAnsi="Calibri" w:hint="default"/>
      </w:rPr>
    </w:lvl>
    <w:lvl w:ilvl="1" w:tplc="A0882084" w:tentative="1">
      <w:start w:val="1"/>
      <w:numFmt w:val="bullet"/>
      <w:lvlText w:val="o"/>
      <w:lvlJc w:val="left"/>
      <w:pPr>
        <w:ind w:left="1440" w:hanging="360"/>
      </w:pPr>
      <w:rPr>
        <w:rFonts w:ascii="Courier New" w:hAnsi="Courier New" w:cs="Courier New" w:hint="default"/>
      </w:rPr>
    </w:lvl>
    <w:lvl w:ilvl="2" w:tplc="BD40B456" w:tentative="1">
      <w:start w:val="1"/>
      <w:numFmt w:val="bullet"/>
      <w:lvlText w:val=""/>
      <w:lvlJc w:val="left"/>
      <w:pPr>
        <w:ind w:left="2160" w:hanging="360"/>
      </w:pPr>
      <w:rPr>
        <w:rFonts w:ascii="Wingdings" w:hAnsi="Wingdings" w:hint="default"/>
      </w:rPr>
    </w:lvl>
    <w:lvl w:ilvl="3" w:tplc="C5C4A7B4" w:tentative="1">
      <w:start w:val="1"/>
      <w:numFmt w:val="bullet"/>
      <w:lvlText w:val=""/>
      <w:lvlJc w:val="left"/>
      <w:pPr>
        <w:ind w:left="2880" w:hanging="360"/>
      </w:pPr>
      <w:rPr>
        <w:rFonts w:ascii="Symbol" w:hAnsi="Symbol" w:hint="default"/>
      </w:rPr>
    </w:lvl>
    <w:lvl w:ilvl="4" w:tplc="2EE8DAD6" w:tentative="1">
      <w:start w:val="1"/>
      <w:numFmt w:val="bullet"/>
      <w:lvlText w:val="o"/>
      <w:lvlJc w:val="left"/>
      <w:pPr>
        <w:ind w:left="3600" w:hanging="360"/>
      </w:pPr>
      <w:rPr>
        <w:rFonts w:ascii="Courier New" w:hAnsi="Courier New" w:cs="Courier New" w:hint="default"/>
      </w:rPr>
    </w:lvl>
    <w:lvl w:ilvl="5" w:tplc="E580FFA6" w:tentative="1">
      <w:start w:val="1"/>
      <w:numFmt w:val="bullet"/>
      <w:lvlText w:val=""/>
      <w:lvlJc w:val="left"/>
      <w:pPr>
        <w:ind w:left="4320" w:hanging="360"/>
      </w:pPr>
      <w:rPr>
        <w:rFonts w:ascii="Wingdings" w:hAnsi="Wingdings" w:hint="default"/>
      </w:rPr>
    </w:lvl>
    <w:lvl w:ilvl="6" w:tplc="4A26FF58" w:tentative="1">
      <w:start w:val="1"/>
      <w:numFmt w:val="bullet"/>
      <w:lvlText w:val=""/>
      <w:lvlJc w:val="left"/>
      <w:pPr>
        <w:ind w:left="5040" w:hanging="360"/>
      </w:pPr>
      <w:rPr>
        <w:rFonts w:ascii="Symbol" w:hAnsi="Symbol" w:hint="default"/>
      </w:rPr>
    </w:lvl>
    <w:lvl w:ilvl="7" w:tplc="74242A4A" w:tentative="1">
      <w:start w:val="1"/>
      <w:numFmt w:val="bullet"/>
      <w:lvlText w:val="o"/>
      <w:lvlJc w:val="left"/>
      <w:pPr>
        <w:ind w:left="5760" w:hanging="360"/>
      </w:pPr>
      <w:rPr>
        <w:rFonts w:ascii="Courier New" w:hAnsi="Courier New" w:cs="Courier New" w:hint="default"/>
      </w:rPr>
    </w:lvl>
    <w:lvl w:ilvl="8" w:tplc="E08A87EE" w:tentative="1">
      <w:start w:val="1"/>
      <w:numFmt w:val="bullet"/>
      <w:lvlText w:val=""/>
      <w:lvlJc w:val="left"/>
      <w:pPr>
        <w:ind w:left="6480" w:hanging="360"/>
      </w:pPr>
      <w:rPr>
        <w:rFonts w:ascii="Wingdings" w:hAnsi="Wingdings" w:hint="default"/>
      </w:rPr>
    </w:lvl>
  </w:abstractNum>
  <w:abstractNum w:abstractNumId="29">
    <w:nsid w:val="18F93017"/>
    <w:multiLevelType w:val="multilevel"/>
    <w:tmpl w:val="EAA8AD04"/>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9DC4D48"/>
    <w:multiLevelType w:val="hybridMultilevel"/>
    <w:tmpl w:val="D8BC40AC"/>
    <w:lvl w:ilvl="0" w:tplc="7D4A0EF0">
      <w:numFmt w:val="bullet"/>
      <w:lvlText w:val="-"/>
      <w:lvlJc w:val="left"/>
      <w:pPr>
        <w:ind w:left="720" w:hanging="360"/>
      </w:pPr>
      <w:rPr>
        <w:rFonts w:ascii="Arial Narrow" w:eastAsia="Times New Roman" w:hAnsi="Arial Narrow" w:cs="Times New Roman" w:hint="default"/>
        <w:b w:val="0"/>
      </w:rPr>
    </w:lvl>
    <w:lvl w:ilvl="1" w:tplc="040E0001" w:tentative="1">
      <w:start w:val="1"/>
      <w:numFmt w:val="bullet"/>
      <w:lvlText w:val="o"/>
      <w:lvlJc w:val="left"/>
      <w:pPr>
        <w:ind w:left="1440" w:hanging="360"/>
      </w:pPr>
      <w:rPr>
        <w:rFonts w:ascii="Courier New" w:hAnsi="Courier New" w:cs="Courier New" w:hint="default"/>
      </w:rPr>
    </w:lvl>
    <w:lvl w:ilvl="2" w:tplc="7D4A0EF0"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nsid w:val="1C8257EA"/>
    <w:multiLevelType w:val="multilevel"/>
    <w:tmpl w:val="0786E998"/>
    <w:lvl w:ilvl="0">
      <w:start w:val="6"/>
      <w:numFmt w:val="decimal"/>
      <w:lvlText w:val="%1."/>
      <w:lvlJc w:val="left"/>
      <w:pPr>
        <w:ind w:left="405" w:hanging="405"/>
      </w:pPr>
      <w:rPr>
        <w:rFonts w:hint="default"/>
      </w:rPr>
    </w:lvl>
    <w:lvl w:ilvl="1">
      <w:start w:val="2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E7A58F3"/>
    <w:multiLevelType w:val="hybridMultilevel"/>
    <w:tmpl w:val="4394FA64"/>
    <w:lvl w:ilvl="0" w:tplc="FCE687D8">
      <w:numFmt w:val="bullet"/>
      <w:lvlText w:val="-"/>
      <w:lvlJc w:val="left"/>
      <w:pPr>
        <w:ind w:left="720" w:hanging="360"/>
      </w:pPr>
      <w:rPr>
        <w:rFonts w:ascii="Calibri" w:eastAsia="Calibri" w:hAnsi="Calibri" w:cs="Calibri" w:hint="default"/>
      </w:rPr>
    </w:lvl>
    <w:lvl w:ilvl="1" w:tplc="F41ED1D8" w:tentative="1">
      <w:start w:val="1"/>
      <w:numFmt w:val="bullet"/>
      <w:lvlText w:val="o"/>
      <w:lvlJc w:val="left"/>
      <w:pPr>
        <w:ind w:left="1440" w:hanging="360"/>
      </w:pPr>
      <w:rPr>
        <w:rFonts w:ascii="Courier New" w:hAnsi="Courier New" w:cs="Courier New" w:hint="default"/>
      </w:rPr>
    </w:lvl>
    <w:lvl w:ilvl="2" w:tplc="01ECFCC2" w:tentative="1">
      <w:start w:val="1"/>
      <w:numFmt w:val="bullet"/>
      <w:lvlText w:val=""/>
      <w:lvlJc w:val="left"/>
      <w:pPr>
        <w:ind w:left="2160" w:hanging="360"/>
      </w:pPr>
      <w:rPr>
        <w:rFonts w:ascii="Wingdings" w:hAnsi="Wingdings" w:hint="default"/>
      </w:rPr>
    </w:lvl>
    <w:lvl w:ilvl="3" w:tplc="6B8427BE" w:tentative="1">
      <w:start w:val="1"/>
      <w:numFmt w:val="bullet"/>
      <w:lvlText w:val=""/>
      <w:lvlJc w:val="left"/>
      <w:pPr>
        <w:ind w:left="2880" w:hanging="360"/>
      </w:pPr>
      <w:rPr>
        <w:rFonts w:ascii="Symbol" w:hAnsi="Symbol" w:hint="default"/>
      </w:rPr>
    </w:lvl>
    <w:lvl w:ilvl="4" w:tplc="0060AB2A" w:tentative="1">
      <w:start w:val="1"/>
      <w:numFmt w:val="bullet"/>
      <w:lvlText w:val="o"/>
      <w:lvlJc w:val="left"/>
      <w:pPr>
        <w:ind w:left="3600" w:hanging="360"/>
      </w:pPr>
      <w:rPr>
        <w:rFonts w:ascii="Courier New" w:hAnsi="Courier New" w:cs="Courier New" w:hint="default"/>
      </w:rPr>
    </w:lvl>
    <w:lvl w:ilvl="5" w:tplc="085AE052" w:tentative="1">
      <w:start w:val="1"/>
      <w:numFmt w:val="bullet"/>
      <w:lvlText w:val=""/>
      <w:lvlJc w:val="left"/>
      <w:pPr>
        <w:ind w:left="4320" w:hanging="360"/>
      </w:pPr>
      <w:rPr>
        <w:rFonts w:ascii="Wingdings" w:hAnsi="Wingdings" w:hint="default"/>
      </w:rPr>
    </w:lvl>
    <w:lvl w:ilvl="6" w:tplc="66A2AD6E" w:tentative="1">
      <w:start w:val="1"/>
      <w:numFmt w:val="bullet"/>
      <w:lvlText w:val=""/>
      <w:lvlJc w:val="left"/>
      <w:pPr>
        <w:ind w:left="5040" w:hanging="360"/>
      </w:pPr>
      <w:rPr>
        <w:rFonts w:ascii="Symbol" w:hAnsi="Symbol" w:hint="default"/>
      </w:rPr>
    </w:lvl>
    <w:lvl w:ilvl="7" w:tplc="C26A098A" w:tentative="1">
      <w:start w:val="1"/>
      <w:numFmt w:val="bullet"/>
      <w:lvlText w:val="o"/>
      <w:lvlJc w:val="left"/>
      <w:pPr>
        <w:ind w:left="5760" w:hanging="360"/>
      </w:pPr>
      <w:rPr>
        <w:rFonts w:ascii="Courier New" w:hAnsi="Courier New" w:cs="Courier New" w:hint="default"/>
      </w:rPr>
    </w:lvl>
    <w:lvl w:ilvl="8" w:tplc="6D2CB466" w:tentative="1">
      <w:start w:val="1"/>
      <w:numFmt w:val="bullet"/>
      <w:lvlText w:val=""/>
      <w:lvlJc w:val="left"/>
      <w:pPr>
        <w:ind w:left="6480" w:hanging="360"/>
      </w:pPr>
      <w:rPr>
        <w:rFonts w:ascii="Wingdings" w:hAnsi="Wingdings" w:hint="default"/>
      </w:rPr>
    </w:lvl>
  </w:abstractNum>
  <w:abstractNum w:abstractNumId="33">
    <w:nsid w:val="1EBA0882"/>
    <w:multiLevelType w:val="hybridMultilevel"/>
    <w:tmpl w:val="150A8A6E"/>
    <w:lvl w:ilvl="0" w:tplc="040E0017">
      <w:start w:val="1"/>
      <w:numFmt w:val="bullet"/>
      <w:lvlText w:val="-"/>
      <w:lvlJc w:val="left"/>
      <w:pPr>
        <w:ind w:left="1473" w:hanging="360"/>
      </w:pPr>
      <w:rPr>
        <w:rFonts w:ascii="Arial" w:hAnsi="Arial" w:hint="default"/>
      </w:rPr>
    </w:lvl>
    <w:lvl w:ilvl="1" w:tplc="040E0003" w:tentative="1">
      <w:start w:val="1"/>
      <w:numFmt w:val="bullet"/>
      <w:lvlText w:val="o"/>
      <w:lvlJc w:val="left"/>
      <w:pPr>
        <w:ind w:left="2193" w:hanging="360"/>
      </w:pPr>
      <w:rPr>
        <w:rFonts w:ascii="Courier New" w:hAnsi="Courier New" w:cs="Courier New" w:hint="default"/>
      </w:rPr>
    </w:lvl>
    <w:lvl w:ilvl="2" w:tplc="040E0005" w:tentative="1">
      <w:start w:val="1"/>
      <w:numFmt w:val="bullet"/>
      <w:lvlText w:val=""/>
      <w:lvlJc w:val="left"/>
      <w:pPr>
        <w:ind w:left="2913" w:hanging="360"/>
      </w:pPr>
      <w:rPr>
        <w:rFonts w:ascii="Wingdings" w:hAnsi="Wingdings" w:hint="default"/>
      </w:rPr>
    </w:lvl>
    <w:lvl w:ilvl="3" w:tplc="040E0001" w:tentative="1">
      <w:start w:val="1"/>
      <w:numFmt w:val="bullet"/>
      <w:lvlText w:val=""/>
      <w:lvlJc w:val="left"/>
      <w:pPr>
        <w:ind w:left="3633" w:hanging="360"/>
      </w:pPr>
      <w:rPr>
        <w:rFonts w:ascii="Symbol" w:hAnsi="Symbol" w:hint="default"/>
      </w:rPr>
    </w:lvl>
    <w:lvl w:ilvl="4" w:tplc="040E0003" w:tentative="1">
      <w:start w:val="1"/>
      <w:numFmt w:val="bullet"/>
      <w:lvlText w:val="o"/>
      <w:lvlJc w:val="left"/>
      <w:pPr>
        <w:ind w:left="4353" w:hanging="360"/>
      </w:pPr>
      <w:rPr>
        <w:rFonts w:ascii="Courier New" w:hAnsi="Courier New" w:cs="Courier New" w:hint="default"/>
      </w:rPr>
    </w:lvl>
    <w:lvl w:ilvl="5" w:tplc="040E0005" w:tentative="1">
      <w:start w:val="1"/>
      <w:numFmt w:val="bullet"/>
      <w:lvlText w:val=""/>
      <w:lvlJc w:val="left"/>
      <w:pPr>
        <w:ind w:left="5073" w:hanging="360"/>
      </w:pPr>
      <w:rPr>
        <w:rFonts w:ascii="Wingdings" w:hAnsi="Wingdings" w:hint="default"/>
      </w:rPr>
    </w:lvl>
    <w:lvl w:ilvl="6" w:tplc="040E0001" w:tentative="1">
      <w:start w:val="1"/>
      <w:numFmt w:val="bullet"/>
      <w:lvlText w:val=""/>
      <w:lvlJc w:val="left"/>
      <w:pPr>
        <w:ind w:left="5793" w:hanging="360"/>
      </w:pPr>
      <w:rPr>
        <w:rFonts w:ascii="Symbol" w:hAnsi="Symbol" w:hint="default"/>
      </w:rPr>
    </w:lvl>
    <w:lvl w:ilvl="7" w:tplc="040E0003" w:tentative="1">
      <w:start w:val="1"/>
      <w:numFmt w:val="bullet"/>
      <w:lvlText w:val="o"/>
      <w:lvlJc w:val="left"/>
      <w:pPr>
        <w:ind w:left="6513" w:hanging="360"/>
      </w:pPr>
      <w:rPr>
        <w:rFonts w:ascii="Courier New" w:hAnsi="Courier New" w:cs="Courier New" w:hint="default"/>
      </w:rPr>
    </w:lvl>
    <w:lvl w:ilvl="8" w:tplc="040E0005" w:tentative="1">
      <w:start w:val="1"/>
      <w:numFmt w:val="bullet"/>
      <w:lvlText w:val=""/>
      <w:lvlJc w:val="left"/>
      <w:pPr>
        <w:ind w:left="7233" w:hanging="360"/>
      </w:pPr>
      <w:rPr>
        <w:rFonts w:ascii="Wingdings" w:hAnsi="Wingdings" w:hint="default"/>
      </w:rPr>
    </w:lvl>
  </w:abstractNum>
  <w:abstractNum w:abstractNumId="34">
    <w:nsid w:val="1F594F3A"/>
    <w:multiLevelType w:val="hybridMultilevel"/>
    <w:tmpl w:val="17300F46"/>
    <w:lvl w:ilvl="0" w:tplc="8B0E0FAC">
      <w:start w:val="1"/>
      <w:numFmt w:val="bullet"/>
      <w:lvlText w:val="-"/>
      <w:lvlJc w:val="left"/>
      <w:pPr>
        <w:ind w:left="720" w:hanging="360"/>
      </w:pPr>
      <w:rPr>
        <w:rFonts w:ascii="Arial Narrow" w:hAnsi="Arial Narrow"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1C0062A"/>
    <w:multiLevelType w:val="hybridMultilevel"/>
    <w:tmpl w:val="718228D8"/>
    <w:lvl w:ilvl="0" w:tplc="040E0003">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2460928"/>
    <w:multiLevelType w:val="hybridMultilevel"/>
    <w:tmpl w:val="D208122E"/>
    <w:lvl w:ilvl="0" w:tplc="040E0017">
      <w:start w:val="1"/>
      <w:numFmt w:val="lowerLetter"/>
      <w:lvlText w:val="%1)"/>
      <w:lvlJc w:val="left"/>
      <w:pPr>
        <w:ind w:left="720" w:hanging="360"/>
      </w:pPr>
      <w:rPr>
        <w:rFonts w:hint="default"/>
      </w:rPr>
    </w:lvl>
    <w:lvl w:ilvl="1" w:tplc="040E0003">
      <w:start w:val="1"/>
      <w:numFmt w:val="lowerLetter"/>
      <w:lvlText w:val="%2."/>
      <w:lvlJc w:val="left"/>
      <w:pPr>
        <w:ind w:left="1440" w:hanging="360"/>
      </w:pPr>
      <w:rPr>
        <w:rFonts w:cs="Times New Roman"/>
      </w:rPr>
    </w:lvl>
    <w:lvl w:ilvl="2" w:tplc="040E0005" w:tentative="1">
      <w:start w:val="1"/>
      <w:numFmt w:val="lowerRoman"/>
      <w:lvlText w:val="%3."/>
      <w:lvlJc w:val="right"/>
      <w:pPr>
        <w:ind w:left="2160" w:hanging="180"/>
      </w:pPr>
      <w:rPr>
        <w:rFonts w:cs="Times New Roman"/>
      </w:rPr>
    </w:lvl>
    <w:lvl w:ilvl="3" w:tplc="040E0001" w:tentative="1">
      <w:start w:val="1"/>
      <w:numFmt w:val="decimal"/>
      <w:lvlText w:val="%4."/>
      <w:lvlJc w:val="left"/>
      <w:pPr>
        <w:ind w:left="2880" w:hanging="360"/>
      </w:pPr>
      <w:rPr>
        <w:rFonts w:cs="Times New Roman"/>
      </w:rPr>
    </w:lvl>
    <w:lvl w:ilvl="4" w:tplc="040E0003" w:tentative="1">
      <w:start w:val="1"/>
      <w:numFmt w:val="lowerLetter"/>
      <w:lvlText w:val="%5."/>
      <w:lvlJc w:val="left"/>
      <w:pPr>
        <w:ind w:left="3600" w:hanging="360"/>
      </w:pPr>
      <w:rPr>
        <w:rFonts w:cs="Times New Roman"/>
      </w:rPr>
    </w:lvl>
    <w:lvl w:ilvl="5" w:tplc="040E0005" w:tentative="1">
      <w:start w:val="1"/>
      <w:numFmt w:val="lowerRoman"/>
      <w:lvlText w:val="%6."/>
      <w:lvlJc w:val="right"/>
      <w:pPr>
        <w:ind w:left="4320" w:hanging="180"/>
      </w:pPr>
      <w:rPr>
        <w:rFonts w:cs="Times New Roman"/>
      </w:rPr>
    </w:lvl>
    <w:lvl w:ilvl="6" w:tplc="040E0001" w:tentative="1">
      <w:start w:val="1"/>
      <w:numFmt w:val="decimal"/>
      <w:lvlText w:val="%7."/>
      <w:lvlJc w:val="left"/>
      <w:pPr>
        <w:ind w:left="5040" w:hanging="360"/>
      </w:pPr>
      <w:rPr>
        <w:rFonts w:cs="Times New Roman"/>
      </w:rPr>
    </w:lvl>
    <w:lvl w:ilvl="7" w:tplc="040E0003" w:tentative="1">
      <w:start w:val="1"/>
      <w:numFmt w:val="lowerLetter"/>
      <w:lvlText w:val="%8."/>
      <w:lvlJc w:val="left"/>
      <w:pPr>
        <w:ind w:left="5760" w:hanging="360"/>
      </w:pPr>
      <w:rPr>
        <w:rFonts w:cs="Times New Roman"/>
      </w:rPr>
    </w:lvl>
    <w:lvl w:ilvl="8" w:tplc="040E0005" w:tentative="1">
      <w:start w:val="1"/>
      <w:numFmt w:val="lowerRoman"/>
      <w:lvlText w:val="%9."/>
      <w:lvlJc w:val="right"/>
      <w:pPr>
        <w:ind w:left="6480" w:hanging="180"/>
      </w:pPr>
      <w:rPr>
        <w:rFonts w:cs="Times New Roman"/>
      </w:rPr>
    </w:lvl>
  </w:abstractNum>
  <w:abstractNum w:abstractNumId="37">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42551B8"/>
    <w:multiLevelType w:val="multilevel"/>
    <w:tmpl w:val="3C5621F4"/>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5AC00C0"/>
    <w:multiLevelType w:val="hybridMultilevel"/>
    <w:tmpl w:val="EAD44AF6"/>
    <w:lvl w:ilvl="0" w:tplc="34F0286A">
      <w:start w:val="1"/>
      <w:numFmt w:val="upperLetter"/>
      <w:lvlText w:val="%1)"/>
      <w:lvlJc w:val="left"/>
      <w:pPr>
        <w:ind w:left="720" w:hanging="360"/>
      </w:pPr>
      <w:rPr>
        <w:rFonts w:hint="default"/>
        <w:b/>
      </w:rPr>
    </w:lvl>
    <w:lvl w:ilvl="1" w:tplc="BBFE72CC" w:tentative="1">
      <w:start w:val="1"/>
      <w:numFmt w:val="lowerLetter"/>
      <w:lvlText w:val="%2."/>
      <w:lvlJc w:val="left"/>
      <w:pPr>
        <w:ind w:left="1440" w:hanging="360"/>
      </w:pPr>
    </w:lvl>
    <w:lvl w:ilvl="2" w:tplc="7E5AA8BA" w:tentative="1">
      <w:start w:val="1"/>
      <w:numFmt w:val="lowerRoman"/>
      <w:lvlText w:val="%3."/>
      <w:lvlJc w:val="right"/>
      <w:pPr>
        <w:ind w:left="2160" w:hanging="180"/>
      </w:pPr>
    </w:lvl>
    <w:lvl w:ilvl="3" w:tplc="72C44982" w:tentative="1">
      <w:start w:val="1"/>
      <w:numFmt w:val="decimal"/>
      <w:lvlText w:val="%4."/>
      <w:lvlJc w:val="left"/>
      <w:pPr>
        <w:ind w:left="2880" w:hanging="360"/>
      </w:pPr>
    </w:lvl>
    <w:lvl w:ilvl="4" w:tplc="985696BC" w:tentative="1">
      <w:start w:val="1"/>
      <w:numFmt w:val="lowerLetter"/>
      <w:lvlText w:val="%5."/>
      <w:lvlJc w:val="left"/>
      <w:pPr>
        <w:ind w:left="3600" w:hanging="360"/>
      </w:pPr>
    </w:lvl>
    <w:lvl w:ilvl="5" w:tplc="322623D0" w:tentative="1">
      <w:start w:val="1"/>
      <w:numFmt w:val="lowerRoman"/>
      <w:lvlText w:val="%6."/>
      <w:lvlJc w:val="right"/>
      <w:pPr>
        <w:ind w:left="4320" w:hanging="180"/>
      </w:pPr>
    </w:lvl>
    <w:lvl w:ilvl="6" w:tplc="53BCC6FA" w:tentative="1">
      <w:start w:val="1"/>
      <w:numFmt w:val="decimal"/>
      <w:lvlText w:val="%7."/>
      <w:lvlJc w:val="left"/>
      <w:pPr>
        <w:ind w:left="5040" w:hanging="360"/>
      </w:pPr>
    </w:lvl>
    <w:lvl w:ilvl="7" w:tplc="EF74EB0E" w:tentative="1">
      <w:start w:val="1"/>
      <w:numFmt w:val="lowerLetter"/>
      <w:lvlText w:val="%8."/>
      <w:lvlJc w:val="left"/>
      <w:pPr>
        <w:ind w:left="5760" w:hanging="360"/>
      </w:pPr>
    </w:lvl>
    <w:lvl w:ilvl="8" w:tplc="153C2282" w:tentative="1">
      <w:start w:val="1"/>
      <w:numFmt w:val="lowerRoman"/>
      <w:lvlText w:val="%9."/>
      <w:lvlJc w:val="right"/>
      <w:pPr>
        <w:ind w:left="6480" w:hanging="180"/>
      </w:pPr>
    </w:lvl>
  </w:abstractNum>
  <w:abstractNum w:abstractNumId="40">
    <w:nsid w:val="26750B0E"/>
    <w:multiLevelType w:val="hybridMultilevel"/>
    <w:tmpl w:val="9E8E3DC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1">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298D3CCE"/>
    <w:multiLevelType w:val="hybridMultilevel"/>
    <w:tmpl w:val="F580C8E6"/>
    <w:lvl w:ilvl="0" w:tplc="910CE4FC">
      <w:numFmt w:val="bullet"/>
      <w:lvlText w:val="-"/>
      <w:lvlJc w:val="left"/>
      <w:pPr>
        <w:ind w:left="720" w:hanging="360"/>
      </w:pPr>
      <w:rPr>
        <w:rFonts w:ascii="Calibri" w:eastAsia="Calibri" w:hAnsi="Calibri" w:cs="Calibri" w:hint="default"/>
      </w:rPr>
    </w:lvl>
    <w:lvl w:ilvl="1" w:tplc="300A7A8C" w:tentative="1">
      <w:start w:val="1"/>
      <w:numFmt w:val="bullet"/>
      <w:lvlText w:val="o"/>
      <w:lvlJc w:val="left"/>
      <w:pPr>
        <w:ind w:left="1440" w:hanging="360"/>
      </w:pPr>
      <w:rPr>
        <w:rFonts w:ascii="Courier New" w:hAnsi="Courier New" w:cs="Courier New" w:hint="default"/>
      </w:rPr>
    </w:lvl>
    <w:lvl w:ilvl="2" w:tplc="B47A3654" w:tentative="1">
      <w:start w:val="1"/>
      <w:numFmt w:val="bullet"/>
      <w:lvlText w:val=""/>
      <w:lvlJc w:val="left"/>
      <w:pPr>
        <w:ind w:left="2160" w:hanging="360"/>
      </w:pPr>
      <w:rPr>
        <w:rFonts w:ascii="Wingdings" w:hAnsi="Wingdings" w:hint="default"/>
      </w:rPr>
    </w:lvl>
    <w:lvl w:ilvl="3" w:tplc="B6B60A54" w:tentative="1">
      <w:start w:val="1"/>
      <w:numFmt w:val="bullet"/>
      <w:lvlText w:val=""/>
      <w:lvlJc w:val="left"/>
      <w:pPr>
        <w:ind w:left="2880" w:hanging="360"/>
      </w:pPr>
      <w:rPr>
        <w:rFonts w:ascii="Symbol" w:hAnsi="Symbol" w:hint="default"/>
      </w:rPr>
    </w:lvl>
    <w:lvl w:ilvl="4" w:tplc="8372116E" w:tentative="1">
      <w:start w:val="1"/>
      <w:numFmt w:val="bullet"/>
      <w:lvlText w:val="o"/>
      <w:lvlJc w:val="left"/>
      <w:pPr>
        <w:ind w:left="3600" w:hanging="360"/>
      </w:pPr>
      <w:rPr>
        <w:rFonts w:ascii="Courier New" w:hAnsi="Courier New" w:cs="Courier New" w:hint="default"/>
      </w:rPr>
    </w:lvl>
    <w:lvl w:ilvl="5" w:tplc="ECCA8086" w:tentative="1">
      <w:start w:val="1"/>
      <w:numFmt w:val="bullet"/>
      <w:lvlText w:val=""/>
      <w:lvlJc w:val="left"/>
      <w:pPr>
        <w:ind w:left="4320" w:hanging="360"/>
      </w:pPr>
      <w:rPr>
        <w:rFonts w:ascii="Wingdings" w:hAnsi="Wingdings" w:hint="default"/>
      </w:rPr>
    </w:lvl>
    <w:lvl w:ilvl="6" w:tplc="2C484FD8" w:tentative="1">
      <w:start w:val="1"/>
      <w:numFmt w:val="bullet"/>
      <w:lvlText w:val=""/>
      <w:lvlJc w:val="left"/>
      <w:pPr>
        <w:ind w:left="5040" w:hanging="360"/>
      </w:pPr>
      <w:rPr>
        <w:rFonts w:ascii="Symbol" w:hAnsi="Symbol" w:hint="default"/>
      </w:rPr>
    </w:lvl>
    <w:lvl w:ilvl="7" w:tplc="85C8C5E8" w:tentative="1">
      <w:start w:val="1"/>
      <w:numFmt w:val="bullet"/>
      <w:lvlText w:val="o"/>
      <w:lvlJc w:val="left"/>
      <w:pPr>
        <w:ind w:left="5760" w:hanging="360"/>
      </w:pPr>
      <w:rPr>
        <w:rFonts w:ascii="Courier New" w:hAnsi="Courier New" w:cs="Courier New" w:hint="default"/>
      </w:rPr>
    </w:lvl>
    <w:lvl w:ilvl="8" w:tplc="E63660A2" w:tentative="1">
      <w:start w:val="1"/>
      <w:numFmt w:val="bullet"/>
      <w:lvlText w:val=""/>
      <w:lvlJc w:val="left"/>
      <w:pPr>
        <w:ind w:left="6480" w:hanging="360"/>
      </w:pPr>
      <w:rPr>
        <w:rFonts w:ascii="Wingdings" w:hAnsi="Wingdings" w:hint="default"/>
      </w:rPr>
    </w:lvl>
  </w:abstractNum>
  <w:abstractNum w:abstractNumId="43">
    <w:nsid w:val="2ADD29F8"/>
    <w:multiLevelType w:val="hybridMultilevel"/>
    <w:tmpl w:val="708C3AB8"/>
    <w:lvl w:ilvl="0" w:tplc="040E0017">
      <w:start w:val="1"/>
      <w:numFmt w:val="lowerLetter"/>
      <w:lvlText w:val="%1)"/>
      <w:lvlJc w:val="left"/>
      <w:pPr>
        <w:tabs>
          <w:tab w:val="num" w:pos="1800"/>
        </w:tabs>
        <w:ind w:left="1800" w:hanging="360"/>
      </w:pPr>
      <w:rPr>
        <w:rFonts w:hint="default"/>
      </w:rPr>
    </w:lvl>
    <w:lvl w:ilvl="1" w:tplc="040E0003">
      <w:start w:val="1"/>
      <w:numFmt w:val="bullet"/>
      <w:lvlText w:val="-"/>
      <w:lvlJc w:val="left"/>
      <w:pPr>
        <w:tabs>
          <w:tab w:val="num" w:pos="1800"/>
        </w:tabs>
        <w:ind w:left="1780" w:hanging="340"/>
      </w:pPr>
      <w:rPr>
        <w:rFonts w:hint="default"/>
      </w:rPr>
    </w:lvl>
    <w:lvl w:ilvl="2" w:tplc="040E0005">
      <w:start w:val="1"/>
      <w:numFmt w:val="lowerLetter"/>
      <w:lvlText w:val="%3)"/>
      <w:lvlJc w:val="left"/>
      <w:pPr>
        <w:tabs>
          <w:tab w:val="num" w:pos="2700"/>
        </w:tabs>
        <w:ind w:left="2700" w:hanging="360"/>
      </w:pPr>
      <w:rPr>
        <w:rFonts w:hint="default"/>
      </w:rPr>
    </w:lvl>
    <w:lvl w:ilvl="3" w:tplc="040E0001">
      <w:start w:val="1"/>
      <w:numFmt w:val="decimal"/>
      <w:lvlText w:val="%4."/>
      <w:lvlJc w:val="left"/>
      <w:pPr>
        <w:tabs>
          <w:tab w:val="num" w:pos="3240"/>
        </w:tabs>
        <w:ind w:left="3240" w:hanging="360"/>
      </w:pPr>
    </w:lvl>
    <w:lvl w:ilvl="4" w:tplc="040E0003">
      <w:start w:val="1"/>
      <w:numFmt w:val="lowerLetter"/>
      <w:lvlText w:val="%5."/>
      <w:lvlJc w:val="left"/>
      <w:pPr>
        <w:tabs>
          <w:tab w:val="num" w:pos="3960"/>
        </w:tabs>
        <w:ind w:left="3960" w:hanging="360"/>
      </w:pPr>
    </w:lvl>
    <w:lvl w:ilvl="5" w:tplc="040E0005">
      <w:start w:val="1"/>
      <w:numFmt w:val="lowerRoman"/>
      <w:lvlText w:val="%6."/>
      <w:lvlJc w:val="right"/>
      <w:pPr>
        <w:tabs>
          <w:tab w:val="num" w:pos="4680"/>
        </w:tabs>
        <w:ind w:left="4680" w:hanging="180"/>
      </w:pPr>
    </w:lvl>
    <w:lvl w:ilvl="6" w:tplc="040E0001">
      <w:start w:val="1"/>
      <w:numFmt w:val="decimal"/>
      <w:lvlText w:val="%7."/>
      <w:lvlJc w:val="left"/>
      <w:pPr>
        <w:tabs>
          <w:tab w:val="num" w:pos="5400"/>
        </w:tabs>
        <w:ind w:left="5400" w:hanging="360"/>
      </w:pPr>
    </w:lvl>
    <w:lvl w:ilvl="7" w:tplc="040E0003">
      <w:start w:val="1"/>
      <w:numFmt w:val="lowerLetter"/>
      <w:lvlText w:val="%8."/>
      <w:lvlJc w:val="left"/>
      <w:pPr>
        <w:tabs>
          <w:tab w:val="num" w:pos="6120"/>
        </w:tabs>
        <w:ind w:left="6120" w:hanging="360"/>
      </w:pPr>
    </w:lvl>
    <w:lvl w:ilvl="8" w:tplc="040E0005">
      <w:start w:val="1"/>
      <w:numFmt w:val="lowerRoman"/>
      <w:lvlText w:val="%9."/>
      <w:lvlJc w:val="right"/>
      <w:pPr>
        <w:tabs>
          <w:tab w:val="num" w:pos="6840"/>
        </w:tabs>
        <w:ind w:left="6840" w:hanging="180"/>
      </w:pPr>
    </w:lvl>
  </w:abstractNum>
  <w:abstractNum w:abstractNumId="44">
    <w:nsid w:val="2D781EDD"/>
    <w:multiLevelType w:val="hybridMultilevel"/>
    <w:tmpl w:val="DE40DFF4"/>
    <w:lvl w:ilvl="0" w:tplc="8B0E0FAC">
      <w:start w:val="1"/>
      <w:numFmt w:val="lowerLetter"/>
      <w:lvlText w:val="%1)"/>
      <w:lvlJc w:val="left"/>
      <w:pPr>
        <w:ind w:left="720" w:hanging="360"/>
      </w:pPr>
      <w:rPr>
        <w:rFonts w:hint="default"/>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5">
    <w:nsid w:val="2FD77546"/>
    <w:multiLevelType w:val="hybridMultilevel"/>
    <w:tmpl w:val="978C455C"/>
    <w:name w:val="NumPar"/>
    <w:styleLink w:val="Stlus21"/>
    <w:lvl w:ilvl="0" w:tplc="69265DE8">
      <w:numFmt w:val="bullet"/>
      <w:lvlText w:val="-"/>
      <w:lvlJc w:val="left"/>
      <w:pPr>
        <w:ind w:left="720" w:hanging="360"/>
      </w:pPr>
      <w:rPr>
        <w:rFonts w:ascii="Calibri" w:eastAsia="Calibri" w:hAnsi="Calibri" w:cs="Calibri" w:hint="default"/>
      </w:rPr>
    </w:lvl>
    <w:lvl w:ilvl="1" w:tplc="1F6A7C10" w:tentative="1">
      <w:start w:val="1"/>
      <w:numFmt w:val="bullet"/>
      <w:lvlText w:val="o"/>
      <w:lvlJc w:val="left"/>
      <w:pPr>
        <w:ind w:left="1440" w:hanging="360"/>
      </w:pPr>
      <w:rPr>
        <w:rFonts w:ascii="Courier New" w:hAnsi="Courier New" w:cs="Courier New" w:hint="default"/>
      </w:rPr>
    </w:lvl>
    <w:lvl w:ilvl="2" w:tplc="0A56D748" w:tentative="1">
      <w:start w:val="1"/>
      <w:numFmt w:val="bullet"/>
      <w:lvlText w:val=""/>
      <w:lvlJc w:val="left"/>
      <w:pPr>
        <w:ind w:left="2160" w:hanging="360"/>
      </w:pPr>
      <w:rPr>
        <w:rFonts w:ascii="Wingdings" w:hAnsi="Wingdings" w:hint="default"/>
      </w:rPr>
    </w:lvl>
    <w:lvl w:ilvl="3" w:tplc="7CB6C29E" w:tentative="1">
      <w:start w:val="1"/>
      <w:numFmt w:val="bullet"/>
      <w:lvlText w:val=""/>
      <w:lvlJc w:val="left"/>
      <w:pPr>
        <w:ind w:left="2880" w:hanging="360"/>
      </w:pPr>
      <w:rPr>
        <w:rFonts w:ascii="Symbol" w:hAnsi="Symbol" w:hint="default"/>
      </w:rPr>
    </w:lvl>
    <w:lvl w:ilvl="4" w:tplc="C5C24902" w:tentative="1">
      <w:start w:val="1"/>
      <w:numFmt w:val="bullet"/>
      <w:lvlText w:val="o"/>
      <w:lvlJc w:val="left"/>
      <w:pPr>
        <w:ind w:left="3600" w:hanging="360"/>
      </w:pPr>
      <w:rPr>
        <w:rFonts w:ascii="Courier New" w:hAnsi="Courier New" w:cs="Courier New" w:hint="default"/>
      </w:rPr>
    </w:lvl>
    <w:lvl w:ilvl="5" w:tplc="20A84AB6" w:tentative="1">
      <w:start w:val="1"/>
      <w:numFmt w:val="bullet"/>
      <w:lvlText w:val=""/>
      <w:lvlJc w:val="left"/>
      <w:pPr>
        <w:ind w:left="4320" w:hanging="360"/>
      </w:pPr>
      <w:rPr>
        <w:rFonts w:ascii="Wingdings" w:hAnsi="Wingdings" w:hint="default"/>
      </w:rPr>
    </w:lvl>
    <w:lvl w:ilvl="6" w:tplc="B78C21A8" w:tentative="1">
      <w:start w:val="1"/>
      <w:numFmt w:val="bullet"/>
      <w:lvlText w:val=""/>
      <w:lvlJc w:val="left"/>
      <w:pPr>
        <w:ind w:left="5040" w:hanging="360"/>
      </w:pPr>
      <w:rPr>
        <w:rFonts w:ascii="Symbol" w:hAnsi="Symbol" w:hint="default"/>
      </w:rPr>
    </w:lvl>
    <w:lvl w:ilvl="7" w:tplc="B16E4538" w:tentative="1">
      <w:start w:val="1"/>
      <w:numFmt w:val="bullet"/>
      <w:lvlText w:val="o"/>
      <w:lvlJc w:val="left"/>
      <w:pPr>
        <w:ind w:left="5760" w:hanging="360"/>
      </w:pPr>
      <w:rPr>
        <w:rFonts w:ascii="Courier New" w:hAnsi="Courier New" w:cs="Courier New" w:hint="default"/>
      </w:rPr>
    </w:lvl>
    <w:lvl w:ilvl="8" w:tplc="07B028B4" w:tentative="1">
      <w:start w:val="1"/>
      <w:numFmt w:val="bullet"/>
      <w:lvlText w:val=""/>
      <w:lvlJc w:val="left"/>
      <w:pPr>
        <w:ind w:left="6480" w:hanging="360"/>
      </w:pPr>
      <w:rPr>
        <w:rFonts w:ascii="Wingdings" w:hAnsi="Wingdings" w:hint="default"/>
      </w:rPr>
    </w:lvl>
  </w:abstractNum>
  <w:abstractNum w:abstractNumId="46">
    <w:nsid w:val="319E36D1"/>
    <w:multiLevelType w:val="hybridMultilevel"/>
    <w:tmpl w:val="6EBA6E8A"/>
    <w:lvl w:ilvl="0" w:tplc="86BC4556">
      <w:start w:val="1"/>
      <w:numFmt w:val="bullet"/>
      <w:lvlText w:val="-"/>
      <w:lvlJc w:val="left"/>
      <w:pPr>
        <w:ind w:left="1473" w:hanging="360"/>
      </w:pPr>
      <w:rPr>
        <w:rFonts w:ascii="Arial" w:hAnsi="Arial" w:hint="default"/>
      </w:rPr>
    </w:lvl>
    <w:lvl w:ilvl="1" w:tplc="67BACE5C" w:tentative="1">
      <w:start w:val="1"/>
      <w:numFmt w:val="bullet"/>
      <w:lvlText w:val="o"/>
      <w:lvlJc w:val="left"/>
      <w:pPr>
        <w:ind w:left="2193" w:hanging="360"/>
      </w:pPr>
      <w:rPr>
        <w:rFonts w:ascii="Courier New" w:hAnsi="Courier New" w:cs="Courier New" w:hint="default"/>
      </w:rPr>
    </w:lvl>
    <w:lvl w:ilvl="2" w:tplc="1FF097E8" w:tentative="1">
      <w:start w:val="1"/>
      <w:numFmt w:val="bullet"/>
      <w:lvlText w:val=""/>
      <w:lvlJc w:val="left"/>
      <w:pPr>
        <w:ind w:left="2913" w:hanging="360"/>
      </w:pPr>
      <w:rPr>
        <w:rFonts w:ascii="Wingdings" w:hAnsi="Wingdings" w:hint="default"/>
      </w:rPr>
    </w:lvl>
    <w:lvl w:ilvl="3" w:tplc="04A8092A" w:tentative="1">
      <w:start w:val="1"/>
      <w:numFmt w:val="bullet"/>
      <w:lvlText w:val=""/>
      <w:lvlJc w:val="left"/>
      <w:pPr>
        <w:ind w:left="3633" w:hanging="360"/>
      </w:pPr>
      <w:rPr>
        <w:rFonts w:ascii="Symbol" w:hAnsi="Symbol" w:hint="default"/>
      </w:rPr>
    </w:lvl>
    <w:lvl w:ilvl="4" w:tplc="D8BE8AE0" w:tentative="1">
      <w:start w:val="1"/>
      <w:numFmt w:val="bullet"/>
      <w:lvlText w:val="o"/>
      <w:lvlJc w:val="left"/>
      <w:pPr>
        <w:ind w:left="4353" w:hanging="360"/>
      </w:pPr>
      <w:rPr>
        <w:rFonts w:ascii="Courier New" w:hAnsi="Courier New" w:cs="Courier New" w:hint="default"/>
      </w:rPr>
    </w:lvl>
    <w:lvl w:ilvl="5" w:tplc="1E8C2E18" w:tentative="1">
      <w:start w:val="1"/>
      <w:numFmt w:val="bullet"/>
      <w:lvlText w:val=""/>
      <w:lvlJc w:val="left"/>
      <w:pPr>
        <w:ind w:left="5073" w:hanging="360"/>
      </w:pPr>
      <w:rPr>
        <w:rFonts w:ascii="Wingdings" w:hAnsi="Wingdings" w:hint="default"/>
      </w:rPr>
    </w:lvl>
    <w:lvl w:ilvl="6" w:tplc="DD84AC58" w:tentative="1">
      <w:start w:val="1"/>
      <w:numFmt w:val="bullet"/>
      <w:lvlText w:val=""/>
      <w:lvlJc w:val="left"/>
      <w:pPr>
        <w:ind w:left="5793" w:hanging="360"/>
      </w:pPr>
      <w:rPr>
        <w:rFonts w:ascii="Symbol" w:hAnsi="Symbol" w:hint="default"/>
      </w:rPr>
    </w:lvl>
    <w:lvl w:ilvl="7" w:tplc="5D8ACE58" w:tentative="1">
      <w:start w:val="1"/>
      <w:numFmt w:val="bullet"/>
      <w:lvlText w:val="o"/>
      <w:lvlJc w:val="left"/>
      <w:pPr>
        <w:ind w:left="6513" w:hanging="360"/>
      </w:pPr>
      <w:rPr>
        <w:rFonts w:ascii="Courier New" w:hAnsi="Courier New" w:cs="Courier New" w:hint="default"/>
      </w:rPr>
    </w:lvl>
    <w:lvl w:ilvl="8" w:tplc="9B0A6B04" w:tentative="1">
      <w:start w:val="1"/>
      <w:numFmt w:val="bullet"/>
      <w:lvlText w:val=""/>
      <w:lvlJc w:val="left"/>
      <w:pPr>
        <w:ind w:left="7233" w:hanging="360"/>
      </w:pPr>
      <w:rPr>
        <w:rFonts w:ascii="Wingdings" w:hAnsi="Wingdings" w:hint="default"/>
      </w:rPr>
    </w:lvl>
  </w:abstractNum>
  <w:abstractNum w:abstractNumId="47">
    <w:nsid w:val="31A53608"/>
    <w:multiLevelType w:val="hybridMultilevel"/>
    <w:tmpl w:val="A536AD94"/>
    <w:lvl w:ilvl="0" w:tplc="8B0E0FAC">
      <w:start w:val="1"/>
      <w:numFmt w:val="decimal"/>
      <w:pStyle w:val="okeanujfuggelek"/>
      <w:lvlText w:val="%1."/>
      <w:lvlJc w:val="left"/>
      <w:pPr>
        <w:tabs>
          <w:tab w:val="num" w:pos="720"/>
        </w:tabs>
        <w:ind w:left="72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48">
    <w:nsid w:val="34E619A6"/>
    <w:multiLevelType w:val="hybridMultilevel"/>
    <w:tmpl w:val="7022560C"/>
    <w:lvl w:ilvl="0" w:tplc="83C81506">
      <w:start w:val="1"/>
      <w:numFmt w:val="decimal"/>
      <w:pStyle w:val="Mellklet"/>
      <w:lvlText w:val="%1."/>
      <w:lvlJc w:val="left"/>
      <w:pPr>
        <w:tabs>
          <w:tab w:val="num" w:pos="1571"/>
        </w:tabs>
        <w:ind w:left="1571" w:hanging="360"/>
      </w:pPr>
      <w:rPr>
        <w:rFonts w:cs="Times New Roman" w:hint="default"/>
      </w:rPr>
    </w:lvl>
    <w:lvl w:ilvl="1" w:tplc="040E0019">
      <w:start w:val="1"/>
      <w:numFmt w:val="lowerLetter"/>
      <w:lvlText w:val="%2."/>
      <w:lvlJc w:val="left"/>
      <w:pPr>
        <w:tabs>
          <w:tab w:val="num" w:pos="1724"/>
        </w:tabs>
        <w:ind w:left="1724" w:hanging="360"/>
      </w:pPr>
      <w:rPr>
        <w:rFonts w:cs="Times New Roman"/>
      </w:rPr>
    </w:lvl>
    <w:lvl w:ilvl="2" w:tplc="040E001B">
      <w:start w:val="1"/>
      <w:numFmt w:val="lowerRoman"/>
      <w:lvlText w:val="%3."/>
      <w:lvlJc w:val="right"/>
      <w:pPr>
        <w:tabs>
          <w:tab w:val="num" w:pos="2444"/>
        </w:tabs>
        <w:ind w:left="2444" w:hanging="180"/>
      </w:pPr>
      <w:rPr>
        <w:rFonts w:cs="Times New Roman"/>
      </w:rPr>
    </w:lvl>
    <w:lvl w:ilvl="3" w:tplc="040E000F">
      <w:start w:val="1"/>
      <w:numFmt w:val="decimal"/>
      <w:lvlText w:val="%4."/>
      <w:lvlJc w:val="left"/>
      <w:pPr>
        <w:tabs>
          <w:tab w:val="num" w:pos="3164"/>
        </w:tabs>
        <w:ind w:left="3164" w:hanging="360"/>
      </w:pPr>
      <w:rPr>
        <w:rFonts w:cs="Times New Roman"/>
      </w:rPr>
    </w:lvl>
    <w:lvl w:ilvl="4" w:tplc="040E0019">
      <w:start w:val="1"/>
      <w:numFmt w:val="lowerLetter"/>
      <w:lvlText w:val="%5."/>
      <w:lvlJc w:val="left"/>
      <w:pPr>
        <w:tabs>
          <w:tab w:val="num" w:pos="3884"/>
        </w:tabs>
        <w:ind w:left="3884" w:hanging="360"/>
      </w:pPr>
      <w:rPr>
        <w:rFonts w:cs="Times New Roman"/>
      </w:rPr>
    </w:lvl>
    <w:lvl w:ilvl="5" w:tplc="040E001B">
      <w:start w:val="1"/>
      <w:numFmt w:val="lowerRoman"/>
      <w:lvlText w:val="%6."/>
      <w:lvlJc w:val="right"/>
      <w:pPr>
        <w:tabs>
          <w:tab w:val="num" w:pos="4604"/>
        </w:tabs>
        <w:ind w:left="4604" w:hanging="180"/>
      </w:pPr>
      <w:rPr>
        <w:rFonts w:cs="Times New Roman"/>
      </w:rPr>
    </w:lvl>
    <w:lvl w:ilvl="6" w:tplc="040E000F">
      <w:start w:val="1"/>
      <w:numFmt w:val="decimal"/>
      <w:lvlText w:val="%7."/>
      <w:lvlJc w:val="left"/>
      <w:pPr>
        <w:tabs>
          <w:tab w:val="num" w:pos="5324"/>
        </w:tabs>
        <w:ind w:left="5324" w:hanging="360"/>
      </w:pPr>
      <w:rPr>
        <w:rFonts w:cs="Times New Roman"/>
      </w:rPr>
    </w:lvl>
    <w:lvl w:ilvl="7" w:tplc="040E0019">
      <w:start w:val="1"/>
      <w:numFmt w:val="lowerLetter"/>
      <w:lvlText w:val="%8."/>
      <w:lvlJc w:val="left"/>
      <w:pPr>
        <w:tabs>
          <w:tab w:val="num" w:pos="6044"/>
        </w:tabs>
        <w:ind w:left="6044" w:hanging="360"/>
      </w:pPr>
      <w:rPr>
        <w:rFonts w:cs="Times New Roman"/>
      </w:rPr>
    </w:lvl>
    <w:lvl w:ilvl="8" w:tplc="040E001B">
      <w:start w:val="1"/>
      <w:numFmt w:val="lowerRoman"/>
      <w:lvlText w:val="%9."/>
      <w:lvlJc w:val="right"/>
      <w:pPr>
        <w:tabs>
          <w:tab w:val="num" w:pos="6764"/>
        </w:tabs>
        <w:ind w:left="6764" w:hanging="180"/>
      </w:pPr>
      <w:rPr>
        <w:rFonts w:cs="Times New Roman"/>
      </w:rPr>
    </w:lvl>
  </w:abstractNum>
  <w:abstractNum w:abstractNumId="49">
    <w:nsid w:val="38350DB2"/>
    <w:multiLevelType w:val="hybridMultilevel"/>
    <w:tmpl w:val="CD0862E6"/>
    <w:lvl w:ilvl="0" w:tplc="761802A0">
      <w:start w:val="1"/>
      <w:numFmt w:val="lowerLetter"/>
      <w:lvlText w:val="%1)"/>
      <w:lvlJc w:val="left"/>
      <w:pPr>
        <w:ind w:left="1146" w:hanging="360"/>
      </w:pPr>
      <w:rPr>
        <w:rFonts w:hint="default"/>
        <w:b w:val="0"/>
        <w:i w:val="0"/>
        <w:caps w:val="0"/>
        <w:strike w:val="0"/>
        <w:dstrike w:val="0"/>
        <w:vanish w:val="0"/>
        <w:color w:val="auto"/>
        <w:kern w:val="0"/>
        <w:sz w:val="22"/>
        <w:vertAlign w:val="baseline"/>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0">
    <w:nsid w:val="3A2E2D8F"/>
    <w:multiLevelType w:val="hybridMultilevel"/>
    <w:tmpl w:val="E4BE050C"/>
    <w:lvl w:ilvl="0" w:tplc="040E0017">
      <w:start w:val="1"/>
      <w:numFmt w:val="bullet"/>
      <w:lvlText w:val=""/>
      <w:lvlJc w:val="left"/>
      <w:pPr>
        <w:ind w:left="1429" w:hanging="360"/>
      </w:pPr>
      <w:rPr>
        <w:rFonts w:ascii="Symbol" w:hAnsi="Symbol" w:hint="default"/>
      </w:rPr>
    </w:lvl>
    <w:lvl w:ilvl="1" w:tplc="040E0019" w:tentative="1">
      <w:start w:val="1"/>
      <w:numFmt w:val="bullet"/>
      <w:lvlText w:val="o"/>
      <w:lvlJc w:val="left"/>
      <w:pPr>
        <w:ind w:left="2149" w:hanging="360"/>
      </w:pPr>
      <w:rPr>
        <w:rFonts w:ascii="Courier New" w:hAnsi="Courier New" w:hint="default"/>
      </w:rPr>
    </w:lvl>
    <w:lvl w:ilvl="2" w:tplc="040E001B" w:tentative="1">
      <w:start w:val="1"/>
      <w:numFmt w:val="bullet"/>
      <w:lvlText w:val=""/>
      <w:lvlJc w:val="left"/>
      <w:pPr>
        <w:ind w:left="2869" w:hanging="360"/>
      </w:pPr>
      <w:rPr>
        <w:rFonts w:ascii="Wingdings" w:hAnsi="Wingdings" w:hint="default"/>
      </w:rPr>
    </w:lvl>
    <w:lvl w:ilvl="3" w:tplc="040E000F" w:tentative="1">
      <w:start w:val="1"/>
      <w:numFmt w:val="bullet"/>
      <w:lvlText w:val=""/>
      <w:lvlJc w:val="left"/>
      <w:pPr>
        <w:ind w:left="3589" w:hanging="360"/>
      </w:pPr>
      <w:rPr>
        <w:rFonts w:ascii="Symbol" w:hAnsi="Symbol" w:hint="default"/>
      </w:rPr>
    </w:lvl>
    <w:lvl w:ilvl="4" w:tplc="040E0019" w:tentative="1">
      <w:start w:val="1"/>
      <w:numFmt w:val="bullet"/>
      <w:lvlText w:val="o"/>
      <w:lvlJc w:val="left"/>
      <w:pPr>
        <w:ind w:left="4309" w:hanging="360"/>
      </w:pPr>
      <w:rPr>
        <w:rFonts w:ascii="Courier New" w:hAnsi="Courier New" w:hint="default"/>
      </w:rPr>
    </w:lvl>
    <w:lvl w:ilvl="5" w:tplc="040E001B" w:tentative="1">
      <w:start w:val="1"/>
      <w:numFmt w:val="bullet"/>
      <w:lvlText w:val=""/>
      <w:lvlJc w:val="left"/>
      <w:pPr>
        <w:ind w:left="5029" w:hanging="360"/>
      </w:pPr>
      <w:rPr>
        <w:rFonts w:ascii="Wingdings" w:hAnsi="Wingdings" w:hint="default"/>
      </w:rPr>
    </w:lvl>
    <w:lvl w:ilvl="6" w:tplc="040E000F" w:tentative="1">
      <w:start w:val="1"/>
      <w:numFmt w:val="bullet"/>
      <w:lvlText w:val=""/>
      <w:lvlJc w:val="left"/>
      <w:pPr>
        <w:ind w:left="5749" w:hanging="360"/>
      </w:pPr>
      <w:rPr>
        <w:rFonts w:ascii="Symbol" w:hAnsi="Symbol" w:hint="default"/>
      </w:rPr>
    </w:lvl>
    <w:lvl w:ilvl="7" w:tplc="040E0019" w:tentative="1">
      <w:start w:val="1"/>
      <w:numFmt w:val="bullet"/>
      <w:lvlText w:val="o"/>
      <w:lvlJc w:val="left"/>
      <w:pPr>
        <w:ind w:left="6469" w:hanging="360"/>
      </w:pPr>
      <w:rPr>
        <w:rFonts w:ascii="Courier New" w:hAnsi="Courier New" w:hint="default"/>
      </w:rPr>
    </w:lvl>
    <w:lvl w:ilvl="8" w:tplc="040E001B" w:tentative="1">
      <w:start w:val="1"/>
      <w:numFmt w:val="bullet"/>
      <w:lvlText w:val=""/>
      <w:lvlJc w:val="left"/>
      <w:pPr>
        <w:ind w:left="7189" w:hanging="360"/>
      </w:pPr>
      <w:rPr>
        <w:rFonts w:ascii="Wingdings" w:hAnsi="Wingdings" w:hint="default"/>
      </w:rPr>
    </w:lvl>
  </w:abstractNum>
  <w:abstractNum w:abstractNumId="51">
    <w:nsid w:val="3B2A6728"/>
    <w:multiLevelType w:val="hybridMultilevel"/>
    <w:tmpl w:val="4E08DC98"/>
    <w:lvl w:ilvl="0" w:tplc="1876EC6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nsid w:val="3BA4304F"/>
    <w:multiLevelType w:val="multilevel"/>
    <w:tmpl w:val="963042A0"/>
    <w:styleLink w:val="Stlus2"/>
    <w:lvl w:ilvl="0">
      <w:start w:val="16"/>
      <w:numFmt w:val="decimal"/>
      <w:lvlText w:val="%1"/>
      <w:lvlJc w:val="left"/>
      <w:pPr>
        <w:ind w:left="375" w:hanging="375"/>
      </w:pPr>
      <w:rPr>
        <w:rFonts w:eastAsia="Arial Unicode MS" w:hint="default"/>
        <w:sz w:val="24"/>
      </w:rPr>
    </w:lvl>
    <w:lvl w:ilvl="1">
      <w:start w:val="1"/>
      <w:numFmt w:val="decimal"/>
      <w:lvlText w:val="%1.%2"/>
      <w:lvlJc w:val="left"/>
      <w:pPr>
        <w:ind w:left="375" w:hanging="375"/>
      </w:pPr>
      <w:rPr>
        <w:rFonts w:eastAsia="Arial Unicode MS" w:hint="default"/>
        <w:sz w:val="24"/>
      </w:rPr>
    </w:lvl>
    <w:lvl w:ilvl="2">
      <w:start w:val="1"/>
      <w:numFmt w:val="decimal"/>
      <w:lvlText w:val="%1.%2.%3"/>
      <w:lvlJc w:val="left"/>
      <w:pPr>
        <w:ind w:left="720" w:hanging="720"/>
      </w:pPr>
      <w:rPr>
        <w:rFonts w:eastAsia="Arial Unicode MS" w:hint="default"/>
        <w:sz w:val="24"/>
      </w:rPr>
    </w:lvl>
    <w:lvl w:ilvl="3">
      <w:start w:val="1"/>
      <w:numFmt w:val="decimal"/>
      <w:lvlText w:val="%1.%2.%3.%4"/>
      <w:lvlJc w:val="left"/>
      <w:pPr>
        <w:ind w:left="720" w:hanging="720"/>
      </w:pPr>
      <w:rPr>
        <w:rFonts w:eastAsia="Arial Unicode MS" w:hint="default"/>
        <w:sz w:val="24"/>
      </w:rPr>
    </w:lvl>
    <w:lvl w:ilvl="4">
      <w:start w:val="1"/>
      <w:numFmt w:val="decimal"/>
      <w:lvlText w:val="%1.%2.%3.%4.%5"/>
      <w:lvlJc w:val="left"/>
      <w:pPr>
        <w:ind w:left="720" w:hanging="720"/>
      </w:pPr>
      <w:rPr>
        <w:rFonts w:eastAsia="Arial Unicode MS" w:hint="default"/>
        <w:sz w:val="24"/>
      </w:rPr>
    </w:lvl>
    <w:lvl w:ilvl="5">
      <w:start w:val="1"/>
      <w:numFmt w:val="decimal"/>
      <w:lvlText w:val="%1.%2.%3.%4.%5.%6"/>
      <w:lvlJc w:val="left"/>
      <w:pPr>
        <w:ind w:left="1080" w:hanging="1080"/>
      </w:pPr>
      <w:rPr>
        <w:rFonts w:eastAsia="Arial Unicode MS" w:hint="default"/>
        <w:sz w:val="24"/>
      </w:rPr>
    </w:lvl>
    <w:lvl w:ilvl="6">
      <w:start w:val="1"/>
      <w:numFmt w:val="decimal"/>
      <w:lvlText w:val="%1.%2.%3.%4.%5.%6.%7"/>
      <w:lvlJc w:val="left"/>
      <w:pPr>
        <w:ind w:left="1080" w:hanging="1080"/>
      </w:pPr>
      <w:rPr>
        <w:rFonts w:eastAsia="Arial Unicode MS" w:hint="default"/>
        <w:sz w:val="24"/>
      </w:rPr>
    </w:lvl>
    <w:lvl w:ilvl="7">
      <w:start w:val="1"/>
      <w:numFmt w:val="decimal"/>
      <w:lvlText w:val="%1.%2.%3.%4.%5.%6.%7.%8"/>
      <w:lvlJc w:val="left"/>
      <w:pPr>
        <w:ind w:left="1080" w:hanging="1080"/>
      </w:pPr>
      <w:rPr>
        <w:rFonts w:eastAsia="Arial Unicode MS" w:hint="default"/>
        <w:sz w:val="24"/>
      </w:rPr>
    </w:lvl>
    <w:lvl w:ilvl="8">
      <w:start w:val="1"/>
      <w:numFmt w:val="decimal"/>
      <w:lvlText w:val="%1.%2.%3.%4.%5.%6.%7.%8.%9"/>
      <w:lvlJc w:val="left"/>
      <w:pPr>
        <w:ind w:left="1440" w:hanging="1440"/>
      </w:pPr>
      <w:rPr>
        <w:rFonts w:eastAsia="Arial Unicode MS" w:hint="default"/>
        <w:sz w:val="24"/>
      </w:rPr>
    </w:lvl>
  </w:abstractNum>
  <w:abstractNum w:abstractNumId="53">
    <w:nsid w:val="3CCD3BBC"/>
    <w:multiLevelType w:val="hybridMultilevel"/>
    <w:tmpl w:val="9B7C7DA6"/>
    <w:lvl w:ilvl="0" w:tplc="603A2D04">
      <w:start w:val="1"/>
      <w:numFmt w:val="bullet"/>
      <w:lvlText w:val="-"/>
      <w:lvlJc w:val="left"/>
      <w:pPr>
        <w:ind w:left="1473" w:hanging="360"/>
      </w:pPr>
      <w:rPr>
        <w:rFonts w:ascii="Arial" w:hAnsi="Arial" w:hint="default"/>
      </w:rPr>
    </w:lvl>
    <w:lvl w:ilvl="1" w:tplc="66345DB4" w:tentative="1">
      <w:start w:val="1"/>
      <w:numFmt w:val="bullet"/>
      <w:lvlText w:val="o"/>
      <w:lvlJc w:val="left"/>
      <w:pPr>
        <w:ind w:left="2193" w:hanging="360"/>
      </w:pPr>
      <w:rPr>
        <w:rFonts w:ascii="Courier New" w:hAnsi="Courier New" w:cs="Courier New" w:hint="default"/>
      </w:rPr>
    </w:lvl>
    <w:lvl w:ilvl="2" w:tplc="46360F16" w:tentative="1">
      <w:start w:val="1"/>
      <w:numFmt w:val="bullet"/>
      <w:lvlText w:val=""/>
      <w:lvlJc w:val="left"/>
      <w:pPr>
        <w:ind w:left="2913" w:hanging="360"/>
      </w:pPr>
      <w:rPr>
        <w:rFonts w:ascii="Wingdings" w:hAnsi="Wingdings" w:hint="default"/>
      </w:rPr>
    </w:lvl>
    <w:lvl w:ilvl="3" w:tplc="0B0AD346" w:tentative="1">
      <w:start w:val="1"/>
      <w:numFmt w:val="bullet"/>
      <w:lvlText w:val=""/>
      <w:lvlJc w:val="left"/>
      <w:pPr>
        <w:ind w:left="3633" w:hanging="360"/>
      </w:pPr>
      <w:rPr>
        <w:rFonts w:ascii="Symbol" w:hAnsi="Symbol" w:hint="default"/>
      </w:rPr>
    </w:lvl>
    <w:lvl w:ilvl="4" w:tplc="AF4C72EC" w:tentative="1">
      <w:start w:val="1"/>
      <w:numFmt w:val="bullet"/>
      <w:lvlText w:val="o"/>
      <w:lvlJc w:val="left"/>
      <w:pPr>
        <w:ind w:left="4353" w:hanging="360"/>
      </w:pPr>
      <w:rPr>
        <w:rFonts w:ascii="Courier New" w:hAnsi="Courier New" w:cs="Courier New" w:hint="default"/>
      </w:rPr>
    </w:lvl>
    <w:lvl w:ilvl="5" w:tplc="5C84AA58" w:tentative="1">
      <w:start w:val="1"/>
      <w:numFmt w:val="bullet"/>
      <w:lvlText w:val=""/>
      <w:lvlJc w:val="left"/>
      <w:pPr>
        <w:ind w:left="5073" w:hanging="360"/>
      </w:pPr>
      <w:rPr>
        <w:rFonts w:ascii="Wingdings" w:hAnsi="Wingdings" w:hint="default"/>
      </w:rPr>
    </w:lvl>
    <w:lvl w:ilvl="6" w:tplc="67B27B1C" w:tentative="1">
      <w:start w:val="1"/>
      <w:numFmt w:val="bullet"/>
      <w:lvlText w:val=""/>
      <w:lvlJc w:val="left"/>
      <w:pPr>
        <w:ind w:left="5793" w:hanging="360"/>
      </w:pPr>
      <w:rPr>
        <w:rFonts w:ascii="Symbol" w:hAnsi="Symbol" w:hint="default"/>
      </w:rPr>
    </w:lvl>
    <w:lvl w:ilvl="7" w:tplc="577A5BEA" w:tentative="1">
      <w:start w:val="1"/>
      <w:numFmt w:val="bullet"/>
      <w:lvlText w:val="o"/>
      <w:lvlJc w:val="left"/>
      <w:pPr>
        <w:ind w:left="6513" w:hanging="360"/>
      </w:pPr>
      <w:rPr>
        <w:rFonts w:ascii="Courier New" w:hAnsi="Courier New" w:cs="Courier New" w:hint="default"/>
      </w:rPr>
    </w:lvl>
    <w:lvl w:ilvl="8" w:tplc="73D664FE" w:tentative="1">
      <w:start w:val="1"/>
      <w:numFmt w:val="bullet"/>
      <w:lvlText w:val=""/>
      <w:lvlJc w:val="left"/>
      <w:pPr>
        <w:ind w:left="7233" w:hanging="360"/>
      </w:pPr>
      <w:rPr>
        <w:rFonts w:ascii="Wingdings" w:hAnsi="Wingdings" w:hint="default"/>
      </w:rPr>
    </w:lvl>
  </w:abstractNum>
  <w:abstractNum w:abstractNumId="54">
    <w:nsid w:val="4085637F"/>
    <w:multiLevelType w:val="hybridMultilevel"/>
    <w:tmpl w:val="A6DCF948"/>
    <w:lvl w:ilvl="0" w:tplc="8B0E0FAC">
      <w:start w:val="1"/>
      <w:numFmt w:val="lowerLetter"/>
      <w:lvlText w:val="%1)"/>
      <w:lvlJc w:val="left"/>
      <w:pPr>
        <w:ind w:left="927" w:hanging="360"/>
      </w:pPr>
      <w:rPr>
        <w:rFonts w:hint="default"/>
      </w:rPr>
    </w:lvl>
    <w:lvl w:ilvl="1" w:tplc="040E0003" w:tentative="1">
      <w:start w:val="1"/>
      <w:numFmt w:val="lowerLetter"/>
      <w:lvlText w:val="%2."/>
      <w:lvlJc w:val="left"/>
      <w:pPr>
        <w:ind w:left="1647" w:hanging="360"/>
      </w:pPr>
    </w:lvl>
    <w:lvl w:ilvl="2" w:tplc="040E0005" w:tentative="1">
      <w:start w:val="1"/>
      <w:numFmt w:val="lowerRoman"/>
      <w:lvlText w:val="%3."/>
      <w:lvlJc w:val="right"/>
      <w:pPr>
        <w:ind w:left="2367" w:hanging="180"/>
      </w:pPr>
    </w:lvl>
    <w:lvl w:ilvl="3" w:tplc="040E0001" w:tentative="1">
      <w:start w:val="1"/>
      <w:numFmt w:val="decimal"/>
      <w:lvlText w:val="%4."/>
      <w:lvlJc w:val="left"/>
      <w:pPr>
        <w:ind w:left="3087" w:hanging="360"/>
      </w:pPr>
    </w:lvl>
    <w:lvl w:ilvl="4" w:tplc="040E0003" w:tentative="1">
      <w:start w:val="1"/>
      <w:numFmt w:val="lowerLetter"/>
      <w:lvlText w:val="%5."/>
      <w:lvlJc w:val="left"/>
      <w:pPr>
        <w:ind w:left="3807" w:hanging="360"/>
      </w:pPr>
    </w:lvl>
    <w:lvl w:ilvl="5" w:tplc="040E0005" w:tentative="1">
      <w:start w:val="1"/>
      <w:numFmt w:val="lowerRoman"/>
      <w:lvlText w:val="%6."/>
      <w:lvlJc w:val="right"/>
      <w:pPr>
        <w:ind w:left="4527" w:hanging="180"/>
      </w:pPr>
    </w:lvl>
    <w:lvl w:ilvl="6" w:tplc="040E0001" w:tentative="1">
      <w:start w:val="1"/>
      <w:numFmt w:val="decimal"/>
      <w:lvlText w:val="%7."/>
      <w:lvlJc w:val="left"/>
      <w:pPr>
        <w:ind w:left="5247" w:hanging="360"/>
      </w:pPr>
    </w:lvl>
    <w:lvl w:ilvl="7" w:tplc="040E0003" w:tentative="1">
      <w:start w:val="1"/>
      <w:numFmt w:val="lowerLetter"/>
      <w:lvlText w:val="%8."/>
      <w:lvlJc w:val="left"/>
      <w:pPr>
        <w:ind w:left="5967" w:hanging="360"/>
      </w:pPr>
    </w:lvl>
    <w:lvl w:ilvl="8" w:tplc="040E0005" w:tentative="1">
      <w:start w:val="1"/>
      <w:numFmt w:val="lowerRoman"/>
      <w:lvlText w:val="%9."/>
      <w:lvlJc w:val="right"/>
      <w:pPr>
        <w:ind w:left="6687" w:hanging="180"/>
      </w:pPr>
    </w:lvl>
  </w:abstractNum>
  <w:abstractNum w:abstractNumId="55">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6">
    <w:nsid w:val="444B2D74"/>
    <w:multiLevelType w:val="multilevel"/>
    <w:tmpl w:val="3160AF36"/>
    <w:lvl w:ilvl="0">
      <w:start w:val="1"/>
      <w:numFmt w:val="decimal"/>
      <w:pStyle w:val="StyleSectionHeadingGaramond"/>
      <w:lvlText w:val="%1."/>
      <w:lvlJc w:val="left"/>
      <w:pPr>
        <w:tabs>
          <w:tab w:val="num" w:pos="360"/>
        </w:tabs>
        <w:ind w:left="360" w:hanging="360"/>
      </w:pPr>
    </w:lvl>
    <w:lvl w:ilvl="1">
      <w:start w:val="1"/>
      <w:numFmt w:val="decimal"/>
      <w:lvlText w:val="%1.%2."/>
      <w:lvlJc w:val="left"/>
      <w:pPr>
        <w:tabs>
          <w:tab w:val="num" w:pos="574"/>
        </w:tabs>
        <w:ind w:left="574" w:hanging="432"/>
      </w:pPr>
      <w:rPr>
        <w:i w:val="0"/>
        <w:color w:val="000000"/>
        <w:sz w:val="28"/>
        <w:szCs w:val="28"/>
      </w:rPr>
    </w:lvl>
    <w:lvl w:ilvl="2">
      <w:start w:val="1"/>
      <w:numFmt w:val="decimal"/>
      <w:lvlText w:val="%1.%2.%3."/>
      <w:lvlJc w:val="left"/>
      <w:pPr>
        <w:tabs>
          <w:tab w:val="num" w:pos="1997"/>
        </w:tabs>
        <w:ind w:left="1781" w:hanging="504"/>
      </w:pPr>
      <w:rPr>
        <w:i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44677109"/>
    <w:multiLevelType w:val="multilevel"/>
    <w:tmpl w:val="680E4CA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74E43E4"/>
    <w:multiLevelType w:val="hybridMultilevel"/>
    <w:tmpl w:val="73060FCA"/>
    <w:lvl w:ilvl="0" w:tplc="7EB2FC94">
      <w:numFmt w:val="bullet"/>
      <w:lvlText w:val="-"/>
      <w:lvlJc w:val="left"/>
      <w:pPr>
        <w:ind w:left="720" w:hanging="360"/>
      </w:pPr>
      <w:rPr>
        <w:rFonts w:ascii="Calibri" w:eastAsia="Calibri" w:hAnsi="Calibri" w:cs="Calibri" w:hint="default"/>
      </w:rPr>
    </w:lvl>
    <w:lvl w:ilvl="1" w:tplc="74A69C12" w:tentative="1">
      <w:start w:val="1"/>
      <w:numFmt w:val="bullet"/>
      <w:lvlText w:val="o"/>
      <w:lvlJc w:val="left"/>
      <w:pPr>
        <w:ind w:left="1440" w:hanging="360"/>
      </w:pPr>
      <w:rPr>
        <w:rFonts w:ascii="Courier New" w:hAnsi="Courier New" w:cs="Courier New" w:hint="default"/>
      </w:rPr>
    </w:lvl>
    <w:lvl w:ilvl="2" w:tplc="C67AE530" w:tentative="1">
      <w:start w:val="1"/>
      <w:numFmt w:val="bullet"/>
      <w:lvlText w:val=""/>
      <w:lvlJc w:val="left"/>
      <w:pPr>
        <w:ind w:left="2160" w:hanging="360"/>
      </w:pPr>
      <w:rPr>
        <w:rFonts w:ascii="Wingdings" w:hAnsi="Wingdings" w:hint="default"/>
      </w:rPr>
    </w:lvl>
    <w:lvl w:ilvl="3" w:tplc="F086FD08" w:tentative="1">
      <w:start w:val="1"/>
      <w:numFmt w:val="bullet"/>
      <w:lvlText w:val=""/>
      <w:lvlJc w:val="left"/>
      <w:pPr>
        <w:ind w:left="2880" w:hanging="360"/>
      </w:pPr>
      <w:rPr>
        <w:rFonts w:ascii="Symbol" w:hAnsi="Symbol" w:hint="default"/>
      </w:rPr>
    </w:lvl>
    <w:lvl w:ilvl="4" w:tplc="D084D8B8" w:tentative="1">
      <w:start w:val="1"/>
      <w:numFmt w:val="bullet"/>
      <w:lvlText w:val="o"/>
      <w:lvlJc w:val="left"/>
      <w:pPr>
        <w:ind w:left="3600" w:hanging="360"/>
      </w:pPr>
      <w:rPr>
        <w:rFonts w:ascii="Courier New" w:hAnsi="Courier New" w:cs="Courier New" w:hint="default"/>
      </w:rPr>
    </w:lvl>
    <w:lvl w:ilvl="5" w:tplc="ABAEAB66" w:tentative="1">
      <w:start w:val="1"/>
      <w:numFmt w:val="bullet"/>
      <w:lvlText w:val=""/>
      <w:lvlJc w:val="left"/>
      <w:pPr>
        <w:ind w:left="4320" w:hanging="360"/>
      </w:pPr>
      <w:rPr>
        <w:rFonts w:ascii="Wingdings" w:hAnsi="Wingdings" w:hint="default"/>
      </w:rPr>
    </w:lvl>
    <w:lvl w:ilvl="6" w:tplc="F8C4431C" w:tentative="1">
      <w:start w:val="1"/>
      <w:numFmt w:val="bullet"/>
      <w:lvlText w:val=""/>
      <w:lvlJc w:val="left"/>
      <w:pPr>
        <w:ind w:left="5040" w:hanging="360"/>
      </w:pPr>
      <w:rPr>
        <w:rFonts w:ascii="Symbol" w:hAnsi="Symbol" w:hint="default"/>
      </w:rPr>
    </w:lvl>
    <w:lvl w:ilvl="7" w:tplc="D44E5820" w:tentative="1">
      <w:start w:val="1"/>
      <w:numFmt w:val="bullet"/>
      <w:lvlText w:val="o"/>
      <w:lvlJc w:val="left"/>
      <w:pPr>
        <w:ind w:left="5760" w:hanging="360"/>
      </w:pPr>
      <w:rPr>
        <w:rFonts w:ascii="Courier New" w:hAnsi="Courier New" w:cs="Courier New" w:hint="default"/>
      </w:rPr>
    </w:lvl>
    <w:lvl w:ilvl="8" w:tplc="214E399C" w:tentative="1">
      <w:start w:val="1"/>
      <w:numFmt w:val="bullet"/>
      <w:lvlText w:val=""/>
      <w:lvlJc w:val="left"/>
      <w:pPr>
        <w:ind w:left="6480" w:hanging="360"/>
      </w:pPr>
      <w:rPr>
        <w:rFonts w:ascii="Wingdings" w:hAnsi="Wingdings" w:hint="default"/>
      </w:rPr>
    </w:lvl>
  </w:abstractNum>
  <w:abstractNum w:abstractNumId="59">
    <w:nsid w:val="48A34AF9"/>
    <w:multiLevelType w:val="hybridMultilevel"/>
    <w:tmpl w:val="FABEDD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9382075"/>
    <w:multiLevelType w:val="hybridMultilevel"/>
    <w:tmpl w:val="63C4C016"/>
    <w:lvl w:ilvl="0" w:tplc="0F14B5EA">
      <w:start w:val="1"/>
      <w:numFmt w:val="upperRoman"/>
      <w:lvlText w:val="%1."/>
      <w:lvlJc w:val="left"/>
      <w:pPr>
        <w:ind w:left="862"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D68587E"/>
    <w:multiLevelType w:val="hybridMultilevel"/>
    <w:tmpl w:val="28D82D78"/>
    <w:lvl w:ilvl="0" w:tplc="040E0017">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2">
    <w:nsid w:val="4EFF58D5"/>
    <w:multiLevelType w:val="hybridMultilevel"/>
    <w:tmpl w:val="21FC2250"/>
    <w:lvl w:ilvl="0" w:tplc="00B22F4E">
      <w:start w:val="1"/>
      <w:numFmt w:val="upperRoman"/>
      <w:pStyle w:val="cmsajt"/>
      <w:lvlText w:val="%1."/>
      <w:lvlJc w:val="left"/>
      <w:pPr>
        <w:ind w:left="1080" w:hanging="720"/>
      </w:pPr>
      <w:rPr>
        <w:rFonts w:ascii="Palatino Linotype" w:hAnsi="Palatino Linotype"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b/>
      </w:rPr>
    </w:lvl>
    <w:lvl w:ilvl="4" w:tplc="040E0019">
      <w:start w:val="3"/>
      <w:numFmt w:val="bullet"/>
      <w:lvlText w:val="-"/>
      <w:lvlJc w:val="left"/>
      <w:pPr>
        <w:ind w:left="3600" w:hanging="360"/>
      </w:pPr>
      <w:rPr>
        <w:rFonts w:ascii="Palatino Linotype" w:eastAsia="Calibri" w:hAnsi="Palatino Linotype" w:cs="Times New Roman" w:hint="default"/>
        <w:i w:val="0"/>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3">
    <w:nsid w:val="50272C03"/>
    <w:multiLevelType w:val="multilevel"/>
    <w:tmpl w:val="5AF4AEBE"/>
    <w:name w:val="Tiret 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505349A7"/>
    <w:multiLevelType w:val="hybridMultilevel"/>
    <w:tmpl w:val="218EB9AC"/>
    <w:lvl w:ilvl="0" w:tplc="AFE4300C">
      <w:start w:val="3"/>
      <w:numFmt w:val="lowerLetter"/>
      <w:lvlText w:val="%1)"/>
      <w:lvlJc w:val="left"/>
      <w:pPr>
        <w:ind w:left="786" w:hanging="360"/>
      </w:pPr>
      <w:rPr>
        <w:rFonts w:hint="default"/>
      </w:rPr>
    </w:lvl>
    <w:lvl w:ilvl="1" w:tplc="A0B6D184" w:tentative="1">
      <w:start w:val="1"/>
      <w:numFmt w:val="lowerLetter"/>
      <w:lvlText w:val="%2."/>
      <w:lvlJc w:val="left"/>
      <w:pPr>
        <w:ind w:left="1506" w:hanging="360"/>
      </w:pPr>
    </w:lvl>
    <w:lvl w:ilvl="2" w:tplc="2FD69A2C" w:tentative="1">
      <w:start w:val="1"/>
      <w:numFmt w:val="lowerRoman"/>
      <w:lvlText w:val="%3."/>
      <w:lvlJc w:val="right"/>
      <w:pPr>
        <w:ind w:left="2226" w:hanging="180"/>
      </w:pPr>
    </w:lvl>
    <w:lvl w:ilvl="3" w:tplc="F1FAC5BA" w:tentative="1">
      <w:start w:val="1"/>
      <w:numFmt w:val="decimal"/>
      <w:lvlText w:val="%4."/>
      <w:lvlJc w:val="left"/>
      <w:pPr>
        <w:ind w:left="2946" w:hanging="360"/>
      </w:pPr>
    </w:lvl>
    <w:lvl w:ilvl="4" w:tplc="FDDEFA84" w:tentative="1">
      <w:start w:val="1"/>
      <w:numFmt w:val="lowerLetter"/>
      <w:lvlText w:val="%5."/>
      <w:lvlJc w:val="left"/>
      <w:pPr>
        <w:ind w:left="3666" w:hanging="360"/>
      </w:pPr>
    </w:lvl>
    <w:lvl w:ilvl="5" w:tplc="60DA1F28" w:tentative="1">
      <w:start w:val="1"/>
      <w:numFmt w:val="lowerRoman"/>
      <w:lvlText w:val="%6."/>
      <w:lvlJc w:val="right"/>
      <w:pPr>
        <w:ind w:left="4386" w:hanging="180"/>
      </w:pPr>
    </w:lvl>
    <w:lvl w:ilvl="6" w:tplc="BD04E758" w:tentative="1">
      <w:start w:val="1"/>
      <w:numFmt w:val="decimal"/>
      <w:lvlText w:val="%7."/>
      <w:lvlJc w:val="left"/>
      <w:pPr>
        <w:ind w:left="5106" w:hanging="360"/>
      </w:pPr>
    </w:lvl>
    <w:lvl w:ilvl="7" w:tplc="D2082F74" w:tentative="1">
      <w:start w:val="1"/>
      <w:numFmt w:val="lowerLetter"/>
      <w:lvlText w:val="%8."/>
      <w:lvlJc w:val="left"/>
      <w:pPr>
        <w:ind w:left="5826" w:hanging="360"/>
      </w:pPr>
    </w:lvl>
    <w:lvl w:ilvl="8" w:tplc="DFB0E9DC" w:tentative="1">
      <w:start w:val="1"/>
      <w:numFmt w:val="lowerRoman"/>
      <w:lvlText w:val="%9."/>
      <w:lvlJc w:val="right"/>
      <w:pPr>
        <w:ind w:left="6546" w:hanging="180"/>
      </w:pPr>
    </w:lvl>
  </w:abstractNum>
  <w:abstractNum w:abstractNumId="65">
    <w:nsid w:val="50C01FFB"/>
    <w:multiLevelType w:val="hybridMultilevel"/>
    <w:tmpl w:val="376CA99C"/>
    <w:lvl w:ilvl="0" w:tplc="38C67CB8">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6">
    <w:nsid w:val="59137B3E"/>
    <w:multiLevelType w:val="hybridMultilevel"/>
    <w:tmpl w:val="BD04C142"/>
    <w:lvl w:ilvl="0" w:tplc="5036A0AE">
      <w:start w:val="1"/>
      <w:numFmt w:val="bullet"/>
      <w:lvlText w:val=""/>
      <w:lvlJc w:val="left"/>
      <w:pPr>
        <w:ind w:left="720" w:hanging="360"/>
      </w:pPr>
      <w:rPr>
        <w:rFonts w:ascii="Symbol" w:hAnsi="Symbol" w:hint="default"/>
      </w:rPr>
    </w:lvl>
    <w:lvl w:ilvl="1" w:tplc="9B00FE3C" w:tentative="1">
      <w:start w:val="1"/>
      <w:numFmt w:val="bullet"/>
      <w:lvlText w:val="o"/>
      <w:lvlJc w:val="left"/>
      <w:pPr>
        <w:ind w:left="1440" w:hanging="360"/>
      </w:pPr>
      <w:rPr>
        <w:rFonts w:ascii="Courier New" w:hAnsi="Courier New" w:cs="Courier New" w:hint="default"/>
      </w:rPr>
    </w:lvl>
    <w:lvl w:ilvl="2" w:tplc="DE364DC6" w:tentative="1">
      <w:start w:val="1"/>
      <w:numFmt w:val="bullet"/>
      <w:lvlText w:val=""/>
      <w:lvlJc w:val="left"/>
      <w:pPr>
        <w:ind w:left="2160" w:hanging="360"/>
      </w:pPr>
      <w:rPr>
        <w:rFonts w:ascii="Wingdings" w:hAnsi="Wingdings" w:hint="default"/>
      </w:rPr>
    </w:lvl>
    <w:lvl w:ilvl="3" w:tplc="F29CF680">
      <w:start w:val="1"/>
      <w:numFmt w:val="bullet"/>
      <w:lvlText w:val=""/>
      <w:lvlJc w:val="left"/>
      <w:pPr>
        <w:ind w:left="2880" w:hanging="360"/>
      </w:pPr>
      <w:rPr>
        <w:rFonts w:ascii="Symbol" w:hAnsi="Symbol" w:hint="default"/>
      </w:rPr>
    </w:lvl>
    <w:lvl w:ilvl="4" w:tplc="2ED279EA" w:tentative="1">
      <w:start w:val="1"/>
      <w:numFmt w:val="bullet"/>
      <w:lvlText w:val="o"/>
      <w:lvlJc w:val="left"/>
      <w:pPr>
        <w:ind w:left="3600" w:hanging="360"/>
      </w:pPr>
      <w:rPr>
        <w:rFonts w:ascii="Courier New" w:hAnsi="Courier New" w:cs="Courier New" w:hint="default"/>
      </w:rPr>
    </w:lvl>
    <w:lvl w:ilvl="5" w:tplc="6D584334" w:tentative="1">
      <w:start w:val="1"/>
      <w:numFmt w:val="bullet"/>
      <w:lvlText w:val=""/>
      <w:lvlJc w:val="left"/>
      <w:pPr>
        <w:ind w:left="4320" w:hanging="360"/>
      </w:pPr>
      <w:rPr>
        <w:rFonts w:ascii="Wingdings" w:hAnsi="Wingdings" w:hint="default"/>
      </w:rPr>
    </w:lvl>
    <w:lvl w:ilvl="6" w:tplc="A3600A6E" w:tentative="1">
      <w:start w:val="1"/>
      <w:numFmt w:val="bullet"/>
      <w:lvlText w:val=""/>
      <w:lvlJc w:val="left"/>
      <w:pPr>
        <w:ind w:left="5040" w:hanging="360"/>
      </w:pPr>
      <w:rPr>
        <w:rFonts w:ascii="Symbol" w:hAnsi="Symbol" w:hint="default"/>
      </w:rPr>
    </w:lvl>
    <w:lvl w:ilvl="7" w:tplc="57721798" w:tentative="1">
      <w:start w:val="1"/>
      <w:numFmt w:val="bullet"/>
      <w:lvlText w:val="o"/>
      <w:lvlJc w:val="left"/>
      <w:pPr>
        <w:ind w:left="5760" w:hanging="360"/>
      </w:pPr>
      <w:rPr>
        <w:rFonts w:ascii="Courier New" w:hAnsi="Courier New" w:cs="Courier New" w:hint="default"/>
      </w:rPr>
    </w:lvl>
    <w:lvl w:ilvl="8" w:tplc="93FCC5C2" w:tentative="1">
      <w:start w:val="1"/>
      <w:numFmt w:val="bullet"/>
      <w:lvlText w:val=""/>
      <w:lvlJc w:val="left"/>
      <w:pPr>
        <w:ind w:left="6480" w:hanging="360"/>
      </w:pPr>
      <w:rPr>
        <w:rFonts w:ascii="Wingdings" w:hAnsi="Wingdings" w:hint="default"/>
      </w:rPr>
    </w:lvl>
  </w:abstractNum>
  <w:abstractNum w:abstractNumId="67">
    <w:nsid w:val="59C11C88"/>
    <w:multiLevelType w:val="hybridMultilevel"/>
    <w:tmpl w:val="5D201F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69">
    <w:nsid w:val="5CAE4A19"/>
    <w:multiLevelType w:val="hybridMultilevel"/>
    <w:tmpl w:val="5DC00C7A"/>
    <w:lvl w:ilvl="0" w:tplc="CBDC6D4E">
      <w:start w:val="1"/>
      <w:numFmt w:val="lowerLetter"/>
      <w:lvlText w:val="%1)"/>
      <w:lvlJc w:val="left"/>
      <w:pPr>
        <w:ind w:left="720" w:hanging="360"/>
      </w:pPr>
      <w:rPr>
        <w:rFonts w:cs="Times New Roman" w:hint="default"/>
      </w:rPr>
    </w:lvl>
    <w:lvl w:ilvl="1" w:tplc="A2482F7A" w:tentative="1">
      <w:start w:val="1"/>
      <w:numFmt w:val="lowerLetter"/>
      <w:lvlText w:val="%2."/>
      <w:lvlJc w:val="left"/>
      <w:pPr>
        <w:ind w:left="1440" w:hanging="360"/>
      </w:pPr>
      <w:rPr>
        <w:rFonts w:cs="Times New Roman"/>
      </w:rPr>
    </w:lvl>
    <w:lvl w:ilvl="2" w:tplc="DEA4E9F2" w:tentative="1">
      <w:start w:val="1"/>
      <w:numFmt w:val="lowerRoman"/>
      <w:lvlText w:val="%3."/>
      <w:lvlJc w:val="right"/>
      <w:pPr>
        <w:ind w:left="2160" w:hanging="180"/>
      </w:pPr>
      <w:rPr>
        <w:rFonts w:cs="Times New Roman"/>
      </w:rPr>
    </w:lvl>
    <w:lvl w:ilvl="3" w:tplc="754C3ED4" w:tentative="1">
      <w:start w:val="1"/>
      <w:numFmt w:val="decimal"/>
      <w:lvlText w:val="%4."/>
      <w:lvlJc w:val="left"/>
      <w:pPr>
        <w:ind w:left="2880" w:hanging="360"/>
      </w:pPr>
      <w:rPr>
        <w:rFonts w:cs="Times New Roman"/>
      </w:rPr>
    </w:lvl>
    <w:lvl w:ilvl="4" w:tplc="A0729BFA" w:tentative="1">
      <w:start w:val="1"/>
      <w:numFmt w:val="lowerLetter"/>
      <w:lvlText w:val="%5."/>
      <w:lvlJc w:val="left"/>
      <w:pPr>
        <w:ind w:left="3600" w:hanging="360"/>
      </w:pPr>
      <w:rPr>
        <w:rFonts w:cs="Times New Roman"/>
      </w:rPr>
    </w:lvl>
    <w:lvl w:ilvl="5" w:tplc="4176A474" w:tentative="1">
      <w:start w:val="1"/>
      <w:numFmt w:val="lowerRoman"/>
      <w:lvlText w:val="%6."/>
      <w:lvlJc w:val="right"/>
      <w:pPr>
        <w:ind w:left="4320" w:hanging="180"/>
      </w:pPr>
      <w:rPr>
        <w:rFonts w:cs="Times New Roman"/>
      </w:rPr>
    </w:lvl>
    <w:lvl w:ilvl="6" w:tplc="82C2B264" w:tentative="1">
      <w:start w:val="1"/>
      <w:numFmt w:val="decimal"/>
      <w:lvlText w:val="%7."/>
      <w:lvlJc w:val="left"/>
      <w:pPr>
        <w:ind w:left="5040" w:hanging="360"/>
      </w:pPr>
      <w:rPr>
        <w:rFonts w:cs="Times New Roman"/>
      </w:rPr>
    </w:lvl>
    <w:lvl w:ilvl="7" w:tplc="2862BF3C" w:tentative="1">
      <w:start w:val="1"/>
      <w:numFmt w:val="lowerLetter"/>
      <w:lvlText w:val="%8."/>
      <w:lvlJc w:val="left"/>
      <w:pPr>
        <w:ind w:left="5760" w:hanging="360"/>
      </w:pPr>
      <w:rPr>
        <w:rFonts w:cs="Times New Roman"/>
      </w:rPr>
    </w:lvl>
    <w:lvl w:ilvl="8" w:tplc="0C101D82" w:tentative="1">
      <w:start w:val="1"/>
      <w:numFmt w:val="lowerRoman"/>
      <w:lvlText w:val="%9."/>
      <w:lvlJc w:val="right"/>
      <w:pPr>
        <w:ind w:left="6480" w:hanging="180"/>
      </w:pPr>
      <w:rPr>
        <w:rFonts w:cs="Times New Roman"/>
      </w:rPr>
    </w:lvl>
  </w:abstractNum>
  <w:abstractNum w:abstractNumId="70">
    <w:nsid w:val="5D8202D0"/>
    <w:multiLevelType w:val="hybridMultilevel"/>
    <w:tmpl w:val="2D00A3A4"/>
    <w:lvl w:ilvl="0" w:tplc="37BED58E">
      <w:start w:val="1"/>
      <w:numFmt w:val="bullet"/>
      <w:pStyle w:val="Pttyztt"/>
      <w:lvlText w:val=""/>
      <w:lvlJc w:val="left"/>
      <w:pPr>
        <w:tabs>
          <w:tab w:val="num" w:pos="720"/>
        </w:tabs>
        <w:ind w:left="720" w:hanging="360"/>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71">
    <w:nsid w:val="63811A63"/>
    <w:multiLevelType w:val="hybridMultilevel"/>
    <w:tmpl w:val="C4B27ACE"/>
    <w:lvl w:ilvl="0" w:tplc="FFFFFFFF">
      <w:start w:val="9"/>
      <w:numFmt w:val="bullet"/>
      <w:lvlText w:val="-"/>
      <w:lvlJc w:val="left"/>
      <w:pPr>
        <w:ind w:left="502" w:hanging="360"/>
      </w:pPr>
      <w:rPr>
        <w:rFonts w:ascii="Garamond" w:eastAsia="Times New Roman" w:hAnsi="Garamond" w:cs="Aria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72">
    <w:nsid w:val="64D22810"/>
    <w:multiLevelType w:val="hybridMultilevel"/>
    <w:tmpl w:val="5526FEF6"/>
    <w:name w:val="Tiret 0"/>
    <w:lvl w:ilvl="0" w:tplc="B54E2118">
      <w:start w:val="1"/>
      <w:numFmt w:val="lowerLetter"/>
      <w:lvlText w:val="%1)"/>
      <w:lvlJc w:val="left"/>
      <w:pPr>
        <w:ind w:left="1146" w:hanging="360"/>
      </w:pPr>
      <w:rPr>
        <w:rFonts w:cs="Times New Roman" w:hint="default"/>
      </w:rPr>
    </w:lvl>
    <w:lvl w:ilvl="1" w:tplc="1FB82126" w:tentative="1">
      <w:start w:val="1"/>
      <w:numFmt w:val="lowerLetter"/>
      <w:lvlText w:val="%2."/>
      <w:lvlJc w:val="left"/>
      <w:pPr>
        <w:ind w:left="1866" w:hanging="360"/>
      </w:pPr>
    </w:lvl>
    <w:lvl w:ilvl="2" w:tplc="353CBE1E" w:tentative="1">
      <w:start w:val="1"/>
      <w:numFmt w:val="lowerRoman"/>
      <w:lvlText w:val="%3."/>
      <w:lvlJc w:val="right"/>
      <w:pPr>
        <w:ind w:left="2586" w:hanging="180"/>
      </w:pPr>
    </w:lvl>
    <w:lvl w:ilvl="3" w:tplc="26EECDC4" w:tentative="1">
      <w:start w:val="1"/>
      <w:numFmt w:val="decimal"/>
      <w:lvlText w:val="%4."/>
      <w:lvlJc w:val="left"/>
      <w:pPr>
        <w:ind w:left="3306" w:hanging="360"/>
      </w:pPr>
    </w:lvl>
    <w:lvl w:ilvl="4" w:tplc="6756CFE2" w:tentative="1">
      <w:start w:val="1"/>
      <w:numFmt w:val="lowerLetter"/>
      <w:lvlText w:val="%5."/>
      <w:lvlJc w:val="left"/>
      <w:pPr>
        <w:ind w:left="4026" w:hanging="360"/>
      </w:pPr>
    </w:lvl>
    <w:lvl w:ilvl="5" w:tplc="9B4641A8" w:tentative="1">
      <w:start w:val="1"/>
      <w:numFmt w:val="lowerRoman"/>
      <w:lvlText w:val="%6."/>
      <w:lvlJc w:val="right"/>
      <w:pPr>
        <w:ind w:left="4746" w:hanging="180"/>
      </w:pPr>
    </w:lvl>
    <w:lvl w:ilvl="6" w:tplc="56FC8D54" w:tentative="1">
      <w:start w:val="1"/>
      <w:numFmt w:val="decimal"/>
      <w:lvlText w:val="%7."/>
      <w:lvlJc w:val="left"/>
      <w:pPr>
        <w:ind w:left="5466" w:hanging="360"/>
      </w:pPr>
    </w:lvl>
    <w:lvl w:ilvl="7" w:tplc="4C3AE5A6" w:tentative="1">
      <w:start w:val="1"/>
      <w:numFmt w:val="lowerLetter"/>
      <w:lvlText w:val="%8."/>
      <w:lvlJc w:val="left"/>
      <w:pPr>
        <w:ind w:left="6186" w:hanging="360"/>
      </w:pPr>
    </w:lvl>
    <w:lvl w:ilvl="8" w:tplc="CBE0F69E" w:tentative="1">
      <w:start w:val="1"/>
      <w:numFmt w:val="lowerRoman"/>
      <w:lvlText w:val="%9."/>
      <w:lvlJc w:val="right"/>
      <w:pPr>
        <w:ind w:left="6906" w:hanging="180"/>
      </w:pPr>
    </w:lvl>
  </w:abstractNum>
  <w:abstractNum w:abstractNumId="73">
    <w:nsid w:val="68696363"/>
    <w:multiLevelType w:val="hybridMultilevel"/>
    <w:tmpl w:val="474226B6"/>
    <w:lvl w:ilvl="0" w:tplc="040E0001">
      <w:start w:val="1"/>
      <w:numFmt w:val="lowerLetter"/>
      <w:lvlText w:val="%1)"/>
      <w:lvlJc w:val="left"/>
      <w:pPr>
        <w:ind w:left="1145" w:hanging="360"/>
      </w:pPr>
    </w:lvl>
    <w:lvl w:ilvl="1" w:tplc="040E0003" w:tentative="1">
      <w:start w:val="1"/>
      <w:numFmt w:val="lowerLetter"/>
      <w:lvlText w:val="%2."/>
      <w:lvlJc w:val="left"/>
      <w:pPr>
        <w:ind w:left="1865" w:hanging="360"/>
      </w:pPr>
    </w:lvl>
    <w:lvl w:ilvl="2" w:tplc="040E0005" w:tentative="1">
      <w:start w:val="1"/>
      <w:numFmt w:val="lowerRoman"/>
      <w:lvlText w:val="%3."/>
      <w:lvlJc w:val="right"/>
      <w:pPr>
        <w:ind w:left="2585" w:hanging="180"/>
      </w:pPr>
    </w:lvl>
    <w:lvl w:ilvl="3" w:tplc="040E0001" w:tentative="1">
      <w:start w:val="1"/>
      <w:numFmt w:val="decimal"/>
      <w:lvlText w:val="%4."/>
      <w:lvlJc w:val="left"/>
      <w:pPr>
        <w:ind w:left="3305" w:hanging="360"/>
      </w:pPr>
    </w:lvl>
    <w:lvl w:ilvl="4" w:tplc="040E0003" w:tentative="1">
      <w:start w:val="1"/>
      <w:numFmt w:val="lowerLetter"/>
      <w:lvlText w:val="%5."/>
      <w:lvlJc w:val="left"/>
      <w:pPr>
        <w:ind w:left="4025" w:hanging="360"/>
      </w:pPr>
    </w:lvl>
    <w:lvl w:ilvl="5" w:tplc="040E0005" w:tentative="1">
      <w:start w:val="1"/>
      <w:numFmt w:val="lowerRoman"/>
      <w:lvlText w:val="%6."/>
      <w:lvlJc w:val="right"/>
      <w:pPr>
        <w:ind w:left="4745" w:hanging="180"/>
      </w:pPr>
    </w:lvl>
    <w:lvl w:ilvl="6" w:tplc="040E0001" w:tentative="1">
      <w:start w:val="1"/>
      <w:numFmt w:val="decimal"/>
      <w:lvlText w:val="%7."/>
      <w:lvlJc w:val="left"/>
      <w:pPr>
        <w:ind w:left="5465" w:hanging="360"/>
      </w:pPr>
    </w:lvl>
    <w:lvl w:ilvl="7" w:tplc="040E0003" w:tentative="1">
      <w:start w:val="1"/>
      <w:numFmt w:val="lowerLetter"/>
      <w:lvlText w:val="%8."/>
      <w:lvlJc w:val="left"/>
      <w:pPr>
        <w:ind w:left="6185" w:hanging="360"/>
      </w:pPr>
    </w:lvl>
    <w:lvl w:ilvl="8" w:tplc="040E0005" w:tentative="1">
      <w:start w:val="1"/>
      <w:numFmt w:val="lowerRoman"/>
      <w:lvlText w:val="%9."/>
      <w:lvlJc w:val="right"/>
      <w:pPr>
        <w:ind w:left="6905" w:hanging="180"/>
      </w:pPr>
    </w:lvl>
  </w:abstractNum>
  <w:abstractNum w:abstractNumId="74">
    <w:nsid w:val="69147290"/>
    <w:multiLevelType w:val="multilevel"/>
    <w:tmpl w:val="040E001D"/>
    <w:styleLink w:val="Stlus3"/>
    <w:lvl w:ilvl="0">
      <w:start w:val="10"/>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6ACF4C13"/>
    <w:multiLevelType w:val="hybridMultilevel"/>
    <w:tmpl w:val="23082B16"/>
    <w:lvl w:ilvl="0" w:tplc="B6E62528">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76">
    <w:nsid w:val="6CDA2A25"/>
    <w:multiLevelType w:val="hybridMultilevel"/>
    <w:tmpl w:val="24CE5BAC"/>
    <w:lvl w:ilvl="0" w:tplc="040E0017">
      <w:start w:val="1"/>
      <w:numFmt w:val="bullet"/>
      <w:lvlText w:val="-"/>
      <w:lvlJc w:val="left"/>
      <w:pPr>
        <w:ind w:left="720" w:hanging="360"/>
      </w:pPr>
      <w:rPr>
        <w:rFonts w:ascii="Calibri" w:eastAsia="Times New Roman" w:hAnsi="Calibri"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77">
    <w:nsid w:val="6E917477"/>
    <w:multiLevelType w:val="hybridMultilevel"/>
    <w:tmpl w:val="A1DCF626"/>
    <w:lvl w:ilvl="0" w:tplc="1182299E">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1FF1162"/>
    <w:multiLevelType w:val="hybridMultilevel"/>
    <w:tmpl w:val="3F5E5CE2"/>
    <w:lvl w:ilvl="0" w:tplc="040E0001">
      <w:start w:val="3"/>
      <w:numFmt w:val="bullet"/>
      <w:lvlText w:val="-"/>
      <w:lvlJc w:val="left"/>
      <w:pPr>
        <w:ind w:left="720" w:hanging="360"/>
      </w:pPr>
      <w:rPr>
        <w:rFonts w:ascii="Calibri" w:eastAsia="Calibri" w:hAnsi="Calibri" w:cs="Calibri" w:hint="default"/>
      </w:rPr>
    </w:lvl>
    <w:lvl w:ilvl="1" w:tplc="040E0003">
      <w:start w:val="3"/>
      <w:numFmt w:val="bullet"/>
      <w:lvlText w:val="-"/>
      <w:lvlJc w:val="left"/>
      <w:pPr>
        <w:ind w:left="1440" w:hanging="360"/>
      </w:pPr>
      <w:rPr>
        <w:rFonts w:ascii="Calibri" w:eastAsia="Calibri"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73D575CB"/>
    <w:multiLevelType w:val="hybridMultilevel"/>
    <w:tmpl w:val="A3EE76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76991C09"/>
    <w:multiLevelType w:val="multilevel"/>
    <w:tmpl w:val="A46EBA4A"/>
    <w:lvl w:ilvl="0">
      <w:start w:val="1"/>
      <w:numFmt w:val="decimal"/>
      <w:lvlText w:val="%1."/>
      <w:lvlJc w:val="left"/>
      <w:pPr>
        <w:ind w:left="644" w:hanging="360"/>
      </w:pPr>
      <w:rPr>
        <w:rFonts w:hint="default"/>
        <w:b w:val="0"/>
        <w:i w:val="0"/>
      </w:rPr>
    </w:lvl>
    <w:lvl w:ilvl="1">
      <w:start w:val="1"/>
      <w:numFmt w:val="decimal"/>
      <w:isLgl/>
      <w:lvlText w:val="%1.%2."/>
      <w:lvlJc w:val="left"/>
      <w:pPr>
        <w:ind w:left="749" w:hanging="465"/>
      </w:pPr>
      <w:rPr>
        <w:rFonts w:hint="default"/>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04" w:hanging="720"/>
      </w:pPr>
      <w:rPr>
        <w:rFonts w:hint="default"/>
        <w:i w:val="0"/>
      </w:rPr>
    </w:lvl>
    <w:lvl w:ilvl="4">
      <w:start w:val="1"/>
      <w:numFmt w:val="decimal"/>
      <w:isLgl/>
      <w:lvlText w:val="%1.%2.%3.%4.%5."/>
      <w:lvlJc w:val="left"/>
      <w:pPr>
        <w:ind w:left="1364" w:hanging="1080"/>
      </w:pPr>
      <w:rPr>
        <w:rFonts w:hint="default"/>
        <w:i w:val="0"/>
      </w:rPr>
    </w:lvl>
    <w:lvl w:ilvl="5">
      <w:start w:val="1"/>
      <w:numFmt w:val="decimal"/>
      <w:isLgl/>
      <w:lvlText w:val="%1.%2.%3.%4.%5.%6."/>
      <w:lvlJc w:val="left"/>
      <w:pPr>
        <w:ind w:left="1364" w:hanging="1080"/>
      </w:pPr>
      <w:rPr>
        <w:rFonts w:hint="default"/>
        <w:i w:val="0"/>
      </w:rPr>
    </w:lvl>
    <w:lvl w:ilvl="6">
      <w:start w:val="1"/>
      <w:numFmt w:val="decimal"/>
      <w:isLgl/>
      <w:lvlText w:val="%1.%2.%3.%4.%5.%6.%7."/>
      <w:lvlJc w:val="left"/>
      <w:pPr>
        <w:ind w:left="1724" w:hanging="1440"/>
      </w:pPr>
      <w:rPr>
        <w:rFonts w:hint="default"/>
        <w:i w:val="0"/>
      </w:rPr>
    </w:lvl>
    <w:lvl w:ilvl="7">
      <w:start w:val="1"/>
      <w:numFmt w:val="decimal"/>
      <w:isLgl/>
      <w:lvlText w:val="%1.%2.%3.%4.%5.%6.%7.%8."/>
      <w:lvlJc w:val="left"/>
      <w:pPr>
        <w:ind w:left="1724" w:hanging="1440"/>
      </w:pPr>
      <w:rPr>
        <w:rFonts w:hint="default"/>
        <w:i w:val="0"/>
      </w:rPr>
    </w:lvl>
    <w:lvl w:ilvl="8">
      <w:start w:val="1"/>
      <w:numFmt w:val="decimal"/>
      <w:isLgl/>
      <w:lvlText w:val="%1.%2.%3.%4.%5.%6.%7.%8.%9."/>
      <w:lvlJc w:val="left"/>
      <w:pPr>
        <w:ind w:left="2084" w:hanging="1800"/>
      </w:pPr>
      <w:rPr>
        <w:rFonts w:hint="default"/>
        <w:i w:val="0"/>
      </w:rPr>
    </w:lvl>
  </w:abstractNum>
  <w:abstractNum w:abstractNumId="81">
    <w:nsid w:val="7A042DD3"/>
    <w:multiLevelType w:val="hybridMultilevel"/>
    <w:tmpl w:val="484CF7C0"/>
    <w:lvl w:ilvl="0" w:tplc="040E000F">
      <w:start w:val="1"/>
      <w:numFmt w:val="bullet"/>
      <w:pStyle w:val="Felsorolas"/>
      <w:lvlText w:val=""/>
      <w:lvlJc w:val="left"/>
      <w:pPr>
        <w:tabs>
          <w:tab w:val="num" w:pos="899"/>
        </w:tabs>
        <w:ind w:left="899" w:hanging="360"/>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82">
    <w:nsid w:val="7AE03571"/>
    <w:multiLevelType w:val="hybridMultilevel"/>
    <w:tmpl w:val="C60C733A"/>
    <w:lvl w:ilvl="0" w:tplc="FFFFFFFF">
      <w:start w:val="1"/>
      <w:numFmt w:val="bullet"/>
      <w:lvlText w:val=""/>
      <w:lvlJc w:val="left"/>
      <w:pPr>
        <w:ind w:left="1473" w:hanging="360"/>
      </w:pPr>
      <w:rPr>
        <w:rFonts w:ascii="Symbol" w:hAnsi="Symbol" w:hint="default"/>
      </w:rPr>
    </w:lvl>
    <w:lvl w:ilvl="1" w:tplc="FFFFFFFF" w:tentative="1">
      <w:start w:val="1"/>
      <w:numFmt w:val="bullet"/>
      <w:lvlText w:val="o"/>
      <w:lvlJc w:val="left"/>
      <w:pPr>
        <w:ind w:left="2193" w:hanging="360"/>
      </w:pPr>
      <w:rPr>
        <w:rFonts w:ascii="Courier New" w:hAnsi="Courier New" w:cs="Courier New" w:hint="default"/>
      </w:rPr>
    </w:lvl>
    <w:lvl w:ilvl="2" w:tplc="FFFFFFFF" w:tentative="1">
      <w:start w:val="1"/>
      <w:numFmt w:val="bullet"/>
      <w:lvlText w:val=""/>
      <w:lvlJc w:val="left"/>
      <w:pPr>
        <w:ind w:left="2913" w:hanging="360"/>
      </w:pPr>
      <w:rPr>
        <w:rFonts w:ascii="Wingdings" w:hAnsi="Wingdings" w:hint="default"/>
      </w:rPr>
    </w:lvl>
    <w:lvl w:ilvl="3" w:tplc="FFFFFFFF" w:tentative="1">
      <w:start w:val="1"/>
      <w:numFmt w:val="bullet"/>
      <w:lvlText w:val=""/>
      <w:lvlJc w:val="left"/>
      <w:pPr>
        <w:ind w:left="3633" w:hanging="360"/>
      </w:pPr>
      <w:rPr>
        <w:rFonts w:ascii="Symbol" w:hAnsi="Symbol" w:hint="default"/>
      </w:rPr>
    </w:lvl>
    <w:lvl w:ilvl="4" w:tplc="FFFFFFFF" w:tentative="1">
      <w:start w:val="1"/>
      <w:numFmt w:val="bullet"/>
      <w:lvlText w:val="o"/>
      <w:lvlJc w:val="left"/>
      <w:pPr>
        <w:ind w:left="4353" w:hanging="360"/>
      </w:pPr>
      <w:rPr>
        <w:rFonts w:ascii="Courier New" w:hAnsi="Courier New" w:cs="Courier New" w:hint="default"/>
      </w:rPr>
    </w:lvl>
    <w:lvl w:ilvl="5" w:tplc="FFFFFFFF" w:tentative="1">
      <w:start w:val="1"/>
      <w:numFmt w:val="bullet"/>
      <w:lvlText w:val=""/>
      <w:lvlJc w:val="left"/>
      <w:pPr>
        <w:ind w:left="5073" w:hanging="360"/>
      </w:pPr>
      <w:rPr>
        <w:rFonts w:ascii="Wingdings" w:hAnsi="Wingdings" w:hint="default"/>
      </w:rPr>
    </w:lvl>
    <w:lvl w:ilvl="6" w:tplc="FFFFFFFF" w:tentative="1">
      <w:start w:val="1"/>
      <w:numFmt w:val="bullet"/>
      <w:lvlText w:val=""/>
      <w:lvlJc w:val="left"/>
      <w:pPr>
        <w:ind w:left="5793" w:hanging="360"/>
      </w:pPr>
      <w:rPr>
        <w:rFonts w:ascii="Symbol" w:hAnsi="Symbol" w:hint="default"/>
      </w:rPr>
    </w:lvl>
    <w:lvl w:ilvl="7" w:tplc="FFFFFFFF" w:tentative="1">
      <w:start w:val="1"/>
      <w:numFmt w:val="bullet"/>
      <w:lvlText w:val="o"/>
      <w:lvlJc w:val="left"/>
      <w:pPr>
        <w:ind w:left="6513" w:hanging="360"/>
      </w:pPr>
      <w:rPr>
        <w:rFonts w:ascii="Courier New" w:hAnsi="Courier New" w:cs="Courier New" w:hint="default"/>
      </w:rPr>
    </w:lvl>
    <w:lvl w:ilvl="8" w:tplc="FFFFFFFF" w:tentative="1">
      <w:start w:val="1"/>
      <w:numFmt w:val="bullet"/>
      <w:lvlText w:val=""/>
      <w:lvlJc w:val="left"/>
      <w:pPr>
        <w:ind w:left="7233" w:hanging="360"/>
      </w:pPr>
      <w:rPr>
        <w:rFonts w:ascii="Wingdings" w:hAnsi="Wingdings" w:hint="default"/>
      </w:rPr>
    </w:lvl>
  </w:abstractNum>
  <w:abstractNum w:abstractNumId="83">
    <w:nsid w:val="7B8B5708"/>
    <w:multiLevelType w:val="hybridMultilevel"/>
    <w:tmpl w:val="2BFA779C"/>
    <w:lvl w:ilvl="0" w:tplc="040E0001">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nsid w:val="7E5F6812"/>
    <w:multiLevelType w:val="hybridMultilevel"/>
    <w:tmpl w:val="0D722A8E"/>
    <w:lvl w:ilvl="0" w:tplc="040E0017">
      <w:start w:val="1"/>
      <w:numFmt w:val="lowerLetter"/>
      <w:lvlText w:val="%1)"/>
      <w:lvlJc w:val="left"/>
      <w:pPr>
        <w:ind w:left="786" w:hanging="360"/>
      </w:pPr>
      <w:rPr>
        <w:rFonts w:hint="default"/>
      </w:rPr>
    </w:lvl>
    <w:lvl w:ilvl="1" w:tplc="040E0003" w:tentative="1">
      <w:start w:val="1"/>
      <w:numFmt w:val="lowerLetter"/>
      <w:lvlText w:val="%2."/>
      <w:lvlJc w:val="left"/>
      <w:pPr>
        <w:ind w:left="1506" w:hanging="360"/>
      </w:pPr>
    </w:lvl>
    <w:lvl w:ilvl="2" w:tplc="040E0005" w:tentative="1">
      <w:start w:val="1"/>
      <w:numFmt w:val="lowerRoman"/>
      <w:lvlText w:val="%3."/>
      <w:lvlJc w:val="right"/>
      <w:pPr>
        <w:ind w:left="2226" w:hanging="180"/>
      </w:pPr>
    </w:lvl>
    <w:lvl w:ilvl="3" w:tplc="040E0001" w:tentative="1">
      <w:start w:val="1"/>
      <w:numFmt w:val="decimal"/>
      <w:lvlText w:val="%4."/>
      <w:lvlJc w:val="left"/>
      <w:pPr>
        <w:ind w:left="2946" w:hanging="360"/>
      </w:pPr>
    </w:lvl>
    <w:lvl w:ilvl="4" w:tplc="040E0003" w:tentative="1">
      <w:start w:val="1"/>
      <w:numFmt w:val="lowerLetter"/>
      <w:lvlText w:val="%5."/>
      <w:lvlJc w:val="left"/>
      <w:pPr>
        <w:ind w:left="3666" w:hanging="360"/>
      </w:pPr>
    </w:lvl>
    <w:lvl w:ilvl="5" w:tplc="040E0005" w:tentative="1">
      <w:start w:val="1"/>
      <w:numFmt w:val="lowerRoman"/>
      <w:lvlText w:val="%6."/>
      <w:lvlJc w:val="right"/>
      <w:pPr>
        <w:ind w:left="4386" w:hanging="180"/>
      </w:pPr>
    </w:lvl>
    <w:lvl w:ilvl="6" w:tplc="040E0001" w:tentative="1">
      <w:start w:val="1"/>
      <w:numFmt w:val="decimal"/>
      <w:lvlText w:val="%7."/>
      <w:lvlJc w:val="left"/>
      <w:pPr>
        <w:ind w:left="5106" w:hanging="360"/>
      </w:pPr>
    </w:lvl>
    <w:lvl w:ilvl="7" w:tplc="040E0003" w:tentative="1">
      <w:start w:val="1"/>
      <w:numFmt w:val="lowerLetter"/>
      <w:lvlText w:val="%8."/>
      <w:lvlJc w:val="left"/>
      <w:pPr>
        <w:ind w:left="5826" w:hanging="360"/>
      </w:pPr>
    </w:lvl>
    <w:lvl w:ilvl="8" w:tplc="040E0005" w:tentative="1">
      <w:start w:val="1"/>
      <w:numFmt w:val="lowerRoman"/>
      <w:lvlText w:val="%9."/>
      <w:lvlJc w:val="right"/>
      <w:pPr>
        <w:ind w:left="6546" w:hanging="180"/>
      </w:pPr>
    </w:lvl>
  </w:abstractNum>
  <w:num w:numId="1">
    <w:abstractNumId w:val="70"/>
  </w:num>
  <w:num w:numId="2">
    <w:abstractNumId w:val="48"/>
  </w:num>
  <w:num w:numId="3">
    <w:abstractNumId w:val="23"/>
  </w:num>
  <w:num w:numId="4">
    <w:abstractNumId w:val="25"/>
  </w:num>
  <w:num w:numId="5">
    <w:abstractNumId w:val="57"/>
  </w:num>
  <w:num w:numId="6">
    <w:abstractNumId w:val="17"/>
  </w:num>
  <w:num w:numId="7">
    <w:abstractNumId w:val="44"/>
  </w:num>
  <w:num w:numId="8">
    <w:abstractNumId w:val="71"/>
  </w:num>
  <w:num w:numId="9">
    <w:abstractNumId w:val="27"/>
  </w:num>
  <w:num w:numId="10">
    <w:abstractNumId w:val="45"/>
  </w:num>
  <w:num w:numId="11">
    <w:abstractNumId w:val="39"/>
  </w:num>
  <w:num w:numId="12">
    <w:abstractNumId w:val="62"/>
  </w:num>
  <w:num w:numId="13">
    <w:abstractNumId w:val="13"/>
  </w:num>
  <w:num w:numId="14">
    <w:abstractNumId w:val="47"/>
  </w:num>
  <w:num w:numId="15">
    <w:abstractNumId w:val="12"/>
  </w:num>
  <w:num w:numId="16">
    <w:abstractNumId w:val="19"/>
  </w:num>
  <w:num w:numId="17">
    <w:abstractNumId w:val="68"/>
    <w:lvlOverride w:ilvl="0">
      <w:startOverride w:val="1"/>
    </w:lvlOverride>
  </w:num>
  <w:num w:numId="18">
    <w:abstractNumId w:val="55"/>
    <w:lvlOverride w:ilvl="0">
      <w:startOverride w:val="1"/>
    </w:lvlOverride>
  </w:num>
  <w:num w:numId="19">
    <w:abstractNumId w:val="68"/>
  </w:num>
  <w:num w:numId="20">
    <w:abstractNumId w:val="55"/>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4"/>
  </w:num>
  <w:num w:numId="25">
    <w:abstractNumId w:val="2"/>
  </w:num>
  <w:num w:numId="26">
    <w:abstractNumId w:val="3"/>
  </w:num>
  <w:num w:numId="27">
    <w:abstractNumId w:val="8"/>
  </w:num>
  <w:num w:numId="28">
    <w:abstractNumId w:val="9"/>
  </w:num>
  <w:num w:numId="29">
    <w:abstractNumId w:val="0"/>
  </w:num>
  <w:num w:numId="30">
    <w:abstractNumId w:val="1"/>
  </w:num>
  <w:num w:numId="31">
    <w:abstractNumId w:val="81"/>
  </w:num>
  <w:num w:numId="32">
    <w:abstractNumId w:val="52"/>
  </w:num>
  <w:num w:numId="33">
    <w:abstractNumId w:val="77"/>
  </w:num>
  <w:num w:numId="34">
    <w:abstractNumId w:val="51"/>
  </w:num>
  <w:num w:numId="35">
    <w:abstractNumId w:val="80"/>
  </w:num>
  <w:num w:numId="36">
    <w:abstractNumId w:val="75"/>
  </w:num>
  <w:num w:numId="37">
    <w:abstractNumId w:val="73"/>
  </w:num>
  <w:num w:numId="38">
    <w:abstractNumId w:val="29"/>
  </w:num>
  <w:num w:numId="39">
    <w:abstractNumId w:val="38"/>
  </w:num>
  <w:num w:numId="40">
    <w:abstractNumId w:val="74"/>
  </w:num>
  <w:num w:numId="41">
    <w:abstractNumId w:val="26"/>
  </w:num>
  <w:num w:numId="42">
    <w:abstractNumId w:val="34"/>
  </w:num>
  <w:num w:numId="43">
    <w:abstractNumId w:val="33"/>
  </w:num>
  <w:num w:numId="44">
    <w:abstractNumId w:val="53"/>
  </w:num>
  <w:num w:numId="45">
    <w:abstractNumId w:val="14"/>
  </w:num>
  <w:num w:numId="46">
    <w:abstractNumId w:val="46"/>
  </w:num>
  <w:num w:numId="47">
    <w:abstractNumId w:val="50"/>
  </w:num>
  <w:num w:numId="48">
    <w:abstractNumId w:val="20"/>
  </w:num>
  <w:num w:numId="49">
    <w:abstractNumId w:val="69"/>
  </w:num>
  <w:num w:numId="50">
    <w:abstractNumId w:val="72"/>
  </w:num>
  <w:num w:numId="51">
    <w:abstractNumId w:val="78"/>
  </w:num>
  <w:num w:numId="52">
    <w:abstractNumId w:val="40"/>
  </w:num>
  <w:num w:numId="53">
    <w:abstractNumId w:val="35"/>
  </w:num>
  <w:num w:numId="54">
    <w:abstractNumId w:val="76"/>
  </w:num>
  <w:num w:numId="55">
    <w:abstractNumId w:val="42"/>
  </w:num>
  <w:num w:numId="56">
    <w:abstractNumId w:val="18"/>
  </w:num>
  <w:num w:numId="57">
    <w:abstractNumId w:val="32"/>
  </w:num>
  <w:num w:numId="58">
    <w:abstractNumId w:val="22"/>
  </w:num>
  <w:num w:numId="59">
    <w:abstractNumId w:val="83"/>
  </w:num>
  <w:num w:numId="60">
    <w:abstractNumId w:val="28"/>
  </w:num>
  <w:num w:numId="61">
    <w:abstractNumId w:val="58"/>
  </w:num>
  <w:num w:numId="62">
    <w:abstractNumId w:val="21"/>
  </w:num>
  <w:num w:numId="63">
    <w:abstractNumId w:val="43"/>
  </w:num>
  <w:num w:numId="64">
    <w:abstractNumId w:val="84"/>
  </w:num>
  <w:num w:numId="65">
    <w:abstractNumId w:val="63"/>
  </w:num>
  <w:num w:numId="66">
    <w:abstractNumId w:val="82"/>
  </w:num>
  <w:num w:numId="67">
    <w:abstractNumId w:val="31"/>
  </w:num>
  <w:num w:numId="68">
    <w:abstractNumId w:val="56"/>
  </w:num>
  <w:num w:numId="69">
    <w:abstractNumId w:val="61"/>
  </w:num>
  <w:num w:numId="70">
    <w:abstractNumId w:val="30"/>
  </w:num>
  <w:num w:numId="71">
    <w:abstractNumId w:val="66"/>
  </w:num>
  <w:num w:numId="72">
    <w:abstractNumId w:val="64"/>
  </w:num>
  <w:num w:numId="73">
    <w:abstractNumId w:val="49"/>
  </w:num>
  <w:num w:numId="74">
    <w:abstractNumId w:val="36"/>
  </w:num>
  <w:num w:numId="75">
    <w:abstractNumId w:val="65"/>
  </w:num>
  <w:num w:numId="76">
    <w:abstractNumId w:val="54"/>
  </w:num>
  <w:num w:numId="77">
    <w:abstractNumId w:val="59"/>
  </w:num>
  <w:num w:numId="78">
    <w:abstractNumId w:val="67"/>
  </w:num>
  <w:num w:numId="79">
    <w:abstractNumId w:val="60"/>
  </w:num>
  <w:num w:numId="80">
    <w:abstractNumId w:val="7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475E"/>
    <w:rsid w:val="000007A4"/>
    <w:rsid w:val="0000318E"/>
    <w:rsid w:val="00003E7E"/>
    <w:rsid w:val="00004BA2"/>
    <w:rsid w:val="000057B4"/>
    <w:rsid w:val="00005CB9"/>
    <w:rsid w:val="00007DFA"/>
    <w:rsid w:val="00010A43"/>
    <w:rsid w:val="00012D09"/>
    <w:rsid w:val="00014421"/>
    <w:rsid w:val="00015503"/>
    <w:rsid w:val="00015518"/>
    <w:rsid w:val="00015BEF"/>
    <w:rsid w:val="00016DE8"/>
    <w:rsid w:val="0001765D"/>
    <w:rsid w:val="000202EA"/>
    <w:rsid w:val="0002035C"/>
    <w:rsid w:val="00021527"/>
    <w:rsid w:val="00022417"/>
    <w:rsid w:val="000256F0"/>
    <w:rsid w:val="000268B4"/>
    <w:rsid w:val="000271C0"/>
    <w:rsid w:val="00030FD8"/>
    <w:rsid w:val="00031176"/>
    <w:rsid w:val="0003195F"/>
    <w:rsid w:val="00032BA9"/>
    <w:rsid w:val="00035FDE"/>
    <w:rsid w:val="000361B8"/>
    <w:rsid w:val="00036445"/>
    <w:rsid w:val="00037A13"/>
    <w:rsid w:val="00040114"/>
    <w:rsid w:val="0004072E"/>
    <w:rsid w:val="00041102"/>
    <w:rsid w:val="00042242"/>
    <w:rsid w:val="00042610"/>
    <w:rsid w:val="00043104"/>
    <w:rsid w:val="0004377B"/>
    <w:rsid w:val="00046719"/>
    <w:rsid w:val="00046A69"/>
    <w:rsid w:val="00047727"/>
    <w:rsid w:val="00051063"/>
    <w:rsid w:val="00053897"/>
    <w:rsid w:val="00053B57"/>
    <w:rsid w:val="000559E2"/>
    <w:rsid w:val="000623F3"/>
    <w:rsid w:val="000670E6"/>
    <w:rsid w:val="00067680"/>
    <w:rsid w:val="00067F12"/>
    <w:rsid w:val="00072215"/>
    <w:rsid w:val="00074C48"/>
    <w:rsid w:val="00075C37"/>
    <w:rsid w:val="00076148"/>
    <w:rsid w:val="000819D1"/>
    <w:rsid w:val="00081BBC"/>
    <w:rsid w:val="00082008"/>
    <w:rsid w:val="000831CE"/>
    <w:rsid w:val="00083B24"/>
    <w:rsid w:val="00086468"/>
    <w:rsid w:val="00090F94"/>
    <w:rsid w:val="000920C5"/>
    <w:rsid w:val="00094923"/>
    <w:rsid w:val="000961CA"/>
    <w:rsid w:val="00096414"/>
    <w:rsid w:val="00096447"/>
    <w:rsid w:val="00096FF9"/>
    <w:rsid w:val="000A27BA"/>
    <w:rsid w:val="000A339F"/>
    <w:rsid w:val="000A48DC"/>
    <w:rsid w:val="000A5C44"/>
    <w:rsid w:val="000A5F6F"/>
    <w:rsid w:val="000A66E2"/>
    <w:rsid w:val="000A77FB"/>
    <w:rsid w:val="000B035B"/>
    <w:rsid w:val="000B55DD"/>
    <w:rsid w:val="000B5B47"/>
    <w:rsid w:val="000B6173"/>
    <w:rsid w:val="000B6AB8"/>
    <w:rsid w:val="000C1458"/>
    <w:rsid w:val="000C1E13"/>
    <w:rsid w:val="000C2C11"/>
    <w:rsid w:val="000C392C"/>
    <w:rsid w:val="000C409D"/>
    <w:rsid w:val="000C4133"/>
    <w:rsid w:val="000C5636"/>
    <w:rsid w:val="000C6A49"/>
    <w:rsid w:val="000C6CD8"/>
    <w:rsid w:val="000C7A82"/>
    <w:rsid w:val="000D1F74"/>
    <w:rsid w:val="000D23B4"/>
    <w:rsid w:val="000D4902"/>
    <w:rsid w:val="000D50D6"/>
    <w:rsid w:val="000D50FD"/>
    <w:rsid w:val="000D661A"/>
    <w:rsid w:val="000D6902"/>
    <w:rsid w:val="000D6C92"/>
    <w:rsid w:val="000D7F37"/>
    <w:rsid w:val="000E0EAA"/>
    <w:rsid w:val="000E1C68"/>
    <w:rsid w:val="000E3699"/>
    <w:rsid w:val="000E4F34"/>
    <w:rsid w:val="000E592C"/>
    <w:rsid w:val="000E66E8"/>
    <w:rsid w:val="000F01E6"/>
    <w:rsid w:val="000F22D0"/>
    <w:rsid w:val="000F36F9"/>
    <w:rsid w:val="000F4476"/>
    <w:rsid w:val="000F4CED"/>
    <w:rsid w:val="0010176C"/>
    <w:rsid w:val="001021BD"/>
    <w:rsid w:val="00102B15"/>
    <w:rsid w:val="00103E93"/>
    <w:rsid w:val="0010433D"/>
    <w:rsid w:val="00106388"/>
    <w:rsid w:val="00111E7B"/>
    <w:rsid w:val="001127A6"/>
    <w:rsid w:val="00112EEC"/>
    <w:rsid w:val="00113897"/>
    <w:rsid w:val="00113C4A"/>
    <w:rsid w:val="00113E35"/>
    <w:rsid w:val="00113E85"/>
    <w:rsid w:val="00116F8A"/>
    <w:rsid w:val="001215A5"/>
    <w:rsid w:val="00122491"/>
    <w:rsid w:val="001227B6"/>
    <w:rsid w:val="0012297F"/>
    <w:rsid w:val="00123F0A"/>
    <w:rsid w:val="00124047"/>
    <w:rsid w:val="00124A38"/>
    <w:rsid w:val="001272D8"/>
    <w:rsid w:val="00127463"/>
    <w:rsid w:val="00132A4D"/>
    <w:rsid w:val="00135452"/>
    <w:rsid w:val="00135A47"/>
    <w:rsid w:val="0013778D"/>
    <w:rsid w:val="00140148"/>
    <w:rsid w:val="001419F1"/>
    <w:rsid w:val="00141CE3"/>
    <w:rsid w:val="00143246"/>
    <w:rsid w:val="00143818"/>
    <w:rsid w:val="0014501F"/>
    <w:rsid w:val="00146D71"/>
    <w:rsid w:val="00150F76"/>
    <w:rsid w:val="00151EFF"/>
    <w:rsid w:val="00152163"/>
    <w:rsid w:val="00152FD8"/>
    <w:rsid w:val="00154616"/>
    <w:rsid w:val="001550E9"/>
    <w:rsid w:val="00155D8A"/>
    <w:rsid w:val="00160F91"/>
    <w:rsid w:val="00166C27"/>
    <w:rsid w:val="00167427"/>
    <w:rsid w:val="001751BF"/>
    <w:rsid w:val="001759E1"/>
    <w:rsid w:val="00175C99"/>
    <w:rsid w:val="0017696D"/>
    <w:rsid w:val="001808DD"/>
    <w:rsid w:val="00180BFD"/>
    <w:rsid w:val="00180EC8"/>
    <w:rsid w:val="00182719"/>
    <w:rsid w:val="001837CE"/>
    <w:rsid w:val="0018388F"/>
    <w:rsid w:val="00184DBF"/>
    <w:rsid w:val="00187BED"/>
    <w:rsid w:val="00193FD2"/>
    <w:rsid w:val="00194377"/>
    <w:rsid w:val="001956F9"/>
    <w:rsid w:val="001A153F"/>
    <w:rsid w:val="001A1E29"/>
    <w:rsid w:val="001A2F72"/>
    <w:rsid w:val="001A41EC"/>
    <w:rsid w:val="001A4B53"/>
    <w:rsid w:val="001A4C86"/>
    <w:rsid w:val="001A51D6"/>
    <w:rsid w:val="001A523F"/>
    <w:rsid w:val="001A6ABD"/>
    <w:rsid w:val="001A7EDB"/>
    <w:rsid w:val="001B26A2"/>
    <w:rsid w:val="001B2BAD"/>
    <w:rsid w:val="001B3121"/>
    <w:rsid w:val="001B398E"/>
    <w:rsid w:val="001B3C53"/>
    <w:rsid w:val="001B616E"/>
    <w:rsid w:val="001C0789"/>
    <w:rsid w:val="001C0C66"/>
    <w:rsid w:val="001C23A6"/>
    <w:rsid w:val="001C3678"/>
    <w:rsid w:val="001C5345"/>
    <w:rsid w:val="001C5FF5"/>
    <w:rsid w:val="001C6DA3"/>
    <w:rsid w:val="001C7437"/>
    <w:rsid w:val="001C7567"/>
    <w:rsid w:val="001D0018"/>
    <w:rsid w:val="001D05EF"/>
    <w:rsid w:val="001D089C"/>
    <w:rsid w:val="001D3AF8"/>
    <w:rsid w:val="001D54EC"/>
    <w:rsid w:val="001D5F78"/>
    <w:rsid w:val="001D7DDF"/>
    <w:rsid w:val="001E1379"/>
    <w:rsid w:val="001E196F"/>
    <w:rsid w:val="001E2CD3"/>
    <w:rsid w:val="001E36ED"/>
    <w:rsid w:val="001E4185"/>
    <w:rsid w:val="001E520D"/>
    <w:rsid w:val="001F0B85"/>
    <w:rsid w:val="001F2392"/>
    <w:rsid w:val="001F2B27"/>
    <w:rsid w:val="001F5806"/>
    <w:rsid w:val="001F6546"/>
    <w:rsid w:val="001F66DF"/>
    <w:rsid w:val="001F7223"/>
    <w:rsid w:val="001F748F"/>
    <w:rsid w:val="0020208B"/>
    <w:rsid w:val="0020228A"/>
    <w:rsid w:val="002028CE"/>
    <w:rsid w:val="00203A21"/>
    <w:rsid w:val="002041EC"/>
    <w:rsid w:val="00204793"/>
    <w:rsid w:val="002076D7"/>
    <w:rsid w:val="00210554"/>
    <w:rsid w:val="00211A01"/>
    <w:rsid w:val="00213781"/>
    <w:rsid w:val="00213EA7"/>
    <w:rsid w:val="0021567A"/>
    <w:rsid w:val="0022160F"/>
    <w:rsid w:val="00222099"/>
    <w:rsid w:val="00223AAF"/>
    <w:rsid w:val="00225EB6"/>
    <w:rsid w:val="00226B75"/>
    <w:rsid w:val="00231B96"/>
    <w:rsid w:val="002322D9"/>
    <w:rsid w:val="00233EF4"/>
    <w:rsid w:val="002342C9"/>
    <w:rsid w:val="002358A4"/>
    <w:rsid w:val="00235F60"/>
    <w:rsid w:val="002362F5"/>
    <w:rsid w:val="00236449"/>
    <w:rsid w:val="0023670D"/>
    <w:rsid w:val="00240C4B"/>
    <w:rsid w:val="00242010"/>
    <w:rsid w:val="002456F1"/>
    <w:rsid w:val="002477C0"/>
    <w:rsid w:val="00250F6A"/>
    <w:rsid w:val="00251D5B"/>
    <w:rsid w:val="00252B91"/>
    <w:rsid w:val="00255170"/>
    <w:rsid w:val="00255D69"/>
    <w:rsid w:val="00260498"/>
    <w:rsid w:val="002605B0"/>
    <w:rsid w:val="0026222B"/>
    <w:rsid w:val="00262275"/>
    <w:rsid w:val="00263D6C"/>
    <w:rsid w:val="002641C6"/>
    <w:rsid w:val="00264B37"/>
    <w:rsid w:val="00266569"/>
    <w:rsid w:val="00267794"/>
    <w:rsid w:val="002708DD"/>
    <w:rsid w:val="00272A86"/>
    <w:rsid w:val="00274518"/>
    <w:rsid w:val="0027466C"/>
    <w:rsid w:val="0027539F"/>
    <w:rsid w:val="00276A10"/>
    <w:rsid w:val="00277560"/>
    <w:rsid w:val="002829B7"/>
    <w:rsid w:val="00282F67"/>
    <w:rsid w:val="00283431"/>
    <w:rsid w:val="002836BF"/>
    <w:rsid w:val="002900F8"/>
    <w:rsid w:val="002A1265"/>
    <w:rsid w:val="002A1F96"/>
    <w:rsid w:val="002A2BBC"/>
    <w:rsid w:val="002A2D9C"/>
    <w:rsid w:val="002A3164"/>
    <w:rsid w:val="002A5D78"/>
    <w:rsid w:val="002B1FF6"/>
    <w:rsid w:val="002B2B65"/>
    <w:rsid w:val="002B39CA"/>
    <w:rsid w:val="002B45D0"/>
    <w:rsid w:val="002B47EB"/>
    <w:rsid w:val="002B4A16"/>
    <w:rsid w:val="002B5CBD"/>
    <w:rsid w:val="002B6E7F"/>
    <w:rsid w:val="002B76E5"/>
    <w:rsid w:val="002B7739"/>
    <w:rsid w:val="002C1042"/>
    <w:rsid w:val="002C1AC6"/>
    <w:rsid w:val="002C428F"/>
    <w:rsid w:val="002D2C19"/>
    <w:rsid w:val="002D3598"/>
    <w:rsid w:val="002D6F30"/>
    <w:rsid w:val="002E1E85"/>
    <w:rsid w:val="002F0F7A"/>
    <w:rsid w:val="002F1578"/>
    <w:rsid w:val="002F2972"/>
    <w:rsid w:val="002F36D7"/>
    <w:rsid w:val="002F3DCA"/>
    <w:rsid w:val="002F791B"/>
    <w:rsid w:val="002F7DC5"/>
    <w:rsid w:val="003002B6"/>
    <w:rsid w:val="00300C26"/>
    <w:rsid w:val="003014FC"/>
    <w:rsid w:val="00301681"/>
    <w:rsid w:val="00301DAF"/>
    <w:rsid w:val="00301EE7"/>
    <w:rsid w:val="00303459"/>
    <w:rsid w:val="00303661"/>
    <w:rsid w:val="00305DD7"/>
    <w:rsid w:val="00306294"/>
    <w:rsid w:val="00310840"/>
    <w:rsid w:val="00313531"/>
    <w:rsid w:val="0031787D"/>
    <w:rsid w:val="0032169D"/>
    <w:rsid w:val="003246DB"/>
    <w:rsid w:val="0032649C"/>
    <w:rsid w:val="00326586"/>
    <w:rsid w:val="0032674C"/>
    <w:rsid w:val="00331118"/>
    <w:rsid w:val="003326B7"/>
    <w:rsid w:val="00332FF2"/>
    <w:rsid w:val="00334871"/>
    <w:rsid w:val="00335E0B"/>
    <w:rsid w:val="00336828"/>
    <w:rsid w:val="003372AE"/>
    <w:rsid w:val="00340420"/>
    <w:rsid w:val="00342EF9"/>
    <w:rsid w:val="0034564B"/>
    <w:rsid w:val="003460D1"/>
    <w:rsid w:val="003478EF"/>
    <w:rsid w:val="0035038F"/>
    <w:rsid w:val="00351427"/>
    <w:rsid w:val="00352F48"/>
    <w:rsid w:val="00353ACC"/>
    <w:rsid w:val="00354D7D"/>
    <w:rsid w:val="003573DB"/>
    <w:rsid w:val="003607EE"/>
    <w:rsid w:val="003608C9"/>
    <w:rsid w:val="00364F91"/>
    <w:rsid w:val="0037154E"/>
    <w:rsid w:val="00371E5F"/>
    <w:rsid w:val="00372CEB"/>
    <w:rsid w:val="00372EFD"/>
    <w:rsid w:val="003732C0"/>
    <w:rsid w:val="003745E0"/>
    <w:rsid w:val="00374857"/>
    <w:rsid w:val="0037497A"/>
    <w:rsid w:val="00375279"/>
    <w:rsid w:val="003752BB"/>
    <w:rsid w:val="00375E76"/>
    <w:rsid w:val="00377FBC"/>
    <w:rsid w:val="00382182"/>
    <w:rsid w:val="0038335D"/>
    <w:rsid w:val="00384262"/>
    <w:rsid w:val="00386411"/>
    <w:rsid w:val="00386989"/>
    <w:rsid w:val="00386BFD"/>
    <w:rsid w:val="00390E6E"/>
    <w:rsid w:val="003917EB"/>
    <w:rsid w:val="00391EE6"/>
    <w:rsid w:val="00393785"/>
    <w:rsid w:val="00395315"/>
    <w:rsid w:val="00395B65"/>
    <w:rsid w:val="00396330"/>
    <w:rsid w:val="00396915"/>
    <w:rsid w:val="00396A90"/>
    <w:rsid w:val="0039764D"/>
    <w:rsid w:val="003A0C0B"/>
    <w:rsid w:val="003A371E"/>
    <w:rsid w:val="003A6290"/>
    <w:rsid w:val="003A7DB3"/>
    <w:rsid w:val="003B1E31"/>
    <w:rsid w:val="003B3695"/>
    <w:rsid w:val="003B40CD"/>
    <w:rsid w:val="003B770F"/>
    <w:rsid w:val="003B7E06"/>
    <w:rsid w:val="003C0F28"/>
    <w:rsid w:val="003C1A5D"/>
    <w:rsid w:val="003C246F"/>
    <w:rsid w:val="003C2BD3"/>
    <w:rsid w:val="003C3889"/>
    <w:rsid w:val="003C4E2C"/>
    <w:rsid w:val="003C537F"/>
    <w:rsid w:val="003C5C83"/>
    <w:rsid w:val="003C6323"/>
    <w:rsid w:val="003D0498"/>
    <w:rsid w:val="003D092A"/>
    <w:rsid w:val="003D2E12"/>
    <w:rsid w:val="003D53D9"/>
    <w:rsid w:val="003D6938"/>
    <w:rsid w:val="003E19DE"/>
    <w:rsid w:val="003E34AA"/>
    <w:rsid w:val="003E4AA0"/>
    <w:rsid w:val="003E5ED8"/>
    <w:rsid w:val="003E6F8A"/>
    <w:rsid w:val="003F1A42"/>
    <w:rsid w:val="003F353D"/>
    <w:rsid w:val="003F3E11"/>
    <w:rsid w:val="00400DE6"/>
    <w:rsid w:val="004019A1"/>
    <w:rsid w:val="004021C7"/>
    <w:rsid w:val="00403033"/>
    <w:rsid w:val="004034B0"/>
    <w:rsid w:val="00403532"/>
    <w:rsid w:val="00403BED"/>
    <w:rsid w:val="00403EFA"/>
    <w:rsid w:val="004109A7"/>
    <w:rsid w:val="004123FD"/>
    <w:rsid w:val="00412725"/>
    <w:rsid w:val="00412B0B"/>
    <w:rsid w:val="00413267"/>
    <w:rsid w:val="0041379B"/>
    <w:rsid w:val="0041381B"/>
    <w:rsid w:val="00413952"/>
    <w:rsid w:val="00413D96"/>
    <w:rsid w:val="00414085"/>
    <w:rsid w:val="004141F8"/>
    <w:rsid w:val="0041495F"/>
    <w:rsid w:val="0041527B"/>
    <w:rsid w:val="00415FDA"/>
    <w:rsid w:val="004215A3"/>
    <w:rsid w:val="00421C70"/>
    <w:rsid w:val="00422848"/>
    <w:rsid w:val="00423613"/>
    <w:rsid w:val="004245E6"/>
    <w:rsid w:val="004263AD"/>
    <w:rsid w:val="004267A5"/>
    <w:rsid w:val="00427A19"/>
    <w:rsid w:val="00430524"/>
    <w:rsid w:val="0043294C"/>
    <w:rsid w:val="00433242"/>
    <w:rsid w:val="00436703"/>
    <w:rsid w:val="00440232"/>
    <w:rsid w:val="0044160D"/>
    <w:rsid w:val="00442692"/>
    <w:rsid w:val="00442CAE"/>
    <w:rsid w:val="00450B7D"/>
    <w:rsid w:val="00457091"/>
    <w:rsid w:val="00457492"/>
    <w:rsid w:val="004574A4"/>
    <w:rsid w:val="004576DA"/>
    <w:rsid w:val="00457F50"/>
    <w:rsid w:val="00463981"/>
    <w:rsid w:val="00464C22"/>
    <w:rsid w:val="00464EAA"/>
    <w:rsid w:val="0046538D"/>
    <w:rsid w:val="00466E7A"/>
    <w:rsid w:val="00467B8D"/>
    <w:rsid w:val="00467E01"/>
    <w:rsid w:val="0047070B"/>
    <w:rsid w:val="00472075"/>
    <w:rsid w:val="00473411"/>
    <w:rsid w:val="00475E89"/>
    <w:rsid w:val="00476628"/>
    <w:rsid w:val="00480E59"/>
    <w:rsid w:val="00482854"/>
    <w:rsid w:val="00484426"/>
    <w:rsid w:val="00484E35"/>
    <w:rsid w:val="0048638C"/>
    <w:rsid w:val="00486B86"/>
    <w:rsid w:val="00486D57"/>
    <w:rsid w:val="004871E5"/>
    <w:rsid w:val="00490D0D"/>
    <w:rsid w:val="0049478E"/>
    <w:rsid w:val="00494F58"/>
    <w:rsid w:val="00495C27"/>
    <w:rsid w:val="00497465"/>
    <w:rsid w:val="00497E12"/>
    <w:rsid w:val="004A0F23"/>
    <w:rsid w:val="004A1375"/>
    <w:rsid w:val="004A1DB9"/>
    <w:rsid w:val="004A3358"/>
    <w:rsid w:val="004A3F81"/>
    <w:rsid w:val="004A6A89"/>
    <w:rsid w:val="004A6E55"/>
    <w:rsid w:val="004B09F4"/>
    <w:rsid w:val="004B303E"/>
    <w:rsid w:val="004B3760"/>
    <w:rsid w:val="004B560C"/>
    <w:rsid w:val="004B5FA1"/>
    <w:rsid w:val="004B6D0D"/>
    <w:rsid w:val="004B7D6C"/>
    <w:rsid w:val="004C1147"/>
    <w:rsid w:val="004C2BF7"/>
    <w:rsid w:val="004C2E8E"/>
    <w:rsid w:val="004C54FD"/>
    <w:rsid w:val="004C58F8"/>
    <w:rsid w:val="004C6F13"/>
    <w:rsid w:val="004D03D7"/>
    <w:rsid w:val="004D1EEC"/>
    <w:rsid w:val="004D6B7E"/>
    <w:rsid w:val="004E0F71"/>
    <w:rsid w:val="004E1BF5"/>
    <w:rsid w:val="004E1DD1"/>
    <w:rsid w:val="004E38F1"/>
    <w:rsid w:val="004F28C5"/>
    <w:rsid w:val="004F4170"/>
    <w:rsid w:val="004F4707"/>
    <w:rsid w:val="004F759D"/>
    <w:rsid w:val="004F7D49"/>
    <w:rsid w:val="00500721"/>
    <w:rsid w:val="00503075"/>
    <w:rsid w:val="00503972"/>
    <w:rsid w:val="00503C76"/>
    <w:rsid w:val="00510B3C"/>
    <w:rsid w:val="00511267"/>
    <w:rsid w:val="00513492"/>
    <w:rsid w:val="005137B2"/>
    <w:rsid w:val="00513B85"/>
    <w:rsid w:val="00514F21"/>
    <w:rsid w:val="005203CF"/>
    <w:rsid w:val="0052060A"/>
    <w:rsid w:val="00520FA8"/>
    <w:rsid w:val="005260FC"/>
    <w:rsid w:val="00534A53"/>
    <w:rsid w:val="00534C43"/>
    <w:rsid w:val="00534FC2"/>
    <w:rsid w:val="00540968"/>
    <w:rsid w:val="00540FE7"/>
    <w:rsid w:val="0054109F"/>
    <w:rsid w:val="00542BD0"/>
    <w:rsid w:val="00543500"/>
    <w:rsid w:val="00545EA6"/>
    <w:rsid w:val="0054633D"/>
    <w:rsid w:val="005509B8"/>
    <w:rsid w:val="00551B52"/>
    <w:rsid w:val="005531C5"/>
    <w:rsid w:val="005531EF"/>
    <w:rsid w:val="0055669B"/>
    <w:rsid w:val="0055790A"/>
    <w:rsid w:val="00561AAD"/>
    <w:rsid w:val="00561B36"/>
    <w:rsid w:val="00562F9C"/>
    <w:rsid w:val="00564D54"/>
    <w:rsid w:val="00564E2A"/>
    <w:rsid w:val="00565077"/>
    <w:rsid w:val="005720B9"/>
    <w:rsid w:val="00573A43"/>
    <w:rsid w:val="0057575A"/>
    <w:rsid w:val="0057618C"/>
    <w:rsid w:val="00577447"/>
    <w:rsid w:val="00577622"/>
    <w:rsid w:val="00580E6B"/>
    <w:rsid w:val="00582808"/>
    <w:rsid w:val="00584E01"/>
    <w:rsid w:val="0059023C"/>
    <w:rsid w:val="00591617"/>
    <w:rsid w:val="00592C33"/>
    <w:rsid w:val="00593830"/>
    <w:rsid w:val="005961C8"/>
    <w:rsid w:val="00596484"/>
    <w:rsid w:val="00597930"/>
    <w:rsid w:val="005A0D92"/>
    <w:rsid w:val="005A32F4"/>
    <w:rsid w:val="005A6F1F"/>
    <w:rsid w:val="005A7255"/>
    <w:rsid w:val="005A73B4"/>
    <w:rsid w:val="005B129F"/>
    <w:rsid w:val="005B20AF"/>
    <w:rsid w:val="005B74F6"/>
    <w:rsid w:val="005B7FFA"/>
    <w:rsid w:val="005C218D"/>
    <w:rsid w:val="005C2777"/>
    <w:rsid w:val="005C2A96"/>
    <w:rsid w:val="005C345A"/>
    <w:rsid w:val="005C35ED"/>
    <w:rsid w:val="005C4371"/>
    <w:rsid w:val="005C48EC"/>
    <w:rsid w:val="005C515D"/>
    <w:rsid w:val="005C665E"/>
    <w:rsid w:val="005C71CC"/>
    <w:rsid w:val="005D0E90"/>
    <w:rsid w:val="005D0FC5"/>
    <w:rsid w:val="005D104D"/>
    <w:rsid w:val="005D194A"/>
    <w:rsid w:val="005D1ADF"/>
    <w:rsid w:val="005D3A44"/>
    <w:rsid w:val="005D3A74"/>
    <w:rsid w:val="005D57FB"/>
    <w:rsid w:val="005D6F2E"/>
    <w:rsid w:val="005D771A"/>
    <w:rsid w:val="005E136E"/>
    <w:rsid w:val="005E1697"/>
    <w:rsid w:val="005E32C9"/>
    <w:rsid w:val="005E3C97"/>
    <w:rsid w:val="005E6AC8"/>
    <w:rsid w:val="005E7010"/>
    <w:rsid w:val="005F11AD"/>
    <w:rsid w:val="005F29E4"/>
    <w:rsid w:val="005F4B80"/>
    <w:rsid w:val="005F4EB0"/>
    <w:rsid w:val="005F5285"/>
    <w:rsid w:val="005F6E07"/>
    <w:rsid w:val="00602B91"/>
    <w:rsid w:val="00602C2E"/>
    <w:rsid w:val="00604038"/>
    <w:rsid w:val="00604F97"/>
    <w:rsid w:val="006064F9"/>
    <w:rsid w:val="00606E6A"/>
    <w:rsid w:val="00607CDE"/>
    <w:rsid w:val="00614E47"/>
    <w:rsid w:val="006201AE"/>
    <w:rsid w:val="00621102"/>
    <w:rsid w:val="006211CF"/>
    <w:rsid w:val="006217E7"/>
    <w:rsid w:val="00623C15"/>
    <w:rsid w:val="00625405"/>
    <w:rsid w:val="006258F3"/>
    <w:rsid w:val="006300B0"/>
    <w:rsid w:val="00630D39"/>
    <w:rsid w:val="006315FD"/>
    <w:rsid w:val="00631C4A"/>
    <w:rsid w:val="00633B90"/>
    <w:rsid w:val="00635217"/>
    <w:rsid w:val="006368DD"/>
    <w:rsid w:val="00637D6F"/>
    <w:rsid w:val="0064537E"/>
    <w:rsid w:val="00646351"/>
    <w:rsid w:val="00646839"/>
    <w:rsid w:val="00647EF4"/>
    <w:rsid w:val="00650185"/>
    <w:rsid w:val="0065288E"/>
    <w:rsid w:val="00653653"/>
    <w:rsid w:val="00653809"/>
    <w:rsid w:val="006538D2"/>
    <w:rsid w:val="00654AFF"/>
    <w:rsid w:val="00655290"/>
    <w:rsid w:val="00655827"/>
    <w:rsid w:val="00656253"/>
    <w:rsid w:val="006562E8"/>
    <w:rsid w:val="00656681"/>
    <w:rsid w:val="00656EA1"/>
    <w:rsid w:val="0065744F"/>
    <w:rsid w:val="006601D2"/>
    <w:rsid w:val="0066467F"/>
    <w:rsid w:val="00665A9C"/>
    <w:rsid w:val="00665D55"/>
    <w:rsid w:val="00670A12"/>
    <w:rsid w:val="00670C0D"/>
    <w:rsid w:val="00674EF0"/>
    <w:rsid w:val="00675349"/>
    <w:rsid w:val="00675587"/>
    <w:rsid w:val="006758A6"/>
    <w:rsid w:val="00676CFD"/>
    <w:rsid w:val="0067795E"/>
    <w:rsid w:val="00681176"/>
    <w:rsid w:val="00683A08"/>
    <w:rsid w:val="0068565C"/>
    <w:rsid w:val="00685F0D"/>
    <w:rsid w:val="0068672F"/>
    <w:rsid w:val="00690477"/>
    <w:rsid w:val="00690715"/>
    <w:rsid w:val="006923D4"/>
    <w:rsid w:val="006937BA"/>
    <w:rsid w:val="00693D27"/>
    <w:rsid w:val="00693E9E"/>
    <w:rsid w:val="00695897"/>
    <w:rsid w:val="00696C68"/>
    <w:rsid w:val="00697D6C"/>
    <w:rsid w:val="006A5E98"/>
    <w:rsid w:val="006B042C"/>
    <w:rsid w:val="006B0B9F"/>
    <w:rsid w:val="006B0BC1"/>
    <w:rsid w:val="006B175A"/>
    <w:rsid w:val="006B1A01"/>
    <w:rsid w:val="006B2B29"/>
    <w:rsid w:val="006B51F0"/>
    <w:rsid w:val="006B5C17"/>
    <w:rsid w:val="006B67F3"/>
    <w:rsid w:val="006B7548"/>
    <w:rsid w:val="006B7CB4"/>
    <w:rsid w:val="006C0067"/>
    <w:rsid w:val="006C0640"/>
    <w:rsid w:val="006C3A48"/>
    <w:rsid w:val="006C6BF4"/>
    <w:rsid w:val="006C74E5"/>
    <w:rsid w:val="006C7D14"/>
    <w:rsid w:val="006D1FA6"/>
    <w:rsid w:val="006D2B4A"/>
    <w:rsid w:val="006D3E9B"/>
    <w:rsid w:val="006D6210"/>
    <w:rsid w:val="006D68AC"/>
    <w:rsid w:val="006E1BC2"/>
    <w:rsid w:val="006E1CFF"/>
    <w:rsid w:val="006E4B0A"/>
    <w:rsid w:val="006E4F85"/>
    <w:rsid w:val="006E5280"/>
    <w:rsid w:val="006E54E3"/>
    <w:rsid w:val="006E6D76"/>
    <w:rsid w:val="006F3132"/>
    <w:rsid w:val="006F3E58"/>
    <w:rsid w:val="006F42D2"/>
    <w:rsid w:val="006F782E"/>
    <w:rsid w:val="00701487"/>
    <w:rsid w:val="00702A1C"/>
    <w:rsid w:val="00703475"/>
    <w:rsid w:val="00706765"/>
    <w:rsid w:val="00707E36"/>
    <w:rsid w:val="00710070"/>
    <w:rsid w:val="0071051A"/>
    <w:rsid w:val="00710FB7"/>
    <w:rsid w:val="007113BE"/>
    <w:rsid w:val="00712E7F"/>
    <w:rsid w:val="007147EA"/>
    <w:rsid w:val="0071557E"/>
    <w:rsid w:val="00716025"/>
    <w:rsid w:val="007165A8"/>
    <w:rsid w:val="00717655"/>
    <w:rsid w:val="00720230"/>
    <w:rsid w:val="00720287"/>
    <w:rsid w:val="00721496"/>
    <w:rsid w:val="00721790"/>
    <w:rsid w:val="00721B27"/>
    <w:rsid w:val="00721EEE"/>
    <w:rsid w:val="00722132"/>
    <w:rsid w:val="0072364E"/>
    <w:rsid w:val="0072387F"/>
    <w:rsid w:val="00724177"/>
    <w:rsid w:val="007243A8"/>
    <w:rsid w:val="00724F8B"/>
    <w:rsid w:val="007250ED"/>
    <w:rsid w:val="00725586"/>
    <w:rsid w:val="0072612C"/>
    <w:rsid w:val="00730663"/>
    <w:rsid w:val="00730994"/>
    <w:rsid w:val="00732B72"/>
    <w:rsid w:val="00733939"/>
    <w:rsid w:val="007357A9"/>
    <w:rsid w:val="00735FC5"/>
    <w:rsid w:val="007409F4"/>
    <w:rsid w:val="00740B69"/>
    <w:rsid w:val="00740BB6"/>
    <w:rsid w:val="0074149F"/>
    <w:rsid w:val="007414E3"/>
    <w:rsid w:val="007429D5"/>
    <w:rsid w:val="00746B07"/>
    <w:rsid w:val="00750AA0"/>
    <w:rsid w:val="00750E86"/>
    <w:rsid w:val="007539A8"/>
    <w:rsid w:val="00754E3E"/>
    <w:rsid w:val="0075512C"/>
    <w:rsid w:val="00755916"/>
    <w:rsid w:val="00756701"/>
    <w:rsid w:val="00757396"/>
    <w:rsid w:val="00761C02"/>
    <w:rsid w:val="007639C7"/>
    <w:rsid w:val="00763ADB"/>
    <w:rsid w:val="00764AA5"/>
    <w:rsid w:val="0076580C"/>
    <w:rsid w:val="00766196"/>
    <w:rsid w:val="00767905"/>
    <w:rsid w:val="0077003C"/>
    <w:rsid w:val="007712AA"/>
    <w:rsid w:val="007714AC"/>
    <w:rsid w:val="00771F59"/>
    <w:rsid w:val="00772671"/>
    <w:rsid w:val="00772CC9"/>
    <w:rsid w:val="007742AB"/>
    <w:rsid w:val="00774632"/>
    <w:rsid w:val="00776426"/>
    <w:rsid w:val="00776808"/>
    <w:rsid w:val="00776DA3"/>
    <w:rsid w:val="00777894"/>
    <w:rsid w:val="00781715"/>
    <w:rsid w:val="00782804"/>
    <w:rsid w:val="00782FD8"/>
    <w:rsid w:val="0078433F"/>
    <w:rsid w:val="00784879"/>
    <w:rsid w:val="007925E0"/>
    <w:rsid w:val="00795541"/>
    <w:rsid w:val="00795D7C"/>
    <w:rsid w:val="007A03EE"/>
    <w:rsid w:val="007A2B0D"/>
    <w:rsid w:val="007A4005"/>
    <w:rsid w:val="007A4352"/>
    <w:rsid w:val="007A52C5"/>
    <w:rsid w:val="007A6003"/>
    <w:rsid w:val="007A73FC"/>
    <w:rsid w:val="007B14BA"/>
    <w:rsid w:val="007B332D"/>
    <w:rsid w:val="007B3917"/>
    <w:rsid w:val="007B3C0D"/>
    <w:rsid w:val="007B4043"/>
    <w:rsid w:val="007B5254"/>
    <w:rsid w:val="007C2C02"/>
    <w:rsid w:val="007C2F60"/>
    <w:rsid w:val="007C523A"/>
    <w:rsid w:val="007C6249"/>
    <w:rsid w:val="007C6E7E"/>
    <w:rsid w:val="007D165F"/>
    <w:rsid w:val="007D29E8"/>
    <w:rsid w:val="007D3E99"/>
    <w:rsid w:val="007D4129"/>
    <w:rsid w:val="007D66FC"/>
    <w:rsid w:val="007E1411"/>
    <w:rsid w:val="007E3475"/>
    <w:rsid w:val="007E4B0F"/>
    <w:rsid w:val="007E4CB6"/>
    <w:rsid w:val="007E6261"/>
    <w:rsid w:val="007F039B"/>
    <w:rsid w:val="007F1B41"/>
    <w:rsid w:val="007F3540"/>
    <w:rsid w:val="007F741E"/>
    <w:rsid w:val="00800166"/>
    <w:rsid w:val="008002C6"/>
    <w:rsid w:val="00800479"/>
    <w:rsid w:val="008017B3"/>
    <w:rsid w:val="00801D92"/>
    <w:rsid w:val="00803CC4"/>
    <w:rsid w:val="00803E5D"/>
    <w:rsid w:val="00804595"/>
    <w:rsid w:val="00804EFD"/>
    <w:rsid w:val="00805661"/>
    <w:rsid w:val="00806424"/>
    <w:rsid w:val="008065D2"/>
    <w:rsid w:val="00810879"/>
    <w:rsid w:val="0081352C"/>
    <w:rsid w:val="008153C7"/>
    <w:rsid w:val="008165DE"/>
    <w:rsid w:val="00816614"/>
    <w:rsid w:val="00816B9B"/>
    <w:rsid w:val="008211C8"/>
    <w:rsid w:val="008224B7"/>
    <w:rsid w:val="008262E9"/>
    <w:rsid w:val="00826E52"/>
    <w:rsid w:val="00826E8D"/>
    <w:rsid w:val="00827EBE"/>
    <w:rsid w:val="0083037B"/>
    <w:rsid w:val="0083118E"/>
    <w:rsid w:val="00831C97"/>
    <w:rsid w:val="00831F40"/>
    <w:rsid w:val="00832D36"/>
    <w:rsid w:val="008332C1"/>
    <w:rsid w:val="00833F08"/>
    <w:rsid w:val="00834AB7"/>
    <w:rsid w:val="00834EAD"/>
    <w:rsid w:val="008352AD"/>
    <w:rsid w:val="0083532D"/>
    <w:rsid w:val="00837399"/>
    <w:rsid w:val="00837444"/>
    <w:rsid w:val="008419A6"/>
    <w:rsid w:val="00842586"/>
    <w:rsid w:val="00842ED0"/>
    <w:rsid w:val="008440ED"/>
    <w:rsid w:val="0084462A"/>
    <w:rsid w:val="00845291"/>
    <w:rsid w:val="00845C0C"/>
    <w:rsid w:val="00845CDF"/>
    <w:rsid w:val="008468B9"/>
    <w:rsid w:val="00846C62"/>
    <w:rsid w:val="00851643"/>
    <w:rsid w:val="0085494C"/>
    <w:rsid w:val="00854988"/>
    <w:rsid w:val="008551FD"/>
    <w:rsid w:val="00855C07"/>
    <w:rsid w:val="00856AFB"/>
    <w:rsid w:val="008574AE"/>
    <w:rsid w:val="00860511"/>
    <w:rsid w:val="0086077A"/>
    <w:rsid w:val="00860A88"/>
    <w:rsid w:val="0086116E"/>
    <w:rsid w:val="0086344B"/>
    <w:rsid w:val="008650F1"/>
    <w:rsid w:val="00866787"/>
    <w:rsid w:val="00867D2C"/>
    <w:rsid w:val="00870ECA"/>
    <w:rsid w:val="00871A11"/>
    <w:rsid w:val="00871A32"/>
    <w:rsid w:val="00872B2C"/>
    <w:rsid w:val="00873F0F"/>
    <w:rsid w:val="00876752"/>
    <w:rsid w:val="008769F4"/>
    <w:rsid w:val="008815D2"/>
    <w:rsid w:val="00884744"/>
    <w:rsid w:val="0088488E"/>
    <w:rsid w:val="00885D49"/>
    <w:rsid w:val="00886A53"/>
    <w:rsid w:val="008929B8"/>
    <w:rsid w:val="00894265"/>
    <w:rsid w:val="00894EAF"/>
    <w:rsid w:val="00896072"/>
    <w:rsid w:val="0089688C"/>
    <w:rsid w:val="008A12FD"/>
    <w:rsid w:val="008A230A"/>
    <w:rsid w:val="008A24CB"/>
    <w:rsid w:val="008A2847"/>
    <w:rsid w:val="008A2AC8"/>
    <w:rsid w:val="008A2C1B"/>
    <w:rsid w:val="008A455F"/>
    <w:rsid w:val="008A4A38"/>
    <w:rsid w:val="008A4CF9"/>
    <w:rsid w:val="008A7391"/>
    <w:rsid w:val="008A7A2B"/>
    <w:rsid w:val="008A7D19"/>
    <w:rsid w:val="008B1C8F"/>
    <w:rsid w:val="008B3ECF"/>
    <w:rsid w:val="008B484D"/>
    <w:rsid w:val="008B4F06"/>
    <w:rsid w:val="008B5F36"/>
    <w:rsid w:val="008B74E0"/>
    <w:rsid w:val="008C28A3"/>
    <w:rsid w:val="008C2C44"/>
    <w:rsid w:val="008C360F"/>
    <w:rsid w:val="008C4FD3"/>
    <w:rsid w:val="008C501B"/>
    <w:rsid w:val="008C5662"/>
    <w:rsid w:val="008C5A3F"/>
    <w:rsid w:val="008C6688"/>
    <w:rsid w:val="008C774B"/>
    <w:rsid w:val="008D15E2"/>
    <w:rsid w:val="008D174E"/>
    <w:rsid w:val="008D4640"/>
    <w:rsid w:val="008D61C3"/>
    <w:rsid w:val="008D69AA"/>
    <w:rsid w:val="008E225E"/>
    <w:rsid w:val="008E29A1"/>
    <w:rsid w:val="008E4EE8"/>
    <w:rsid w:val="008E4F5E"/>
    <w:rsid w:val="008E59F1"/>
    <w:rsid w:val="008E5F0B"/>
    <w:rsid w:val="008E602C"/>
    <w:rsid w:val="008F149B"/>
    <w:rsid w:val="008F183E"/>
    <w:rsid w:val="008F1FDB"/>
    <w:rsid w:val="008F2D5D"/>
    <w:rsid w:val="008F3CD0"/>
    <w:rsid w:val="008F4343"/>
    <w:rsid w:val="008F59E0"/>
    <w:rsid w:val="008F7643"/>
    <w:rsid w:val="0090002C"/>
    <w:rsid w:val="00902AFF"/>
    <w:rsid w:val="00904354"/>
    <w:rsid w:val="009043B9"/>
    <w:rsid w:val="00907B3E"/>
    <w:rsid w:val="00907EA1"/>
    <w:rsid w:val="00913715"/>
    <w:rsid w:val="009208E3"/>
    <w:rsid w:val="00921829"/>
    <w:rsid w:val="00922FCB"/>
    <w:rsid w:val="00923A5F"/>
    <w:rsid w:val="00925A89"/>
    <w:rsid w:val="00926DB4"/>
    <w:rsid w:val="00930BF9"/>
    <w:rsid w:val="00933C50"/>
    <w:rsid w:val="00935ED6"/>
    <w:rsid w:val="00937547"/>
    <w:rsid w:val="00941E57"/>
    <w:rsid w:val="009425F6"/>
    <w:rsid w:val="0094471F"/>
    <w:rsid w:val="009457AE"/>
    <w:rsid w:val="00946CC7"/>
    <w:rsid w:val="0094714C"/>
    <w:rsid w:val="00947FF9"/>
    <w:rsid w:val="00953BF2"/>
    <w:rsid w:val="00954622"/>
    <w:rsid w:val="009546B9"/>
    <w:rsid w:val="009569D6"/>
    <w:rsid w:val="00960482"/>
    <w:rsid w:val="009606AB"/>
    <w:rsid w:val="00963774"/>
    <w:rsid w:val="009637F8"/>
    <w:rsid w:val="0096759A"/>
    <w:rsid w:val="0096770C"/>
    <w:rsid w:val="009702E7"/>
    <w:rsid w:val="009713DA"/>
    <w:rsid w:val="009804E8"/>
    <w:rsid w:val="0098253A"/>
    <w:rsid w:val="00982594"/>
    <w:rsid w:val="009850B0"/>
    <w:rsid w:val="0098514D"/>
    <w:rsid w:val="009851D7"/>
    <w:rsid w:val="00990B52"/>
    <w:rsid w:val="009911FD"/>
    <w:rsid w:val="00991D7B"/>
    <w:rsid w:val="00994074"/>
    <w:rsid w:val="00994E25"/>
    <w:rsid w:val="00995106"/>
    <w:rsid w:val="00995636"/>
    <w:rsid w:val="00995A40"/>
    <w:rsid w:val="00996313"/>
    <w:rsid w:val="009970D0"/>
    <w:rsid w:val="00997A85"/>
    <w:rsid w:val="00997E78"/>
    <w:rsid w:val="009A20BB"/>
    <w:rsid w:val="009A24BF"/>
    <w:rsid w:val="009A2580"/>
    <w:rsid w:val="009A2A4F"/>
    <w:rsid w:val="009A4431"/>
    <w:rsid w:val="009B0E32"/>
    <w:rsid w:val="009B1507"/>
    <w:rsid w:val="009B37F6"/>
    <w:rsid w:val="009B537E"/>
    <w:rsid w:val="009B5B12"/>
    <w:rsid w:val="009B6CAD"/>
    <w:rsid w:val="009C117E"/>
    <w:rsid w:val="009C16B8"/>
    <w:rsid w:val="009C3A8E"/>
    <w:rsid w:val="009C4D4F"/>
    <w:rsid w:val="009D16BD"/>
    <w:rsid w:val="009D44ED"/>
    <w:rsid w:val="009D4D93"/>
    <w:rsid w:val="009D57B9"/>
    <w:rsid w:val="009E337C"/>
    <w:rsid w:val="009E7C21"/>
    <w:rsid w:val="009F1006"/>
    <w:rsid w:val="009F12CA"/>
    <w:rsid w:val="009F1998"/>
    <w:rsid w:val="009F2BAE"/>
    <w:rsid w:val="009F78DC"/>
    <w:rsid w:val="00A00E37"/>
    <w:rsid w:val="00A01305"/>
    <w:rsid w:val="00A015D9"/>
    <w:rsid w:val="00A0251F"/>
    <w:rsid w:val="00A03198"/>
    <w:rsid w:val="00A037E9"/>
    <w:rsid w:val="00A03F31"/>
    <w:rsid w:val="00A05EB3"/>
    <w:rsid w:val="00A07311"/>
    <w:rsid w:val="00A11C7E"/>
    <w:rsid w:val="00A1319B"/>
    <w:rsid w:val="00A14BAC"/>
    <w:rsid w:val="00A14D1A"/>
    <w:rsid w:val="00A15219"/>
    <w:rsid w:val="00A26A6A"/>
    <w:rsid w:val="00A2719E"/>
    <w:rsid w:val="00A2734B"/>
    <w:rsid w:val="00A27483"/>
    <w:rsid w:val="00A32B6E"/>
    <w:rsid w:val="00A351CB"/>
    <w:rsid w:val="00A3580B"/>
    <w:rsid w:val="00A358F5"/>
    <w:rsid w:val="00A37B2B"/>
    <w:rsid w:val="00A4034B"/>
    <w:rsid w:val="00A41D03"/>
    <w:rsid w:val="00A420C6"/>
    <w:rsid w:val="00A45DA1"/>
    <w:rsid w:val="00A46235"/>
    <w:rsid w:val="00A50451"/>
    <w:rsid w:val="00A5055E"/>
    <w:rsid w:val="00A51A13"/>
    <w:rsid w:val="00A52672"/>
    <w:rsid w:val="00A54492"/>
    <w:rsid w:val="00A55786"/>
    <w:rsid w:val="00A61AE2"/>
    <w:rsid w:val="00A639D2"/>
    <w:rsid w:val="00A6472B"/>
    <w:rsid w:val="00A64A69"/>
    <w:rsid w:val="00A658C7"/>
    <w:rsid w:val="00A66D46"/>
    <w:rsid w:val="00A708B3"/>
    <w:rsid w:val="00A72DEE"/>
    <w:rsid w:val="00A767EF"/>
    <w:rsid w:val="00A77231"/>
    <w:rsid w:val="00A845A4"/>
    <w:rsid w:val="00A8475B"/>
    <w:rsid w:val="00A8477E"/>
    <w:rsid w:val="00A84DA1"/>
    <w:rsid w:val="00A85523"/>
    <w:rsid w:val="00A85BA0"/>
    <w:rsid w:val="00A86400"/>
    <w:rsid w:val="00A87232"/>
    <w:rsid w:val="00A9148F"/>
    <w:rsid w:val="00A93752"/>
    <w:rsid w:val="00A93AAB"/>
    <w:rsid w:val="00A93E02"/>
    <w:rsid w:val="00A93FDE"/>
    <w:rsid w:val="00A9475E"/>
    <w:rsid w:val="00A95504"/>
    <w:rsid w:val="00A95695"/>
    <w:rsid w:val="00A96EEA"/>
    <w:rsid w:val="00A9741C"/>
    <w:rsid w:val="00A97439"/>
    <w:rsid w:val="00AA4B66"/>
    <w:rsid w:val="00AB0938"/>
    <w:rsid w:val="00AB0F76"/>
    <w:rsid w:val="00AB1E8F"/>
    <w:rsid w:val="00AB2FC0"/>
    <w:rsid w:val="00AB3105"/>
    <w:rsid w:val="00AB3DAA"/>
    <w:rsid w:val="00AB3FFD"/>
    <w:rsid w:val="00AB6669"/>
    <w:rsid w:val="00AB6DF2"/>
    <w:rsid w:val="00AC09A0"/>
    <w:rsid w:val="00AC1295"/>
    <w:rsid w:val="00AC1410"/>
    <w:rsid w:val="00AC1D3E"/>
    <w:rsid w:val="00AC2A56"/>
    <w:rsid w:val="00AC2FC3"/>
    <w:rsid w:val="00AC3246"/>
    <w:rsid w:val="00AC5596"/>
    <w:rsid w:val="00AC6279"/>
    <w:rsid w:val="00AC79F9"/>
    <w:rsid w:val="00AD014F"/>
    <w:rsid w:val="00AD0AA7"/>
    <w:rsid w:val="00AD362C"/>
    <w:rsid w:val="00AD4A46"/>
    <w:rsid w:val="00AD54EB"/>
    <w:rsid w:val="00AD5E60"/>
    <w:rsid w:val="00AD797E"/>
    <w:rsid w:val="00AE04FE"/>
    <w:rsid w:val="00AE154F"/>
    <w:rsid w:val="00AE1ACD"/>
    <w:rsid w:val="00AE2CE9"/>
    <w:rsid w:val="00AE404F"/>
    <w:rsid w:val="00AE731C"/>
    <w:rsid w:val="00AE75E0"/>
    <w:rsid w:val="00AF35A4"/>
    <w:rsid w:val="00AF55BE"/>
    <w:rsid w:val="00AF588D"/>
    <w:rsid w:val="00AF7CB7"/>
    <w:rsid w:val="00B0206F"/>
    <w:rsid w:val="00B10D80"/>
    <w:rsid w:val="00B137BA"/>
    <w:rsid w:val="00B15140"/>
    <w:rsid w:val="00B167D9"/>
    <w:rsid w:val="00B167E7"/>
    <w:rsid w:val="00B21203"/>
    <w:rsid w:val="00B2180B"/>
    <w:rsid w:val="00B22D16"/>
    <w:rsid w:val="00B23948"/>
    <w:rsid w:val="00B2448D"/>
    <w:rsid w:val="00B2549F"/>
    <w:rsid w:val="00B26A0D"/>
    <w:rsid w:val="00B30520"/>
    <w:rsid w:val="00B30531"/>
    <w:rsid w:val="00B308A4"/>
    <w:rsid w:val="00B30C41"/>
    <w:rsid w:val="00B31CE6"/>
    <w:rsid w:val="00B32A87"/>
    <w:rsid w:val="00B3313B"/>
    <w:rsid w:val="00B334FA"/>
    <w:rsid w:val="00B33A26"/>
    <w:rsid w:val="00B347F8"/>
    <w:rsid w:val="00B37108"/>
    <w:rsid w:val="00B37270"/>
    <w:rsid w:val="00B412B9"/>
    <w:rsid w:val="00B412FE"/>
    <w:rsid w:val="00B41B0E"/>
    <w:rsid w:val="00B41EE5"/>
    <w:rsid w:val="00B44ED9"/>
    <w:rsid w:val="00B450B6"/>
    <w:rsid w:val="00B534BA"/>
    <w:rsid w:val="00B53555"/>
    <w:rsid w:val="00B53A88"/>
    <w:rsid w:val="00B54050"/>
    <w:rsid w:val="00B54304"/>
    <w:rsid w:val="00B54CCF"/>
    <w:rsid w:val="00B5590B"/>
    <w:rsid w:val="00B57B47"/>
    <w:rsid w:val="00B65545"/>
    <w:rsid w:val="00B65EB4"/>
    <w:rsid w:val="00B67EEF"/>
    <w:rsid w:val="00B70978"/>
    <w:rsid w:val="00B74534"/>
    <w:rsid w:val="00B754DF"/>
    <w:rsid w:val="00B75A97"/>
    <w:rsid w:val="00B7621C"/>
    <w:rsid w:val="00B76B10"/>
    <w:rsid w:val="00B80261"/>
    <w:rsid w:val="00B819D4"/>
    <w:rsid w:val="00B82863"/>
    <w:rsid w:val="00B8622D"/>
    <w:rsid w:val="00B90FEB"/>
    <w:rsid w:val="00B91D6C"/>
    <w:rsid w:val="00B9201C"/>
    <w:rsid w:val="00B92085"/>
    <w:rsid w:val="00B924E1"/>
    <w:rsid w:val="00B93F84"/>
    <w:rsid w:val="00B95833"/>
    <w:rsid w:val="00B9588D"/>
    <w:rsid w:val="00B97FD9"/>
    <w:rsid w:val="00BA2837"/>
    <w:rsid w:val="00BA29C9"/>
    <w:rsid w:val="00BA2BCC"/>
    <w:rsid w:val="00BA2CEC"/>
    <w:rsid w:val="00BA4408"/>
    <w:rsid w:val="00BA4720"/>
    <w:rsid w:val="00BB07E0"/>
    <w:rsid w:val="00BB54D6"/>
    <w:rsid w:val="00BB7197"/>
    <w:rsid w:val="00BC076A"/>
    <w:rsid w:val="00BC1DB7"/>
    <w:rsid w:val="00BC1EA1"/>
    <w:rsid w:val="00BC539C"/>
    <w:rsid w:val="00BC5EAF"/>
    <w:rsid w:val="00BD21BF"/>
    <w:rsid w:val="00BD3557"/>
    <w:rsid w:val="00BD4B8E"/>
    <w:rsid w:val="00BE2D89"/>
    <w:rsid w:val="00BE30DA"/>
    <w:rsid w:val="00BE4E77"/>
    <w:rsid w:val="00BE571C"/>
    <w:rsid w:val="00BE6289"/>
    <w:rsid w:val="00BE7BD1"/>
    <w:rsid w:val="00BF0593"/>
    <w:rsid w:val="00BF1C96"/>
    <w:rsid w:val="00BF280B"/>
    <w:rsid w:val="00BF2E2F"/>
    <w:rsid w:val="00BF48C2"/>
    <w:rsid w:val="00BF6A18"/>
    <w:rsid w:val="00BF79F4"/>
    <w:rsid w:val="00C007DF"/>
    <w:rsid w:val="00C01329"/>
    <w:rsid w:val="00C04EC0"/>
    <w:rsid w:val="00C065F6"/>
    <w:rsid w:val="00C07717"/>
    <w:rsid w:val="00C10BF6"/>
    <w:rsid w:val="00C10D2D"/>
    <w:rsid w:val="00C1475E"/>
    <w:rsid w:val="00C17C48"/>
    <w:rsid w:val="00C205E1"/>
    <w:rsid w:val="00C232F2"/>
    <w:rsid w:val="00C2395E"/>
    <w:rsid w:val="00C24EFE"/>
    <w:rsid w:val="00C2749D"/>
    <w:rsid w:val="00C30A2B"/>
    <w:rsid w:val="00C313F3"/>
    <w:rsid w:val="00C360B8"/>
    <w:rsid w:val="00C36513"/>
    <w:rsid w:val="00C41270"/>
    <w:rsid w:val="00C414E7"/>
    <w:rsid w:val="00C4257E"/>
    <w:rsid w:val="00C43153"/>
    <w:rsid w:val="00C45DD4"/>
    <w:rsid w:val="00C468B0"/>
    <w:rsid w:val="00C51477"/>
    <w:rsid w:val="00C51556"/>
    <w:rsid w:val="00C55E7E"/>
    <w:rsid w:val="00C56AC1"/>
    <w:rsid w:val="00C606B8"/>
    <w:rsid w:val="00C60A32"/>
    <w:rsid w:val="00C60F27"/>
    <w:rsid w:val="00C615CE"/>
    <w:rsid w:val="00C62C22"/>
    <w:rsid w:val="00C6575C"/>
    <w:rsid w:val="00C65C56"/>
    <w:rsid w:val="00C65CDA"/>
    <w:rsid w:val="00C663CE"/>
    <w:rsid w:val="00C6661E"/>
    <w:rsid w:val="00C66CF7"/>
    <w:rsid w:val="00C70064"/>
    <w:rsid w:val="00C70955"/>
    <w:rsid w:val="00C721CA"/>
    <w:rsid w:val="00C72494"/>
    <w:rsid w:val="00C72EB2"/>
    <w:rsid w:val="00C73C34"/>
    <w:rsid w:val="00C7591E"/>
    <w:rsid w:val="00C75C1A"/>
    <w:rsid w:val="00C762CC"/>
    <w:rsid w:val="00C76AFC"/>
    <w:rsid w:val="00C771E6"/>
    <w:rsid w:val="00C80764"/>
    <w:rsid w:val="00C81C0D"/>
    <w:rsid w:val="00C8206D"/>
    <w:rsid w:val="00C825BB"/>
    <w:rsid w:val="00C82F2B"/>
    <w:rsid w:val="00C84DE7"/>
    <w:rsid w:val="00C84FBD"/>
    <w:rsid w:val="00C8510F"/>
    <w:rsid w:val="00C852FD"/>
    <w:rsid w:val="00C85553"/>
    <w:rsid w:val="00C865A8"/>
    <w:rsid w:val="00C87344"/>
    <w:rsid w:val="00C91216"/>
    <w:rsid w:val="00C9174C"/>
    <w:rsid w:val="00C91DB3"/>
    <w:rsid w:val="00C92678"/>
    <w:rsid w:val="00C926DC"/>
    <w:rsid w:val="00C96384"/>
    <w:rsid w:val="00C97261"/>
    <w:rsid w:val="00CA0DB2"/>
    <w:rsid w:val="00CA3458"/>
    <w:rsid w:val="00CA43E6"/>
    <w:rsid w:val="00CA6661"/>
    <w:rsid w:val="00CB0C81"/>
    <w:rsid w:val="00CB1E26"/>
    <w:rsid w:val="00CB1FE1"/>
    <w:rsid w:val="00CB228D"/>
    <w:rsid w:val="00CB3597"/>
    <w:rsid w:val="00CB39CC"/>
    <w:rsid w:val="00CB3F6E"/>
    <w:rsid w:val="00CB5FDA"/>
    <w:rsid w:val="00CB6C74"/>
    <w:rsid w:val="00CC0B28"/>
    <w:rsid w:val="00CC36DE"/>
    <w:rsid w:val="00CD138D"/>
    <w:rsid w:val="00CD3485"/>
    <w:rsid w:val="00CD39A2"/>
    <w:rsid w:val="00CD3D1B"/>
    <w:rsid w:val="00CD4010"/>
    <w:rsid w:val="00CE1AF4"/>
    <w:rsid w:val="00CE26A9"/>
    <w:rsid w:val="00CE4046"/>
    <w:rsid w:val="00CF08B2"/>
    <w:rsid w:val="00CF0A09"/>
    <w:rsid w:val="00CF1703"/>
    <w:rsid w:val="00CF23DC"/>
    <w:rsid w:val="00CF3513"/>
    <w:rsid w:val="00CF419E"/>
    <w:rsid w:val="00CF580A"/>
    <w:rsid w:val="00D00A77"/>
    <w:rsid w:val="00D00EF1"/>
    <w:rsid w:val="00D01DFA"/>
    <w:rsid w:val="00D020D9"/>
    <w:rsid w:val="00D0400E"/>
    <w:rsid w:val="00D04695"/>
    <w:rsid w:val="00D05477"/>
    <w:rsid w:val="00D06A02"/>
    <w:rsid w:val="00D076B8"/>
    <w:rsid w:val="00D10F56"/>
    <w:rsid w:val="00D11139"/>
    <w:rsid w:val="00D11FE6"/>
    <w:rsid w:val="00D13CFE"/>
    <w:rsid w:val="00D13F15"/>
    <w:rsid w:val="00D14B41"/>
    <w:rsid w:val="00D15110"/>
    <w:rsid w:val="00D153FA"/>
    <w:rsid w:val="00D17833"/>
    <w:rsid w:val="00D2030F"/>
    <w:rsid w:val="00D240C6"/>
    <w:rsid w:val="00D24642"/>
    <w:rsid w:val="00D27981"/>
    <w:rsid w:val="00D3308A"/>
    <w:rsid w:val="00D33119"/>
    <w:rsid w:val="00D3542E"/>
    <w:rsid w:val="00D40457"/>
    <w:rsid w:val="00D40EEA"/>
    <w:rsid w:val="00D43252"/>
    <w:rsid w:val="00D438D9"/>
    <w:rsid w:val="00D43987"/>
    <w:rsid w:val="00D51DA4"/>
    <w:rsid w:val="00D52867"/>
    <w:rsid w:val="00D55B4C"/>
    <w:rsid w:val="00D624F6"/>
    <w:rsid w:val="00D627BC"/>
    <w:rsid w:val="00D62E8E"/>
    <w:rsid w:val="00D655F1"/>
    <w:rsid w:val="00D67AF9"/>
    <w:rsid w:val="00D71EFA"/>
    <w:rsid w:val="00D7227F"/>
    <w:rsid w:val="00D725CD"/>
    <w:rsid w:val="00D73B23"/>
    <w:rsid w:val="00D806A0"/>
    <w:rsid w:val="00D81F28"/>
    <w:rsid w:val="00D84C38"/>
    <w:rsid w:val="00D854F6"/>
    <w:rsid w:val="00D867C3"/>
    <w:rsid w:val="00D86849"/>
    <w:rsid w:val="00D8730D"/>
    <w:rsid w:val="00D87B2D"/>
    <w:rsid w:val="00D87F70"/>
    <w:rsid w:val="00D9082A"/>
    <w:rsid w:val="00D90898"/>
    <w:rsid w:val="00D928E4"/>
    <w:rsid w:val="00D93113"/>
    <w:rsid w:val="00D94917"/>
    <w:rsid w:val="00D94FE9"/>
    <w:rsid w:val="00D9549B"/>
    <w:rsid w:val="00D96440"/>
    <w:rsid w:val="00DA0B4B"/>
    <w:rsid w:val="00DA1BD2"/>
    <w:rsid w:val="00DA2B6C"/>
    <w:rsid w:val="00DA2C89"/>
    <w:rsid w:val="00DA384E"/>
    <w:rsid w:val="00DA49A5"/>
    <w:rsid w:val="00DA5B1E"/>
    <w:rsid w:val="00DA7810"/>
    <w:rsid w:val="00DB18CA"/>
    <w:rsid w:val="00DB2588"/>
    <w:rsid w:val="00DB2F05"/>
    <w:rsid w:val="00DB6158"/>
    <w:rsid w:val="00DB686C"/>
    <w:rsid w:val="00DC3015"/>
    <w:rsid w:val="00DC4592"/>
    <w:rsid w:val="00DC57F7"/>
    <w:rsid w:val="00DC6C9B"/>
    <w:rsid w:val="00DD2A20"/>
    <w:rsid w:val="00DD6FBF"/>
    <w:rsid w:val="00DE0F11"/>
    <w:rsid w:val="00DE1B97"/>
    <w:rsid w:val="00DE1F9B"/>
    <w:rsid w:val="00DE215F"/>
    <w:rsid w:val="00DE3526"/>
    <w:rsid w:val="00DE483E"/>
    <w:rsid w:val="00DE680B"/>
    <w:rsid w:val="00DF0544"/>
    <w:rsid w:val="00DF05F4"/>
    <w:rsid w:val="00DF0D0D"/>
    <w:rsid w:val="00DF4718"/>
    <w:rsid w:val="00DF4872"/>
    <w:rsid w:val="00DF4FC6"/>
    <w:rsid w:val="00DF56EA"/>
    <w:rsid w:val="00E0170E"/>
    <w:rsid w:val="00E01AB6"/>
    <w:rsid w:val="00E03DB6"/>
    <w:rsid w:val="00E03E45"/>
    <w:rsid w:val="00E0553C"/>
    <w:rsid w:val="00E0715F"/>
    <w:rsid w:val="00E1136E"/>
    <w:rsid w:val="00E151D5"/>
    <w:rsid w:val="00E21B6D"/>
    <w:rsid w:val="00E23FB5"/>
    <w:rsid w:val="00E2423A"/>
    <w:rsid w:val="00E244D1"/>
    <w:rsid w:val="00E27F19"/>
    <w:rsid w:val="00E31112"/>
    <w:rsid w:val="00E338EE"/>
    <w:rsid w:val="00E351A4"/>
    <w:rsid w:val="00E372BD"/>
    <w:rsid w:val="00E405DA"/>
    <w:rsid w:val="00E411C5"/>
    <w:rsid w:val="00E4285F"/>
    <w:rsid w:val="00E43238"/>
    <w:rsid w:val="00E4369C"/>
    <w:rsid w:val="00E447C5"/>
    <w:rsid w:val="00E516AF"/>
    <w:rsid w:val="00E52339"/>
    <w:rsid w:val="00E5450A"/>
    <w:rsid w:val="00E552DC"/>
    <w:rsid w:val="00E566F3"/>
    <w:rsid w:val="00E57D75"/>
    <w:rsid w:val="00E57E12"/>
    <w:rsid w:val="00E60B44"/>
    <w:rsid w:val="00E61F95"/>
    <w:rsid w:val="00E624CD"/>
    <w:rsid w:val="00E62774"/>
    <w:rsid w:val="00E64242"/>
    <w:rsid w:val="00E664FC"/>
    <w:rsid w:val="00E67196"/>
    <w:rsid w:val="00E67875"/>
    <w:rsid w:val="00E67A80"/>
    <w:rsid w:val="00E70B0B"/>
    <w:rsid w:val="00E70F50"/>
    <w:rsid w:val="00E774B2"/>
    <w:rsid w:val="00E77F25"/>
    <w:rsid w:val="00E811A2"/>
    <w:rsid w:val="00E84D12"/>
    <w:rsid w:val="00E8621E"/>
    <w:rsid w:val="00E8757F"/>
    <w:rsid w:val="00E87649"/>
    <w:rsid w:val="00E94847"/>
    <w:rsid w:val="00E972B6"/>
    <w:rsid w:val="00EA048C"/>
    <w:rsid w:val="00EA24C7"/>
    <w:rsid w:val="00EA3665"/>
    <w:rsid w:val="00EB38CF"/>
    <w:rsid w:val="00EB4DEE"/>
    <w:rsid w:val="00EB6598"/>
    <w:rsid w:val="00EB6A00"/>
    <w:rsid w:val="00EC06E2"/>
    <w:rsid w:val="00EC1E7A"/>
    <w:rsid w:val="00EC32C3"/>
    <w:rsid w:val="00EC6DA6"/>
    <w:rsid w:val="00EC6FAF"/>
    <w:rsid w:val="00EC710C"/>
    <w:rsid w:val="00EC7356"/>
    <w:rsid w:val="00EC79AF"/>
    <w:rsid w:val="00ED0D17"/>
    <w:rsid w:val="00ED1690"/>
    <w:rsid w:val="00ED2A14"/>
    <w:rsid w:val="00ED4B33"/>
    <w:rsid w:val="00ED7116"/>
    <w:rsid w:val="00EE1EF2"/>
    <w:rsid w:val="00EE6639"/>
    <w:rsid w:val="00EE7E5C"/>
    <w:rsid w:val="00EF12BD"/>
    <w:rsid w:val="00EF174C"/>
    <w:rsid w:val="00EF5B32"/>
    <w:rsid w:val="00EF5E67"/>
    <w:rsid w:val="00EF6E70"/>
    <w:rsid w:val="00F012CE"/>
    <w:rsid w:val="00F04EBD"/>
    <w:rsid w:val="00F05AB7"/>
    <w:rsid w:val="00F10EF1"/>
    <w:rsid w:val="00F11214"/>
    <w:rsid w:val="00F11F2B"/>
    <w:rsid w:val="00F13FCB"/>
    <w:rsid w:val="00F14FF9"/>
    <w:rsid w:val="00F20F8F"/>
    <w:rsid w:val="00F22974"/>
    <w:rsid w:val="00F22F3B"/>
    <w:rsid w:val="00F245F9"/>
    <w:rsid w:val="00F25974"/>
    <w:rsid w:val="00F26129"/>
    <w:rsid w:val="00F26CAC"/>
    <w:rsid w:val="00F2773D"/>
    <w:rsid w:val="00F3204E"/>
    <w:rsid w:val="00F35D82"/>
    <w:rsid w:val="00F36444"/>
    <w:rsid w:val="00F37063"/>
    <w:rsid w:val="00F422D5"/>
    <w:rsid w:val="00F43DFA"/>
    <w:rsid w:val="00F44BC5"/>
    <w:rsid w:val="00F47A2E"/>
    <w:rsid w:val="00F507BF"/>
    <w:rsid w:val="00F513A1"/>
    <w:rsid w:val="00F518D0"/>
    <w:rsid w:val="00F5455C"/>
    <w:rsid w:val="00F54A6B"/>
    <w:rsid w:val="00F6001B"/>
    <w:rsid w:val="00F60A99"/>
    <w:rsid w:val="00F633E2"/>
    <w:rsid w:val="00F63B13"/>
    <w:rsid w:val="00F63F6D"/>
    <w:rsid w:val="00F72FFD"/>
    <w:rsid w:val="00F75BCC"/>
    <w:rsid w:val="00F76DD6"/>
    <w:rsid w:val="00F802BA"/>
    <w:rsid w:val="00F84781"/>
    <w:rsid w:val="00F850BC"/>
    <w:rsid w:val="00F8617F"/>
    <w:rsid w:val="00F91BF3"/>
    <w:rsid w:val="00F93D47"/>
    <w:rsid w:val="00F9528A"/>
    <w:rsid w:val="00F97A5C"/>
    <w:rsid w:val="00FA11C8"/>
    <w:rsid w:val="00FA468A"/>
    <w:rsid w:val="00FA4E2A"/>
    <w:rsid w:val="00FA6F05"/>
    <w:rsid w:val="00FA7DCD"/>
    <w:rsid w:val="00FB04D1"/>
    <w:rsid w:val="00FB1A6E"/>
    <w:rsid w:val="00FB1E25"/>
    <w:rsid w:val="00FB204A"/>
    <w:rsid w:val="00FB2702"/>
    <w:rsid w:val="00FB35B1"/>
    <w:rsid w:val="00FB7008"/>
    <w:rsid w:val="00FB7439"/>
    <w:rsid w:val="00FC00FC"/>
    <w:rsid w:val="00FC1986"/>
    <w:rsid w:val="00FC2372"/>
    <w:rsid w:val="00FC244E"/>
    <w:rsid w:val="00FC4880"/>
    <w:rsid w:val="00FC5B5E"/>
    <w:rsid w:val="00FC5C80"/>
    <w:rsid w:val="00FD055E"/>
    <w:rsid w:val="00FD0662"/>
    <w:rsid w:val="00FD15F9"/>
    <w:rsid w:val="00FD1CAF"/>
    <w:rsid w:val="00FD2185"/>
    <w:rsid w:val="00FD330C"/>
    <w:rsid w:val="00FD39FB"/>
    <w:rsid w:val="00FD3C8C"/>
    <w:rsid w:val="00FD44A6"/>
    <w:rsid w:val="00FD4CA0"/>
    <w:rsid w:val="00FD4EF1"/>
    <w:rsid w:val="00FD61A6"/>
    <w:rsid w:val="00FD67B0"/>
    <w:rsid w:val="00FD77B0"/>
    <w:rsid w:val="00FD7FB1"/>
    <w:rsid w:val="00FE0BED"/>
    <w:rsid w:val="00FE1697"/>
    <w:rsid w:val="00FE2916"/>
    <w:rsid w:val="00FE328E"/>
    <w:rsid w:val="00FE55E8"/>
    <w:rsid w:val="00FE58DC"/>
    <w:rsid w:val="00FE5B7D"/>
    <w:rsid w:val="00FE676B"/>
    <w:rsid w:val="00FE6FD4"/>
    <w:rsid w:val="00FE75B2"/>
    <w:rsid w:val="00FE7988"/>
    <w:rsid w:val="00FF05A0"/>
    <w:rsid w:val="00FF06B8"/>
    <w:rsid w:val="00FF076A"/>
    <w:rsid w:val="00FF1887"/>
    <w:rsid w:val="00FF2B4F"/>
    <w:rsid w:val="00FF2B5A"/>
    <w:rsid w:val="00FF3479"/>
    <w:rsid w:val="00FF4D3F"/>
    <w:rsid w:val="00FF4F96"/>
    <w:rsid w:val="00FF5021"/>
    <w:rsid w:val="00FF57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Body Text First Indent 2" w:uiPriority="99"/>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14501F"/>
  </w:style>
  <w:style w:type="paragraph" w:styleId="Cmsor1">
    <w:name w:val="heading 1"/>
    <w:aliases w:val="Címsor 1 Char Char Char Char,Címsor 1 Char Char Char Char Char"/>
    <w:basedOn w:val="Norml"/>
    <w:next w:val="Norml"/>
    <w:link w:val="Cmsor1Char1"/>
    <w:uiPriority w:val="9"/>
    <w:qFormat/>
    <w:rsid w:val="008D4640"/>
    <w:pPr>
      <w:keepNext/>
      <w:outlineLvl w:val="0"/>
    </w:pPr>
    <w:rPr>
      <w:rFonts w:ascii="Cambria" w:hAnsi="Cambria"/>
      <w:b/>
      <w:bCs/>
      <w:kern w:val="32"/>
      <w:sz w:val="32"/>
      <w:szCs w:val="32"/>
    </w:rPr>
  </w:style>
  <w:style w:type="paragraph" w:styleId="Cmsor2">
    <w:name w:val="heading 2"/>
    <w:aliases w:val="Char,Okean2,_NFÜ,2.1 Heading,2. számozott szint,H2"/>
    <w:basedOn w:val="Norml"/>
    <w:next w:val="Norml"/>
    <w:link w:val="Cmsor2Char1"/>
    <w:uiPriority w:val="9"/>
    <w:qFormat/>
    <w:rsid w:val="008D4640"/>
    <w:pPr>
      <w:keepNext/>
      <w:jc w:val="center"/>
      <w:outlineLvl w:val="1"/>
    </w:pPr>
    <w:rPr>
      <w:rFonts w:ascii="Cambria" w:hAnsi="Cambria"/>
      <w:b/>
      <w:bCs/>
      <w:i/>
      <w:iCs/>
      <w:sz w:val="28"/>
      <w:szCs w:val="28"/>
    </w:rPr>
  </w:style>
  <w:style w:type="paragraph" w:styleId="Cmsor3">
    <w:name w:val="heading 3"/>
    <w:aliases w:val="Normál 3,Okean3,NFÜ,Címsor 3 Char Char,Okean3 Char Char,NFÜ Char,Heading 3p,Heading 3 Char,Heading 3p Char"/>
    <w:basedOn w:val="Norml"/>
    <w:next w:val="Norml"/>
    <w:link w:val="Cmsor3Char1"/>
    <w:uiPriority w:val="9"/>
    <w:qFormat/>
    <w:rsid w:val="008D4640"/>
    <w:pPr>
      <w:keepNext/>
      <w:jc w:val="center"/>
      <w:outlineLvl w:val="2"/>
    </w:pPr>
    <w:rPr>
      <w:rFonts w:ascii="Cambria" w:hAnsi="Cambria"/>
      <w:b/>
      <w:bCs/>
      <w:sz w:val="26"/>
      <w:szCs w:val="26"/>
    </w:rPr>
  </w:style>
  <w:style w:type="paragraph" w:styleId="Cmsor4">
    <w:name w:val="heading 4"/>
    <w:aliases w:val="Okean4,Okean_NFU"/>
    <w:basedOn w:val="Norml"/>
    <w:next w:val="Norml"/>
    <w:link w:val="Cmsor4Char1"/>
    <w:uiPriority w:val="9"/>
    <w:qFormat/>
    <w:rsid w:val="008D4640"/>
    <w:pPr>
      <w:keepNext/>
      <w:tabs>
        <w:tab w:val="left" w:pos="2930"/>
      </w:tabs>
      <w:ind w:right="-47"/>
      <w:jc w:val="both"/>
      <w:outlineLvl w:val="3"/>
    </w:pPr>
    <w:rPr>
      <w:rFonts w:ascii="Calibri" w:hAnsi="Calibri"/>
      <w:b/>
      <w:bCs/>
      <w:sz w:val="28"/>
      <w:szCs w:val="28"/>
    </w:rPr>
  </w:style>
  <w:style w:type="paragraph" w:styleId="Cmsor5">
    <w:name w:val="heading 5"/>
    <w:aliases w:val="Okean5"/>
    <w:basedOn w:val="Norml"/>
    <w:next w:val="Norml"/>
    <w:link w:val="Cmsor5Char1"/>
    <w:uiPriority w:val="9"/>
    <w:qFormat/>
    <w:rsid w:val="008D4640"/>
    <w:pPr>
      <w:keepNext/>
      <w:jc w:val="both"/>
      <w:outlineLvl w:val="4"/>
    </w:pPr>
    <w:rPr>
      <w:rFonts w:ascii="Calibri" w:hAnsi="Calibri"/>
      <w:b/>
      <w:bCs/>
      <w:i/>
      <w:iCs/>
      <w:sz w:val="26"/>
      <w:szCs w:val="26"/>
    </w:rPr>
  </w:style>
  <w:style w:type="paragraph" w:styleId="Cmsor6">
    <w:name w:val="heading 6"/>
    <w:aliases w:val="Okean6,Címsor 6 hálózat"/>
    <w:basedOn w:val="Norml"/>
    <w:next w:val="Norml"/>
    <w:link w:val="Cmsor6Char1"/>
    <w:uiPriority w:val="9"/>
    <w:qFormat/>
    <w:rsid w:val="008D4640"/>
    <w:pPr>
      <w:keepNext/>
      <w:ind w:right="-96"/>
      <w:jc w:val="both"/>
      <w:outlineLvl w:val="5"/>
    </w:pPr>
    <w:rPr>
      <w:rFonts w:ascii="Calibri" w:hAnsi="Calibri"/>
      <w:b/>
      <w:bCs/>
    </w:rPr>
  </w:style>
  <w:style w:type="paragraph" w:styleId="Cmsor7">
    <w:name w:val="heading 7"/>
    <w:aliases w:val="Okean7"/>
    <w:basedOn w:val="Norml"/>
    <w:next w:val="Norml"/>
    <w:link w:val="Cmsor7Char1"/>
    <w:uiPriority w:val="9"/>
    <w:qFormat/>
    <w:rsid w:val="008D4640"/>
    <w:pPr>
      <w:keepNext/>
      <w:jc w:val="center"/>
      <w:outlineLvl w:val="6"/>
    </w:pPr>
    <w:rPr>
      <w:rFonts w:ascii="Calibri" w:hAnsi="Calibri"/>
      <w:sz w:val="24"/>
      <w:szCs w:val="24"/>
    </w:rPr>
  </w:style>
  <w:style w:type="paragraph" w:styleId="Cmsor8">
    <w:name w:val="heading 8"/>
    <w:aliases w:val="Okean8"/>
    <w:basedOn w:val="Norml"/>
    <w:next w:val="Norml"/>
    <w:link w:val="Cmsor8Char1"/>
    <w:uiPriority w:val="9"/>
    <w:qFormat/>
    <w:rsid w:val="008D4640"/>
    <w:pPr>
      <w:keepNext/>
      <w:outlineLvl w:val="7"/>
    </w:pPr>
    <w:rPr>
      <w:rFonts w:ascii="Calibri" w:hAnsi="Calibri"/>
      <w:i/>
      <w:iCs/>
      <w:sz w:val="24"/>
      <w:szCs w:val="24"/>
    </w:rPr>
  </w:style>
  <w:style w:type="paragraph" w:styleId="Cmsor9">
    <w:name w:val="heading 9"/>
    <w:basedOn w:val="Norml"/>
    <w:next w:val="Norml"/>
    <w:link w:val="Cmsor9Char1"/>
    <w:uiPriority w:val="9"/>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9E7C21"/>
    <w:rPr>
      <w:rFonts w:ascii="Cambria" w:hAnsi="Cambria" w:cs="Times New Roman"/>
      <w:b/>
      <w:bCs/>
      <w:kern w:val="32"/>
      <w:sz w:val="32"/>
      <w:szCs w:val="32"/>
    </w:rPr>
  </w:style>
  <w:style w:type="character" w:customStyle="1" w:styleId="Cmsor2Char1">
    <w:name w:val="Címsor 2 Char1"/>
    <w:aliases w:val="Char Char,Okean2 Char1,_NFÜ Char1,2.1 Heading Char1,2. számozott szint Char1,H2 Char1"/>
    <w:link w:val="Cmsor2"/>
    <w:uiPriority w:val="9"/>
    <w:locked/>
    <w:rsid w:val="009E7C21"/>
    <w:rPr>
      <w:rFonts w:ascii="Cambria" w:hAnsi="Cambria" w:cs="Times New Roman"/>
      <w:b/>
      <w:bCs/>
      <w:i/>
      <w:iCs/>
      <w:sz w:val="28"/>
      <w:szCs w:val="28"/>
    </w:rPr>
  </w:style>
  <w:style w:type="character" w:customStyle="1" w:styleId="Cmsor3Char1">
    <w:name w:val="Címsor 3 Char1"/>
    <w:aliases w:val="Normál 3 Char1,Okean3 Char1,NFÜ Char2,Címsor 3 Char Char Char1,Okean3 Char Char Char1,NFÜ Char Char1,Heading 3p Char2,Heading 3 Char Char1,Heading 3p Char Char1"/>
    <w:link w:val="Cmsor3"/>
    <w:uiPriority w:val="9"/>
    <w:locked/>
    <w:rsid w:val="009E7C21"/>
    <w:rPr>
      <w:rFonts w:ascii="Cambria" w:hAnsi="Cambria" w:cs="Times New Roman"/>
      <w:b/>
      <w:bCs/>
      <w:sz w:val="26"/>
      <w:szCs w:val="26"/>
    </w:rPr>
  </w:style>
  <w:style w:type="character" w:customStyle="1" w:styleId="Cmsor4Char1">
    <w:name w:val="Címsor 4 Char1"/>
    <w:aliases w:val="Okean4 Char1,Okean_NFU Char1"/>
    <w:link w:val="Cmsor4"/>
    <w:uiPriority w:val="9"/>
    <w:locked/>
    <w:rsid w:val="009E7C21"/>
    <w:rPr>
      <w:rFonts w:ascii="Calibri" w:hAnsi="Calibri" w:cs="Times New Roman"/>
      <w:b/>
      <w:bCs/>
      <w:sz w:val="28"/>
      <w:szCs w:val="28"/>
    </w:rPr>
  </w:style>
  <w:style w:type="character" w:customStyle="1" w:styleId="Cmsor5Char1">
    <w:name w:val="Címsor 5 Char1"/>
    <w:aliases w:val="Okean5 Char1"/>
    <w:link w:val="Cmsor5"/>
    <w:uiPriority w:val="9"/>
    <w:locked/>
    <w:rsid w:val="009E7C21"/>
    <w:rPr>
      <w:rFonts w:ascii="Calibri" w:hAnsi="Calibri" w:cs="Times New Roman"/>
      <w:b/>
      <w:bCs/>
      <w:i/>
      <w:iCs/>
      <w:sz w:val="26"/>
      <w:szCs w:val="26"/>
    </w:rPr>
  </w:style>
  <w:style w:type="character" w:customStyle="1" w:styleId="Cmsor6Char1">
    <w:name w:val="Címsor 6 Char1"/>
    <w:aliases w:val="Okean6 Char1,Címsor 6 hálózat Char1"/>
    <w:link w:val="Cmsor6"/>
    <w:semiHidden/>
    <w:locked/>
    <w:rsid w:val="009E7C21"/>
    <w:rPr>
      <w:rFonts w:ascii="Calibri" w:hAnsi="Calibri" w:cs="Times New Roman"/>
      <w:b/>
      <w:bCs/>
    </w:rPr>
  </w:style>
  <w:style w:type="character" w:customStyle="1" w:styleId="Cmsor7Char1">
    <w:name w:val="Címsor 7 Char1"/>
    <w:aliases w:val="Okean7 Char1"/>
    <w:link w:val="Cmsor7"/>
    <w:semiHidden/>
    <w:locked/>
    <w:rsid w:val="009E7C21"/>
    <w:rPr>
      <w:rFonts w:ascii="Calibri" w:hAnsi="Calibri" w:cs="Times New Roman"/>
      <w:sz w:val="24"/>
      <w:szCs w:val="24"/>
    </w:rPr>
  </w:style>
  <w:style w:type="character" w:customStyle="1" w:styleId="Cmsor8Char1">
    <w:name w:val="Címsor 8 Char1"/>
    <w:aliases w:val="Okean8 Char1"/>
    <w:link w:val="Cmsor8"/>
    <w:semiHidden/>
    <w:locked/>
    <w:rsid w:val="009E7C21"/>
    <w:rPr>
      <w:rFonts w:ascii="Calibri" w:hAnsi="Calibri" w:cs="Times New Roman"/>
      <w:i/>
      <w:iCs/>
      <w:sz w:val="24"/>
      <w:szCs w:val="24"/>
    </w:rPr>
  </w:style>
  <w:style w:type="character" w:customStyle="1" w:styleId="Cmsor9Char1">
    <w:name w:val="Címsor 9 Char1"/>
    <w:link w:val="Cmsor9"/>
    <w:semiHidden/>
    <w:locked/>
    <w:rsid w:val="009E7C21"/>
    <w:rPr>
      <w:rFonts w:ascii="Cambria" w:hAnsi="Cambria" w:cs="Times New Roman"/>
    </w:rPr>
  </w:style>
  <w:style w:type="character" w:customStyle="1" w:styleId="Cmsor1Char">
    <w:name w:val="Címsor 1 Char"/>
    <w:aliases w:val="Címsor 1 Char Char Char Char Char11,Címsor 1 Char Char Char Char Char Char1,Címsor 1 Char Char Char Char Char2"/>
    <w:uiPriority w:val="9"/>
    <w:rsid w:val="008D4640"/>
    <w:rPr>
      <w:rFonts w:ascii="Cambria" w:hAnsi="Cambria"/>
      <w:b/>
      <w:kern w:val="32"/>
      <w:sz w:val="32"/>
    </w:rPr>
  </w:style>
  <w:style w:type="character" w:customStyle="1" w:styleId="Cmsor2Char">
    <w:name w:val="Címsor 2 Char"/>
    <w:aliases w:val="Char Char1,Okean2 Char,_NFÜ Char,2.1 Heading Char,2. számozott szint Char,H2 Char"/>
    <w:uiPriority w:val="9"/>
    <w:rsid w:val="005E1697"/>
    <w:rPr>
      <w:rFonts w:ascii="Times New Roman" w:hAnsi="Times New Roman"/>
      <w:b/>
      <w:i/>
      <w:sz w:val="28"/>
    </w:rPr>
  </w:style>
  <w:style w:type="character" w:customStyle="1" w:styleId="Cmsor3Char">
    <w:name w:val="Címsor 3 Char"/>
    <w:aliases w:val="Normál 3 Char,Okean3 Char,NFÜ Char1,Címsor 3 Char1 Char,Címsor 3 Char Char Char,Okean3 Char Char Char,NFÜ Char Char,Heading 3p Char1,Heading 3 Char Char,Heading 3p Char Char"/>
    <w:uiPriority w:val="9"/>
    <w:rsid w:val="008D4640"/>
    <w:rPr>
      <w:rFonts w:ascii="Cambria" w:hAnsi="Cambria"/>
      <w:b/>
      <w:sz w:val="26"/>
    </w:rPr>
  </w:style>
  <w:style w:type="character" w:customStyle="1" w:styleId="Cmsor4Char">
    <w:name w:val="Címsor 4 Char"/>
    <w:aliases w:val="Okean4 Char,Okean_NFU Char"/>
    <w:uiPriority w:val="9"/>
    <w:rsid w:val="005E1697"/>
    <w:rPr>
      <w:rFonts w:ascii="Times New Roman" w:hAnsi="Times New Roman"/>
      <w:b/>
      <w:sz w:val="24"/>
    </w:rPr>
  </w:style>
  <w:style w:type="character" w:customStyle="1" w:styleId="Cmsor5Char">
    <w:name w:val="Címsor 5 Char"/>
    <w:aliases w:val="Okean5 Char"/>
    <w:uiPriority w:val="9"/>
    <w:rsid w:val="008D4640"/>
    <w:rPr>
      <w:rFonts w:ascii="Calibri" w:hAnsi="Calibri"/>
      <w:b/>
      <w:i/>
      <w:sz w:val="26"/>
    </w:rPr>
  </w:style>
  <w:style w:type="character" w:customStyle="1" w:styleId="Cmsor6Char">
    <w:name w:val="Címsor 6 Char"/>
    <w:aliases w:val="Okean6 Char,Címsor 6 hálózat Char"/>
    <w:uiPriority w:val="9"/>
    <w:rsid w:val="008D4640"/>
    <w:rPr>
      <w:rFonts w:ascii="Calibri" w:hAnsi="Calibri"/>
      <w:b/>
    </w:rPr>
  </w:style>
  <w:style w:type="character" w:customStyle="1" w:styleId="Cmsor7Char">
    <w:name w:val="Címsor 7 Char"/>
    <w:aliases w:val="Okean7 Char"/>
    <w:uiPriority w:val="9"/>
    <w:rsid w:val="008D4640"/>
    <w:rPr>
      <w:rFonts w:ascii="Calibri" w:hAnsi="Calibri"/>
      <w:sz w:val="24"/>
    </w:rPr>
  </w:style>
  <w:style w:type="character" w:customStyle="1" w:styleId="Cmsor8Char">
    <w:name w:val="Címsor 8 Char"/>
    <w:aliases w:val="Okean8 Char"/>
    <w:uiPriority w:val="9"/>
    <w:rsid w:val="008D4640"/>
    <w:rPr>
      <w:rFonts w:ascii="Calibri" w:hAnsi="Calibri"/>
      <w:i/>
      <w:sz w:val="24"/>
    </w:rPr>
  </w:style>
  <w:style w:type="character" w:customStyle="1" w:styleId="Cmsor9Char">
    <w:name w:val="Címsor 9 Char"/>
    <w:uiPriority w:val="9"/>
    <w:rsid w:val="008D4640"/>
    <w:rPr>
      <w:rFonts w:ascii="Cambria" w:hAnsi="Cambria"/>
    </w:rPr>
  </w:style>
  <w:style w:type="paragraph" w:styleId="lfej">
    <w:name w:val="header"/>
    <w:aliases w:val="Header1,ƒl?fej"/>
    <w:basedOn w:val="Norml"/>
    <w:link w:val="lfejChar1"/>
    <w:uiPriority w:val="99"/>
    <w:rsid w:val="008D4640"/>
    <w:pPr>
      <w:tabs>
        <w:tab w:val="center" w:pos="4536"/>
        <w:tab w:val="right" w:pos="9072"/>
      </w:tabs>
    </w:pPr>
  </w:style>
  <w:style w:type="character" w:customStyle="1" w:styleId="lfejChar1">
    <w:name w:val="Élőfej Char1"/>
    <w:aliases w:val="Header1 Char1,ƒl?fej Char1"/>
    <w:link w:val="lfej"/>
    <w:uiPriority w:val="99"/>
    <w:locked/>
    <w:rsid w:val="009E7C21"/>
    <w:rPr>
      <w:rFonts w:cs="Times New Roman"/>
      <w:sz w:val="20"/>
      <w:szCs w:val="20"/>
    </w:rPr>
  </w:style>
  <w:style w:type="character" w:customStyle="1" w:styleId="lfejChar">
    <w:name w:val="Élőfej Char"/>
    <w:aliases w:val="Header1 Char,ƒl?fej Char"/>
    <w:uiPriority w:val="99"/>
    <w:rsid w:val="008D4640"/>
    <w:rPr>
      <w:sz w:val="20"/>
    </w:rPr>
  </w:style>
  <w:style w:type="paragraph" w:styleId="llb">
    <w:name w:val="footer"/>
    <w:aliases w:val="NCS footer"/>
    <w:basedOn w:val="Norml"/>
    <w:link w:val="llbChar1"/>
    <w:uiPriority w:val="99"/>
    <w:rsid w:val="008D4640"/>
    <w:pPr>
      <w:tabs>
        <w:tab w:val="center" w:pos="4536"/>
        <w:tab w:val="right" w:pos="9072"/>
      </w:tabs>
    </w:pPr>
  </w:style>
  <w:style w:type="character" w:customStyle="1" w:styleId="llbChar1">
    <w:name w:val="Élőláb Char1"/>
    <w:aliases w:val="NCS footer Char1"/>
    <w:link w:val="llb"/>
    <w:locked/>
    <w:rsid w:val="009E7C21"/>
    <w:rPr>
      <w:rFonts w:cs="Times New Roman"/>
      <w:sz w:val="20"/>
      <w:szCs w:val="20"/>
    </w:rPr>
  </w:style>
  <w:style w:type="character" w:customStyle="1" w:styleId="llbChar">
    <w:name w:val="Élőláb Char"/>
    <w:aliases w:val="NCS footer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4"/>
    <w:qFormat/>
    <w:rsid w:val="008D4640"/>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locked/>
    <w:rsid w:val="008D4640"/>
    <w:rPr>
      <w:rFonts w:cs="Times New Roman"/>
      <w:lang w:val="hu-HU" w:eastAsia="hu-HU"/>
    </w:rPr>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Voetnootverwijzing,16 Point"/>
    <w:rsid w:val="008D4640"/>
    <w:rPr>
      <w:rFonts w:cs="Times New Roman"/>
      <w:vertAlign w:val="superscript"/>
    </w:rPr>
  </w:style>
  <w:style w:type="paragraph" w:styleId="Szvegtrzs">
    <w:name w:val="Body Text"/>
    <w:aliases w:val=" Char,Body Text Char1,Body Text Char Char,Body Text Char1 Char Char,Body Text Char Char Char Char,Body Text Char1 Char Char Char Char1,Body Text Char Char Char Char Char Char1,Body Text Char3 Char Char Char Char Char Char"/>
    <w:basedOn w:val="Norml"/>
    <w:link w:val="SzvegtrzsChar2"/>
    <w:qFormat/>
    <w:rsid w:val="008D4640"/>
    <w:pPr>
      <w:spacing w:line="360" w:lineRule="auto"/>
      <w:jc w:val="both"/>
    </w:pPr>
  </w:style>
  <w:style w:type="character" w:customStyle="1" w:styleId="SzvegtrzsChar2">
    <w:name w:val="Szövegtörzs Char2"/>
    <w:aliases w:val=" Char Char1,Body Text Char1 Char1,Body Text Char Char Char1,Body Text Char1 Char Char Char1,Body Text Char Char Char Char Char1,Body Text Char1 Char Char Char Char1 Char1,Body Text Char Char Char Char Char Char1 Char1"/>
    <w:link w:val="Szvegtrzs"/>
    <w:locked/>
    <w:rsid w:val="009E7C21"/>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uiPriority w:val="99"/>
    <w:semiHidden/>
    <w:locked/>
    <w:rsid w:val="009E7C21"/>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uiPriority w:val="99"/>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uiPriority w:val="99"/>
    <w:semiHidden/>
    <w:locked/>
    <w:rsid w:val="009E7C21"/>
    <w:rPr>
      <w:rFonts w:cs="Times New Roman"/>
      <w:sz w:val="16"/>
      <w:szCs w:val="16"/>
    </w:rPr>
  </w:style>
  <w:style w:type="character" w:customStyle="1" w:styleId="Szvegtrzsbehzssal3Char">
    <w:name w:val="Szövegtörzs behúzással 3 Char"/>
    <w:uiPriority w:val="99"/>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locked/>
    <w:rsid w:val="009E7C21"/>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uiPriority w:val="99"/>
    <w:semiHidden/>
    <w:locked/>
    <w:rsid w:val="009E7C21"/>
    <w:rPr>
      <w:rFonts w:cs="Times New Roman"/>
      <w:sz w:val="16"/>
      <w:szCs w:val="16"/>
    </w:rPr>
  </w:style>
  <w:style w:type="character" w:customStyle="1" w:styleId="Szvegtrzs3Char">
    <w:name w:val="Szövegtörzs 3 Char"/>
    <w:aliases w:val="Body Text 3 Char Char1"/>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aliases w:val="Char3, Char1,Char1,Char Char3,Char Char Char Char2,Char11,Char Char Char,Comment Text Char,Char Char Char Char1,Char Char Char Char3,Char Char Char2,Char Char2"/>
    <w:basedOn w:val="Norml"/>
    <w:link w:val="JegyzetszvegChar2"/>
    <w:uiPriority w:val="99"/>
    <w:rsid w:val="008D4640"/>
  </w:style>
  <w:style w:type="character" w:customStyle="1" w:styleId="JegyzetszvegChar2">
    <w:name w:val="Jegyzetszöveg Char2"/>
    <w:aliases w:val="Char3 Char2, Char1 Char1,Char1 Char2,Char Char3 Char2,Char Char Char Char2 Char2,Char11 Char2,Char Char Char Char,Comment Text Char Char1,Char Char Char Char1 Char1,Char Char Char Char3 Char1,Char Char Char2 Char1,Char Char2 Char1"/>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uiPriority w:val="99"/>
    <w:rsid w:val="008D4640"/>
    <w:rPr>
      <w:b/>
      <w:bCs/>
    </w:rPr>
  </w:style>
  <w:style w:type="character" w:customStyle="1" w:styleId="MegjegyzstrgyaChar1">
    <w:name w:val="Megjegyzés tárgya Char1"/>
    <w:link w:val="Megjegyzstrgya"/>
    <w:uiPriority w:val="99"/>
    <w:locked/>
    <w:rsid w:val="009E7C21"/>
    <w:rPr>
      <w:rFonts w:cs="Times New Roman"/>
      <w:b/>
      <w:bCs/>
      <w:sz w:val="20"/>
      <w:szCs w:val="20"/>
      <w:lang w:val="hu-HU" w:eastAsia="hu-HU"/>
    </w:rPr>
  </w:style>
  <w:style w:type="character" w:customStyle="1" w:styleId="MegjegyzstrgyaChar">
    <w:name w:val="Megjegyzés tárgya Char"/>
    <w:uiPriority w:val="99"/>
    <w:rsid w:val="008D4640"/>
    <w:rPr>
      <w:b/>
      <w:sz w:val="20"/>
    </w:rPr>
  </w:style>
  <w:style w:type="paragraph" w:styleId="Buborkszveg">
    <w:name w:val="Balloon Text"/>
    <w:basedOn w:val="Norml"/>
    <w:link w:val="BuborkszvegChar1"/>
    <w:uiPriority w:val="99"/>
    <w:rsid w:val="0014501F"/>
    <w:rPr>
      <w:sz w:val="18"/>
    </w:rPr>
  </w:style>
  <w:style w:type="character" w:customStyle="1" w:styleId="BuborkszvegChar1">
    <w:name w:val="Buborékszöveg Char1"/>
    <w:link w:val="Buborkszveg"/>
    <w:semiHidden/>
    <w:locked/>
    <w:rsid w:val="0014501F"/>
    <w:rPr>
      <w:sz w:val="18"/>
    </w:rPr>
  </w:style>
  <w:style w:type="character" w:customStyle="1" w:styleId="BuborkszvegChar">
    <w:name w:val="Buborékszöveg Char"/>
    <w:uiPriority w:val="99"/>
    <w:rsid w:val="008D4640"/>
    <w:rPr>
      <w:sz w:val="2"/>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rsid w:val="008D4640"/>
    <w:pPr>
      <w:ind w:left="200" w:hanging="200"/>
    </w:pPr>
  </w:style>
  <w:style w:type="paragraph" w:styleId="Trgymutatcm">
    <w:name w:val="index heading"/>
    <w:basedOn w:val="Norml"/>
    <w:next w:val="Trgymutat1"/>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aliases w:val="OkeanTJ1"/>
    <w:basedOn w:val="Norml"/>
    <w:next w:val="Norml"/>
    <w:autoRedefine/>
    <w:uiPriority w:val="39"/>
    <w:rsid w:val="008D4640"/>
  </w:style>
  <w:style w:type="paragraph" w:styleId="TJ2">
    <w:name w:val="toc 2"/>
    <w:aliases w:val="OkeanTJ2"/>
    <w:basedOn w:val="Norml"/>
    <w:next w:val="Norml"/>
    <w:autoRedefine/>
    <w:uiPriority w:val="39"/>
    <w:rsid w:val="008D4640"/>
    <w:pPr>
      <w:ind w:left="200"/>
    </w:pPr>
  </w:style>
  <w:style w:type="paragraph" w:styleId="TJ3">
    <w:name w:val="toc 3"/>
    <w:aliases w:val="OkeanTJ3"/>
    <w:basedOn w:val="Norml"/>
    <w:next w:val="Norml"/>
    <w:autoRedefine/>
    <w:uiPriority w:val="39"/>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9E7C21"/>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rsid w:val="008D4640"/>
  </w:style>
  <w:style w:type="character" w:customStyle="1" w:styleId="VgjegyzetszvegeChar1">
    <w:name w:val="Végjegyzet szövege Char1"/>
    <w:link w:val="Vgjegyzetszvege"/>
    <w:locked/>
    <w:rsid w:val="009E7C21"/>
    <w:rPr>
      <w:rFonts w:cs="Times New Roman"/>
      <w:sz w:val="20"/>
      <w:szCs w:val="20"/>
    </w:rPr>
  </w:style>
  <w:style w:type="character" w:customStyle="1" w:styleId="VgjegyzetszvegeChar">
    <w:name w:val="Végjegyzet szövege Char"/>
    <w:rsid w:val="008D4640"/>
    <w:rPr>
      <w:sz w:val="20"/>
    </w:rPr>
  </w:style>
  <w:style w:type="character" w:styleId="Vgjegyzet-hivatkozs">
    <w:name w:val="endnote reference"/>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uiPriority w:val="99"/>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Cim"/>
    <w:basedOn w:val="Norml"/>
    <w:link w:val="CmChar1"/>
    <w:uiPriority w:val="10"/>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Cim Char1"/>
    <w:link w:val="Cm"/>
    <w:uiPriority w:val="10"/>
    <w:locked/>
    <w:rsid w:val="009E7C21"/>
    <w:rPr>
      <w:rFonts w:ascii="Cambria" w:hAnsi="Cambria" w:cs="Times New Roman"/>
      <w:b/>
      <w:bCs/>
      <w:kern w:val="28"/>
      <w:sz w:val="32"/>
      <w:szCs w:val="32"/>
    </w:rPr>
  </w:style>
  <w:style w:type="character" w:customStyle="1" w:styleId="CmChar">
    <w:name w:val="Cím Char"/>
    <w:aliases w:val="Title Char Char1,Cim Char"/>
    <w:uiPriority w:val="10"/>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uiPriority w:val="34"/>
    <w:qFormat/>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uiPriority w:val="99"/>
    <w:rsid w:val="008D4640"/>
    <w:pPr>
      <w:ind w:firstLine="4111"/>
      <w:jc w:val="both"/>
    </w:pPr>
  </w:style>
  <w:style w:type="paragraph" w:styleId="Csakszveg">
    <w:name w:val="Plain Text"/>
    <w:basedOn w:val="Norml"/>
    <w:link w:val="CsakszvegChar2"/>
    <w:uiPriority w:val="99"/>
    <w:semiHidden/>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9E7C21"/>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aliases w:val="Char3 Char, Char1 Char,Char Char3 Char,Char Char Char Char2 Char,Char11 Char,Char Char Char Char4,Comment Text Char Char,Char Char Char Char1 Char,Char Char Char Char3 Char,Char Char Char2 Char,Char Char2 Char"/>
    <w:uiPriority w:val="99"/>
    <w:rsid w:val="008D4640"/>
  </w:style>
  <w:style w:type="character" w:customStyle="1" w:styleId="SzvegtrzsChar">
    <w:name w:val="Szövegtörzs Char"/>
    <w:aliases w:val=" Char Char,Body Text Char1 Char,Body Text Char Char Char,Body Text Char1 Char Char Char,Body Text Char Char Char Char Char,Body Text Char1 Char Char Char Char1 Char,Body Text Char Char Char Char Char Char1 Char,Body Text Char3 Char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uiPriority w:val="99"/>
    <w:rsid w:val="008D4640"/>
    <w:pPr>
      <w:spacing w:after="120" w:line="480" w:lineRule="auto"/>
    </w:pPr>
  </w:style>
  <w:style w:type="character" w:customStyle="1" w:styleId="Szvegtrzs2Char1">
    <w:name w:val="Szövegtörzs 2 Char1"/>
    <w:link w:val="Szvegtrzs2"/>
    <w:uiPriority w:val="99"/>
    <w:semiHidden/>
    <w:locked/>
    <w:rsid w:val="009E7C21"/>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qFormat/>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rsid w:val="008D4640"/>
    <w:pPr>
      <w:ind w:left="566" w:hanging="283"/>
    </w:pPr>
    <w:rPr>
      <w:rFonts w:ascii="Switzerland" w:hAnsi="Switzerland" w:cs="Switzerland"/>
    </w:rPr>
  </w:style>
  <w:style w:type="paragraph" w:styleId="Alcm">
    <w:name w:val="Subtitle"/>
    <w:basedOn w:val="Norml"/>
    <w:link w:val="AlcmChar1"/>
    <w:uiPriority w:val="11"/>
    <w:qFormat/>
    <w:rsid w:val="008D4640"/>
    <w:pPr>
      <w:spacing w:after="60"/>
      <w:jc w:val="center"/>
    </w:pPr>
    <w:rPr>
      <w:rFonts w:ascii="Cambria" w:hAnsi="Cambria"/>
      <w:sz w:val="24"/>
      <w:szCs w:val="24"/>
    </w:rPr>
  </w:style>
  <w:style w:type="character" w:customStyle="1" w:styleId="AlcmChar1">
    <w:name w:val="Alcím Char1"/>
    <w:link w:val="Alcm"/>
    <w:locked/>
    <w:rsid w:val="009E7C21"/>
    <w:rPr>
      <w:rFonts w:ascii="Cambria" w:hAnsi="Cambria" w:cs="Times New Roman"/>
      <w:sz w:val="24"/>
      <w:szCs w:val="24"/>
    </w:rPr>
  </w:style>
  <w:style w:type="character" w:customStyle="1" w:styleId="AlcmChar">
    <w:name w:val="Alcím Char"/>
    <w:uiPriority w:val="11"/>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9E7C21"/>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customStyle="1" w:styleId="Kiemels21">
    <w:name w:val="Kiemelés 21"/>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923A5F"/>
    <w:pPr>
      <w:ind w:left="720"/>
      <w:contextualSpacing/>
    </w:pPr>
    <w:rPr>
      <w:sz w:val="24"/>
      <w:szCs w:val="24"/>
    </w:rPr>
  </w:style>
  <w:style w:type="paragraph" w:customStyle="1" w:styleId="Nincstrkz1">
    <w:name w:val="Nincs térköz1"/>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Sznesrnykols1jellszn1">
    <w:name w:val="Színes árnyékolás – 1. jelölőszín1"/>
    <w:hidden/>
    <w:uiPriority w:val="99"/>
    <w:semiHidden/>
    <w:rsid w:val="00053897"/>
  </w:style>
  <w:style w:type="paragraph" w:customStyle="1" w:styleId="BodyText1">
    <w:name w:val="Body Text1"/>
    <w:basedOn w:val="Norml"/>
    <w:rsid w:val="00B167D9"/>
    <w:pPr>
      <w:tabs>
        <w:tab w:val="left" w:pos="567"/>
      </w:tabs>
      <w:jc w:val="both"/>
    </w:pPr>
    <w:rPr>
      <w:sz w:val="24"/>
    </w:rPr>
  </w:style>
  <w:style w:type="paragraph" w:customStyle="1" w:styleId="Szneslista1jellszn2">
    <w:name w:val="Színes lista – 1. jelölőszín2"/>
    <w:basedOn w:val="Norml"/>
    <w:uiPriority w:val="34"/>
    <w:qFormat/>
    <w:rsid w:val="00B167D9"/>
    <w:pPr>
      <w:ind w:left="720"/>
      <w:contextualSpacing/>
    </w:pPr>
    <w:rPr>
      <w:sz w:val="24"/>
      <w:szCs w:val="24"/>
      <w:lang w:val="en-GB" w:eastAsia="en-GB"/>
    </w:rPr>
  </w:style>
  <w:style w:type="paragraph" w:styleId="HTML-kntformzott">
    <w:name w:val="HTML Preformatted"/>
    <w:basedOn w:val="Norml"/>
    <w:link w:val="HTML-kntformzottChar"/>
    <w:uiPriority w:val="99"/>
    <w:unhideWhenUsed/>
    <w:locked/>
    <w:rsid w:val="00DE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DE1B97"/>
    <w:rPr>
      <w:rFonts w:ascii="Courier New" w:hAnsi="Courier New" w:cs="Courier New"/>
    </w:rPr>
  </w:style>
  <w:style w:type="character" w:styleId="Kiemels">
    <w:name w:val="Emphasis"/>
    <w:uiPriority w:val="20"/>
    <w:qFormat/>
    <w:locked/>
    <w:rsid w:val="00DE1B97"/>
    <w:rPr>
      <w:i/>
      <w:iCs/>
    </w:rPr>
  </w:style>
  <w:style w:type="character" w:customStyle="1" w:styleId="Szneslista1jellsznChar">
    <w:name w:val="Színes lista – 1. jelölőszín Char"/>
    <w:aliases w:val="Welt L Char,Számozott lista 1 Char,Eszeri felsorolás Char,Bullet_1 Char"/>
    <w:link w:val="Kzepesrcs12jellszn"/>
    <w:uiPriority w:val="34"/>
    <w:locked/>
    <w:rsid w:val="00925A89"/>
    <w:rPr>
      <w:rFonts w:ascii="Times New Roman" w:hAnsi="Times New Roman"/>
      <w:sz w:val="20"/>
      <w:lang w:eastAsia="ar-SA" w:bidi="ar-SA"/>
    </w:rPr>
  </w:style>
  <w:style w:type="paragraph" w:customStyle="1" w:styleId="Alaprtelmezett">
    <w:name w:val="Alapértelmezett"/>
    <w:rsid w:val="00925A89"/>
    <w:pPr>
      <w:tabs>
        <w:tab w:val="left" w:pos="709"/>
      </w:tabs>
      <w:suppressAutoHyphens/>
      <w:spacing w:after="200" w:line="276" w:lineRule="atLeast"/>
    </w:pPr>
    <w:rPr>
      <w:rFonts w:ascii="Calibri" w:eastAsia="Arial Unicode MS" w:hAnsi="Calibri"/>
      <w:color w:val="00000A"/>
      <w:sz w:val="22"/>
      <w:szCs w:val="22"/>
      <w:lang w:eastAsia="en-US"/>
    </w:rPr>
  </w:style>
  <w:style w:type="paragraph" w:customStyle="1" w:styleId="Szvegtrzsbehzsa">
    <w:name w:val="Szövegtörzs behúzása"/>
    <w:basedOn w:val="Alaprtelmezett"/>
    <w:rsid w:val="00925A89"/>
    <w:pPr>
      <w:spacing w:after="120" w:line="280" w:lineRule="atLeast"/>
      <w:ind w:left="283"/>
      <w:jc w:val="both"/>
    </w:pPr>
    <w:rPr>
      <w:rFonts w:ascii="Times New Roman" w:eastAsia="Times New Roman" w:hAnsi="Times New Roman"/>
      <w:sz w:val="24"/>
      <w:szCs w:val="24"/>
      <w:lang w:eastAsia="hu-HU"/>
    </w:rPr>
  </w:style>
  <w:style w:type="table" w:styleId="Kzepesrcs12jellszn">
    <w:name w:val="Medium Grid 1 Accent 2"/>
    <w:basedOn w:val="Normltblzat"/>
    <w:link w:val="Szneslista1jellsznChar"/>
    <w:uiPriority w:val="34"/>
    <w:rsid w:val="00925A89"/>
    <w:rPr>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ps">
    <w:name w:val="hps"/>
    <w:rsid w:val="002F2972"/>
  </w:style>
  <w:style w:type="character" w:customStyle="1" w:styleId="atn">
    <w:name w:val="atn"/>
    <w:rsid w:val="002F2972"/>
  </w:style>
  <w:style w:type="paragraph" w:styleId="Vltozat">
    <w:name w:val="Revision"/>
    <w:hidden/>
    <w:uiPriority w:val="99"/>
    <w:rsid w:val="004574A4"/>
  </w:style>
  <w:style w:type="paragraph" w:styleId="Listaszerbekezds">
    <w:name w:val="List Paragraph"/>
    <w:aliases w:val="bekezdés1,Welt L,lista_2,List Paragraph à moi,Dot pt,List Paragraph Char Char Char,Indicator Text,Numbered Para 1,Bullet List,FooterText,numbered,Paragraphe de liste1,Bulletr List Paragraph,列出段落,列出段落1,Bullet_1,Számozott lista 1"/>
    <w:basedOn w:val="Norml"/>
    <w:link w:val="ListaszerbekezdsChar"/>
    <w:uiPriority w:val="34"/>
    <w:qFormat/>
    <w:rsid w:val="006E5280"/>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aliases w:val="bekezdés1 Char,Welt L Char1,lista_2 Char,List Paragraph à moi Char,Dot pt Char,List Paragraph Char Char Char Char,Indicator Text Char,Numbered Para 1 Char,Bullet List Char,FooterText Char,numbered Char,Paragraphe de liste1 Char"/>
    <w:link w:val="Listaszerbekezds"/>
    <w:uiPriority w:val="34"/>
    <w:qFormat/>
    <w:locked/>
    <w:rsid w:val="003C246F"/>
    <w:rPr>
      <w:rFonts w:ascii="Calibri" w:eastAsia="Calibri" w:hAnsi="Calibri"/>
      <w:sz w:val="22"/>
      <w:szCs w:val="22"/>
      <w:lang w:eastAsia="en-US"/>
    </w:rPr>
  </w:style>
  <w:style w:type="numbering" w:customStyle="1" w:styleId="Nemlista1">
    <w:name w:val="Nem lista1"/>
    <w:next w:val="Nemlista"/>
    <w:uiPriority w:val="99"/>
    <w:semiHidden/>
    <w:unhideWhenUsed/>
    <w:rsid w:val="005E7010"/>
  </w:style>
  <w:style w:type="paragraph" w:customStyle="1" w:styleId="oddl-nadpis">
    <w:name w:val="oddíl-nadpis"/>
    <w:basedOn w:val="Norml"/>
    <w:rsid w:val="005E7010"/>
    <w:pPr>
      <w:keepNext/>
      <w:widowControl w:val="0"/>
      <w:tabs>
        <w:tab w:val="left" w:pos="567"/>
      </w:tabs>
      <w:spacing w:before="240" w:line="-240" w:lineRule="auto"/>
    </w:pPr>
    <w:rPr>
      <w:rFonts w:ascii="Arial" w:hAnsi="Arial"/>
      <w:b/>
      <w:sz w:val="24"/>
      <w:lang w:val="cs-CZ"/>
    </w:rPr>
  </w:style>
  <w:style w:type="character" w:customStyle="1" w:styleId="LbjegyzetszvegChar1CharCharChar">
    <w:name w:val="Lábjegyzetszöveg Char1 Char Char Char"/>
    <w:aliases w:val="Lábjegyzetszöveg Char Char Char Char Char,Footnote Char Char Char Char Char,Char1 Char Char Char Char Char,Char1 Char1 Char Char Char"/>
    <w:uiPriority w:val="99"/>
    <w:rsid w:val="005E7010"/>
    <w:rPr>
      <w:rFonts w:ascii="Palatino Linotype" w:eastAsia="Times New Roman" w:hAnsi="Palatino Linotype" w:cs="Times New Roman"/>
      <w:sz w:val="20"/>
      <w:szCs w:val="20"/>
      <w:lang w:eastAsia="hu-HU"/>
    </w:rPr>
  </w:style>
  <w:style w:type="paragraph" w:customStyle="1" w:styleId="text-3mezera">
    <w:name w:val="text - 3 mezera"/>
    <w:basedOn w:val="Norml"/>
    <w:uiPriority w:val="99"/>
    <w:rsid w:val="005E7010"/>
    <w:pPr>
      <w:spacing w:before="60" w:line="240" w:lineRule="exact"/>
      <w:jc w:val="both"/>
    </w:pPr>
    <w:rPr>
      <w:rFonts w:ascii="Arial" w:hAnsi="Arial"/>
      <w:sz w:val="24"/>
      <w:lang w:val="cs-CZ"/>
    </w:rPr>
  </w:style>
  <w:style w:type="paragraph" w:customStyle="1" w:styleId="Client">
    <w:name w:val="Client"/>
    <w:basedOn w:val="Norml"/>
    <w:link w:val="ClientChar"/>
    <w:rsid w:val="005E7010"/>
    <w:pPr>
      <w:spacing w:line="216" w:lineRule="auto"/>
    </w:pPr>
    <w:rPr>
      <w:rFonts w:ascii="Arial" w:hAnsi="Arial"/>
      <w:sz w:val="30"/>
      <w:lang w:val="en-GB"/>
    </w:rPr>
  </w:style>
  <w:style w:type="paragraph" w:customStyle="1" w:styleId="Standard">
    <w:name w:val="Standard"/>
    <w:rsid w:val="005E7010"/>
    <w:pPr>
      <w:widowControl w:val="0"/>
      <w:overflowPunct w:val="0"/>
      <w:autoSpaceDE w:val="0"/>
      <w:autoSpaceDN w:val="0"/>
      <w:adjustRightInd w:val="0"/>
      <w:textAlignment w:val="baseline"/>
    </w:pPr>
    <w:rPr>
      <w:sz w:val="24"/>
    </w:rPr>
  </w:style>
  <w:style w:type="paragraph" w:customStyle="1" w:styleId="Style17">
    <w:name w:val="Style17"/>
    <w:rsid w:val="005E7010"/>
    <w:rPr>
      <w:rFonts w:ascii="MS Sans Serif" w:hAnsi="MS Sans Serif"/>
      <w:snapToGrid w:val="0"/>
      <w:sz w:val="24"/>
    </w:rPr>
  </w:style>
  <w:style w:type="character" w:customStyle="1" w:styleId="e-mailstlus17">
    <w:name w:val="e-mailstlus17"/>
    <w:semiHidden/>
    <w:rsid w:val="005E7010"/>
    <w:rPr>
      <w:rFonts w:ascii="Arial" w:hAnsi="Arial" w:cs="Arial" w:hint="default"/>
      <w:color w:val="auto"/>
      <w:sz w:val="20"/>
      <w:szCs w:val="20"/>
    </w:rPr>
  </w:style>
  <w:style w:type="paragraph" w:styleId="Tartalomjegyzkcmsora">
    <w:name w:val="TOC Heading"/>
    <w:basedOn w:val="Cmsor1"/>
    <w:next w:val="Norml"/>
    <w:uiPriority w:val="39"/>
    <w:qFormat/>
    <w:rsid w:val="005E7010"/>
    <w:pPr>
      <w:keepLines/>
      <w:spacing w:before="480" w:line="276" w:lineRule="auto"/>
      <w:outlineLvl w:val="9"/>
    </w:pPr>
    <w:rPr>
      <w:color w:val="365F91"/>
      <w:kern w:val="0"/>
      <w:sz w:val="28"/>
      <w:szCs w:val="28"/>
      <w:lang w:eastAsia="en-US"/>
    </w:rPr>
  </w:style>
  <w:style w:type="paragraph" w:customStyle="1" w:styleId="Listaszerbekezds11">
    <w:name w:val="Listaszerű bekezdés11"/>
    <w:basedOn w:val="Norml"/>
    <w:qFormat/>
    <w:rsid w:val="005E7010"/>
    <w:pPr>
      <w:ind w:left="720"/>
      <w:contextualSpacing/>
    </w:pPr>
    <w:rPr>
      <w:rFonts w:ascii="Palatino Linotype" w:eastAsia="Calibri" w:hAnsi="Palatino Linotype"/>
      <w:sz w:val="24"/>
      <w:szCs w:val="24"/>
    </w:rPr>
  </w:style>
  <w:style w:type="paragraph" w:customStyle="1" w:styleId="A">
    <w:name w:val="A"/>
    <w:rsid w:val="005E7010"/>
    <w:pPr>
      <w:keepNext/>
      <w:spacing w:before="240" w:line="240" w:lineRule="exact"/>
      <w:ind w:left="720" w:hanging="720"/>
      <w:jc w:val="both"/>
    </w:pPr>
    <w:rPr>
      <w:rFonts w:ascii="Times" w:hAnsi="Times"/>
      <w:snapToGrid w:val="0"/>
      <w:sz w:val="24"/>
      <w:lang w:val="en-GB"/>
    </w:rPr>
  </w:style>
  <w:style w:type="paragraph" w:styleId="TJ4">
    <w:name w:val="toc 4"/>
    <w:aliases w:val="OkeanTJ4"/>
    <w:basedOn w:val="Norml"/>
    <w:next w:val="Norml"/>
    <w:autoRedefine/>
    <w:uiPriority w:val="39"/>
    <w:locked/>
    <w:rsid w:val="005E7010"/>
    <w:pPr>
      <w:ind w:left="780"/>
    </w:pPr>
    <w:rPr>
      <w:rFonts w:ascii="Palatino Linotype" w:hAnsi="Palatino Linotype"/>
      <w:sz w:val="26"/>
      <w:lang w:val="en-GB"/>
    </w:rPr>
  </w:style>
  <w:style w:type="paragraph" w:styleId="TJ5">
    <w:name w:val="toc 5"/>
    <w:basedOn w:val="Norml"/>
    <w:next w:val="Norml"/>
    <w:autoRedefine/>
    <w:uiPriority w:val="39"/>
    <w:locked/>
    <w:rsid w:val="005E7010"/>
    <w:pPr>
      <w:ind w:left="1040"/>
    </w:pPr>
    <w:rPr>
      <w:rFonts w:ascii="Palatino Linotype" w:hAnsi="Palatino Linotype"/>
      <w:sz w:val="26"/>
      <w:lang w:val="en-GB"/>
    </w:rPr>
  </w:style>
  <w:style w:type="paragraph" w:styleId="TJ6">
    <w:name w:val="toc 6"/>
    <w:basedOn w:val="Norml"/>
    <w:next w:val="Norml"/>
    <w:autoRedefine/>
    <w:locked/>
    <w:rsid w:val="005E7010"/>
    <w:pPr>
      <w:ind w:left="1300"/>
    </w:pPr>
    <w:rPr>
      <w:rFonts w:ascii="Palatino Linotype" w:hAnsi="Palatino Linotype"/>
      <w:sz w:val="26"/>
      <w:lang w:val="en-GB"/>
    </w:rPr>
  </w:style>
  <w:style w:type="paragraph" w:styleId="TJ7">
    <w:name w:val="toc 7"/>
    <w:basedOn w:val="Norml"/>
    <w:next w:val="Norml"/>
    <w:autoRedefine/>
    <w:locked/>
    <w:rsid w:val="005E7010"/>
    <w:pPr>
      <w:ind w:left="1560"/>
    </w:pPr>
    <w:rPr>
      <w:rFonts w:ascii="Palatino Linotype" w:hAnsi="Palatino Linotype"/>
      <w:sz w:val="26"/>
      <w:lang w:val="en-GB"/>
    </w:rPr>
  </w:style>
  <w:style w:type="paragraph" w:styleId="TJ8">
    <w:name w:val="toc 8"/>
    <w:basedOn w:val="Norml"/>
    <w:next w:val="Norml"/>
    <w:autoRedefine/>
    <w:locked/>
    <w:rsid w:val="005E7010"/>
    <w:pPr>
      <w:ind w:left="1820"/>
    </w:pPr>
    <w:rPr>
      <w:rFonts w:ascii="Palatino Linotype" w:hAnsi="Palatino Linotype"/>
      <w:sz w:val="26"/>
      <w:lang w:val="en-GB"/>
    </w:rPr>
  </w:style>
  <w:style w:type="paragraph" w:styleId="TJ9">
    <w:name w:val="toc 9"/>
    <w:basedOn w:val="Norml"/>
    <w:next w:val="Norml"/>
    <w:autoRedefine/>
    <w:locked/>
    <w:rsid w:val="005E7010"/>
    <w:pPr>
      <w:ind w:left="2080"/>
    </w:pPr>
    <w:rPr>
      <w:rFonts w:ascii="Palatino Linotype" w:hAnsi="Palatino Linotype"/>
      <w:sz w:val="26"/>
      <w:lang w:val="en-GB"/>
    </w:rPr>
  </w:style>
  <w:style w:type="paragraph" w:customStyle="1" w:styleId="C">
    <w:name w:val="C"/>
    <w:rsid w:val="005E7010"/>
    <w:pPr>
      <w:spacing w:before="240" w:line="240" w:lineRule="exact"/>
      <w:ind w:left="1440" w:hanging="720"/>
      <w:jc w:val="both"/>
    </w:pPr>
    <w:rPr>
      <w:rFonts w:ascii="Times" w:hAnsi="Times"/>
      <w:sz w:val="24"/>
      <w:lang w:val="en-GB"/>
    </w:rPr>
  </w:style>
  <w:style w:type="paragraph" w:customStyle="1" w:styleId="G">
    <w:name w:val="G"/>
    <w:rsid w:val="005E7010"/>
    <w:pPr>
      <w:keepNext/>
      <w:tabs>
        <w:tab w:val="left" w:pos="720"/>
      </w:tabs>
      <w:spacing w:before="240" w:line="240" w:lineRule="exact"/>
      <w:ind w:left="1440" w:hanging="1440"/>
      <w:jc w:val="both"/>
    </w:pPr>
    <w:rPr>
      <w:rFonts w:ascii="Times" w:hAnsi="Times"/>
      <w:sz w:val="24"/>
      <w:lang w:val="en-GB"/>
    </w:rPr>
  </w:style>
  <w:style w:type="paragraph" w:customStyle="1" w:styleId="D">
    <w:name w:val="D"/>
    <w:rsid w:val="005E7010"/>
    <w:pPr>
      <w:spacing w:before="240" w:line="240" w:lineRule="exact"/>
      <w:ind w:left="2160" w:hanging="720"/>
      <w:jc w:val="both"/>
    </w:pPr>
    <w:rPr>
      <w:rFonts w:ascii="Times" w:hAnsi="Times"/>
      <w:sz w:val="24"/>
      <w:lang w:val="en-GB"/>
    </w:rPr>
  </w:style>
  <w:style w:type="paragraph" w:customStyle="1" w:styleId="F">
    <w:name w:val="F"/>
    <w:rsid w:val="005E7010"/>
    <w:pPr>
      <w:spacing w:before="240" w:line="240" w:lineRule="exact"/>
      <w:ind w:left="1440"/>
      <w:jc w:val="both"/>
    </w:pPr>
    <w:rPr>
      <w:rFonts w:ascii="Times" w:hAnsi="Times"/>
      <w:sz w:val="24"/>
      <w:lang w:val="en-GB"/>
    </w:rPr>
  </w:style>
  <w:style w:type="paragraph" w:customStyle="1" w:styleId="Section0">
    <w:name w:val="Section"/>
    <w:basedOn w:val="Norml"/>
    <w:rsid w:val="005E7010"/>
    <w:pPr>
      <w:widowControl w:val="0"/>
      <w:spacing w:line="-360" w:lineRule="auto"/>
      <w:jc w:val="center"/>
    </w:pPr>
    <w:rPr>
      <w:rFonts w:ascii="Palatino Linotype" w:hAnsi="Palatino Linotype"/>
      <w:b/>
      <w:snapToGrid w:val="0"/>
      <w:sz w:val="32"/>
      <w:lang w:val="cs-CZ"/>
    </w:rPr>
  </w:style>
  <w:style w:type="paragraph" w:customStyle="1" w:styleId="text">
    <w:name w:val="text"/>
    <w:rsid w:val="005E7010"/>
    <w:pPr>
      <w:widowControl w:val="0"/>
      <w:spacing w:before="240" w:line="240" w:lineRule="exact"/>
      <w:jc w:val="both"/>
    </w:pPr>
    <w:rPr>
      <w:rFonts w:ascii="Arial" w:hAnsi="Arial"/>
      <w:sz w:val="24"/>
      <w:lang w:val="cs-CZ"/>
    </w:rPr>
  </w:style>
  <w:style w:type="paragraph" w:customStyle="1" w:styleId="volume2-nadpis">
    <w:name w:val="volume2-nadpis"/>
    <w:basedOn w:val="oddl-nadpis"/>
    <w:rsid w:val="005E7010"/>
    <w:pPr>
      <w:widowControl/>
      <w:spacing w:line="240" w:lineRule="exact"/>
    </w:pPr>
    <w:rPr>
      <w:lang w:val="en-GB"/>
    </w:rPr>
  </w:style>
  <w:style w:type="paragraph" w:customStyle="1" w:styleId="Text1">
    <w:name w:val="Text 1"/>
    <w:basedOn w:val="text"/>
    <w:rsid w:val="005E7010"/>
    <w:pPr>
      <w:widowControl/>
      <w:ind w:left="567"/>
    </w:pPr>
    <w:rPr>
      <w:lang w:val="en-GB"/>
    </w:rPr>
  </w:style>
  <w:style w:type="paragraph" w:customStyle="1" w:styleId="rsz">
    <w:name w:val="rész"/>
    <w:basedOn w:val="Norml"/>
    <w:rsid w:val="005E7010"/>
    <w:pPr>
      <w:keepNext/>
      <w:tabs>
        <w:tab w:val="left" w:pos="0"/>
      </w:tabs>
      <w:spacing w:before="360" w:after="360"/>
      <w:jc w:val="center"/>
    </w:pPr>
    <w:rPr>
      <w:rFonts w:ascii="Arial" w:hAnsi="Arial"/>
      <w:sz w:val="24"/>
    </w:rPr>
  </w:style>
  <w:style w:type="paragraph" w:customStyle="1" w:styleId="Szvegtrzs211">
    <w:name w:val="Szövegtörzs 211"/>
    <w:basedOn w:val="Norml"/>
    <w:rsid w:val="005E7010"/>
    <w:pPr>
      <w:jc w:val="both"/>
    </w:pPr>
    <w:rPr>
      <w:rFonts w:ascii="Palatino Linotype" w:hAnsi="Palatino Linotype"/>
      <w:color w:val="FF00FF"/>
      <w:sz w:val="24"/>
    </w:rPr>
  </w:style>
  <w:style w:type="paragraph" w:customStyle="1" w:styleId="EUszov">
    <w:name w:val="EUszov"/>
    <w:basedOn w:val="Norml"/>
    <w:rsid w:val="005E7010"/>
    <w:pPr>
      <w:ind w:firstLine="709"/>
      <w:jc w:val="both"/>
    </w:pPr>
    <w:rPr>
      <w:rFonts w:ascii="Tahoma" w:hAnsi="Tahoma"/>
    </w:rPr>
  </w:style>
  <w:style w:type="paragraph" w:customStyle="1" w:styleId="Norml2Times">
    <w:name w:val="Normál2Times"/>
    <w:basedOn w:val="Norml"/>
    <w:qFormat/>
    <w:rsid w:val="005E7010"/>
    <w:pPr>
      <w:numPr>
        <w:ilvl w:val="1"/>
        <w:numId w:val="13"/>
      </w:numPr>
      <w:spacing w:before="240"/>
      <w:jc w:val="both"/>
    </w:pPr>
    <w:rPr>
      <w:rFonts w:eastAsia="Calibri"/>
      <w:sz w:val="24"/>
      <w:szCs w:val="24"/>
    </w:rPr>
  </w:style>
  <w:style w:type="paragraph" w:customStyle="1" w:styleId="Norml-1">
    <w:name w:val="Normál-1"/>
    <w:basedOn w:val="Norml"/>
    <w:rsid w:val="005E7010"/>
    <w:pPr>
      <w:jc w:val="both"/>
    </w:pPr>
    <w:rPr>
      <w:sz w:val="24"/>
    </w:rPr>
  </w:style>
  <w:style w:type="character" w:customStyle="1" w:styleId="Norml2TimesChar">
    <w:name w:val="Normál2Times Char"/>
    <w:rsid w:val="005E7010"/>
    <w:rPr>
      <w:rFonts w:eastAsia="Calibri"/>
      <w:sz w:val="24"/>
      <w:szCs w:val="24"/>
    </w:rPr>
  </w:style>
  <w:style w:type="character" w:customStyle="1" w:styleId="bot">
    <w:name w:val="bot"/>
    <w:basedOn w:val="Bekezdsalapbettpusa"/>
    <w:rsid w:val="005E7010"/>
  </w:style>
  <w:style w:type="paragraph" w:customStyle="1" w:styleId="Cmsor10">
    <w:name w:val="Címsor1"/>
    <w:basedOn w:val="Cmsor1"/>
    <w:next w:val="Cmsor2"/>
    <w:rsid w:val="005E7010"/>
    <w:pPr>
      <w:keepNext w:val="0"/>
      <w:tabs>
        <w:tab w:val="center" w:pos="1701"/>
        <w:tab w:val="center" w:pos="6804"/>
      </w:tabs>
      <w:autoSpaceDE w:val="0"/>
      <w:autoSpaceDN w:val="0"/>
      <w:spacing w:before="240"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5E7010"/>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Bekezd1">
    <w:name w:val="Bekezd+1"/>
    <w:basedOn w:val="Norml"/>
    <w:rsid w:val="005E7010"/>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Felsor1">
    <w:name w:val="Felsor+1"/>
    <w:basedOn w:val="Norml"/>
    <w:rsid w:val="005E7010"/>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sz w:val="24"/>
      <w:szCs w:val="24"/>
    </w:rPr>
  </w:style>
  <w:style w:type="paragraph" w:customStyle="1" w:styleId="Szvegtrzsbehzssal211">
    <w:name w:val="Szövegtörzs behúzással 211"/>
    <w:basedOn w:val="Norml"/>
    <w:rsid w:val="005E7010"/>
    <w:pPr>
      <w:overflowPunct w:val="0"/>
      <w:autoSpaceDE w:val="0"/>
      <w:autoSpaceDN w:val="0"/>
      <w:adjustRightInd w:val="0"/>
      <w:ind w:left="567" w:hanging="567"/>
      <w:jc w:val="both"/>
      <w:textAlignment w:val="baseline"/>
    </w:pPr>
    <w:rPr>
      <w:sz w:val="24"/>
    </w:rPr>
  </w:style>
  <w:style w:type="character" w:customStyle="1" w:styleId="BItrzsChar">
    <w:name w:val="BÜI törzs Char"/>
    <w:rsid w:val="005E7010"/>
    <w:rPr>
      <w:rFonts w:ascii="Palatino Linotype" w:hAnsi="Palatino Linotype"/>
      <w:i/>
      <w:iCs/>
      <w:sz w:val="24"/>
      <w:szCs w:val="28"/>
      <w:lang w:val="hu-HU" w:eastAsia="hu-HU" w:bidi="ar-SA"/>
    </w:rPr>
  </w:style>
  <w:style w:type="paragraph" w:customStyle="1" w:styleId="standard0">
    <w:name w:val="standard"/>
    <w:basedOn w:val="Norml"/>
    <w:link w:val="standardChar"/>
    <w:rsid w:val="005E7010"/>
    <w:rPr>
      <w:rFonts w:ascii="&amp;#39" w:hAnsi="&amp;#39"/>
      <w:sz w:val="24"/>
      <w:szCs w:val="24"/>
    </w:rPr>
  </w:style>
  <w:style w:type="paragraph" w:styleId="Felsorols">
    <w:name w:val="List Bullet"/>
    <w:basedOn w:val="Norml"/>
    <w:locked/>
    <w:rsid w:val="005E7010"/>
    <w:pPr>
      <w:spacing w:after="200" w:line="276" w:lineRule="auto"/>
    </w:pPr>
    <w:rPr>
      <w:rFonts w:ascii="Calibri" w:eastAsia="Calibri" w:hAnsi="Calibri"/>
      <w:sz w:val="22"/>
      <w:szCs w:val="22"/>
    </w:rPr>
  </w:style>
  <w:style w:type="paragraph" w:customStyle="1" w:styleId="Behzs">
    <w:name w:val="Behúzás"/>
    <w:basedOn w:val="Norml"/>
    <w:next w:val="Norml"/>
    <w:rsid w:val="005E7010"/>
    <w:pPr>
      <w:spacing w:before="120" w:line="360" w:lineRule="auto"/>
      <w:ind w:left="567"/>
      <w:jc w:val="both"/>
    </w:pPr>
    <w:rPr>
      <w:rFonts w:ascii="Arial" w:hAnsi="Arial"/>
      <w:sz w:val="24"/>
    </w:rPr>
  </w:style>
  <w:style w:type="character" w:customStyle="1" w:styleId="contentimportant">
    <w:name w:val="contentimportant"/>
    <w:rsid w:val="005E7010"/>
    <w:rPr>
      <w:b/>
      <w:bCs/>
      <w:sz w:val="15"/>
      <w:szCs w:val="15"/>
    </w:rPr>
  </w:style>
  <w:style w:type="paragraph" w:customStyle="1" w:styleId="cmsajt">
    <w:name w:val="cím saját"/>
    <w:basedOn w:val="Cmsor1"/>
    <w:qFormat/>
    <w:rsid w:val="005E7010"/>
    <w:pPr>
      <w:numPr>
        <w:numId w:val="12"/>
      </w:numPr>
      <w:tabs>
        <w:tab w:val="right" w:pos="0"/>
      </w:tabs>
      <w:spacing w:before="240" w:after="60"/>
      <w:jc w:val="center"/>
    </w:pPr>
    <w:rPr>
      <w:rFonts w:ascii="Palatino Linotype" w:hAnsi="Palatino Linotype"/>
      <w:b w:val="0"/>
      <w:sz w:val="26"/>
      <w:szCs w:val="26"/>
    </w:rPr>
  </w:style>
  <w:style w:type="paragraph" w:customStyle="1" w:styleId="Style31">
    <w:name w:val="Style 31"/>
    <w:basedOn w:val="Norml"/>
    <w:rsid w:val="005E7010"/>
    <w:pPr>
      <w:widowControl w:val="0"/>
      <w:autoSpaceDE w:val="0"/>
      <w:autoSpaceDN w:val="0"/>
      <w:ind w:left="1152"/>
      <w:jc w:val="both"/>
    </w:pPr>
    <w:rPr>
      <w:sz w:val="24"/>
      <w:szCs w:val="24"/>
    </w:rPr>
  </w:style>
  <w:style w:type="character" w:customStyle="1" w:styleId="cmsajtChar">
    <w:name w:val="cím saját Char"/>
    <w:rsid w:val="005E7010"/>
    <w:rPr>
      <w:rFonts w:ascii="Palatino Linotype" w:eastAsia="Times New Roman" w:hAnsi="Palatino Linotype" w:cs="Times New Roman"/>
      <w:b/>
      <w:bCs/>
      <w:kern w:val="32"/>
      <w:sz w:val="26"/>
      <w:szCs w:val="26"/>
    </w:rPr>
  </w:style>
  <w:style w:type="character" w:customStyle="1" w:styleId="apple-style-span">
    <w:name w:val="apple-style-span"/>
    <w:basedOn w:val="Bekezdsalapbettpusa"/>
    <w:rsid w:val="005E7010"/>
  </w:style>
  <w:style w:type="paragraph" w:customStyle="1" w:styleId="Tabletext">
    <w:name w:val="Table text"/>
    <w:basedOn w:val="Norml"/>
    <w:uiPriority w:val="99"/>
    <w:rsid w:val="005E7010"/>
    <w:pPr>
      <w:spacing w:after="120" w:line="360" w:lineRule="auto"/>
    </w:pPr>
    <w:rPr>
      <w:rFonts w:ascii="Frutiger" w:hAnsi="Frutiger"/>
      <w:szCs w:val="22"/>
    </w:rPr>
  </w:style>
  <w:style w:type="paragraph" w:customStyle="1" w:styleId="okeanujfuggelek">
    <w:name w:val="okean_uj_fuggelek"/>
    <w:basedOn w:val="Felsorols"/>
    <w:rsid w:val="005E7010"/>
    <w:pPr>
      <w:numPr>
        <w:numId w:val="14"/>
      </w:numPr>
      <w:spacing w:before="120" w:after="0" w:line="280" w:lineRule="exact"/>
      <w:jc w:val="both"/>
    </w:pPr>
    <w:rPr>
      <w:rFonts w:ascii="Arial" w:eastAsia="Times New Roman" w:hAnsi="Arial" w:cs="Arial"/>
      <w:bCs/>
    </w:rPr>
  </w:style>
  <w:style w:type="character" w:customStyle="1" w:styleId="ClientChar">
    <w:name w:val="Client Char"/>
    <w:link w:val="Client"/>
    <w:rsid w:val="005E7010"/>
    <w:rPr>
      <w:rFonts w:ascii="Arial" w:hAnsi="Arial"/>
      <w:sz w:val="30"/>
      <w:lang w:val="en-GB"/>
    </w:rPr>
  </w:style>
  <w:style w:type="character" w:customStyle="1" w:styleId="tel">
    <w:name w:val="tel"/>
    <w:basedOn w:val="Bekezdsalapbettpusa"/>
    <w:rsid w:val="005E7010"/>
  </w:style>
  <w:style w:type="paragraph" w:customStyle="1" w:styleId="OkeanmagyarazatChar">
    <w:name w:val="Okean_magyarazat Char"/>
    <w:basedOn w:val="Norml"/>
    <w:rsid w:val="005E7010"/>
    <w:pPr>
      <w:keepNext/>
      <w:pBdr>
        <w:left w:val="single" w:sz="4" w:space="4" w:color="auto"/>
      </w:pBdr>
      <w:shd w:val="clear" w:color="auto" w:fill="FFFFFF"/>
      <w:spacing w:before="60" w:after="240" w:line="280" w:lineRule="exact"/>
      <w:ind w:left="284"/>
      <w:jc w:val="both"/>
    </w:pPr>
    <w:rPr>
      <w:rFonts w:ascii="Arial" w:hAnsi="Arial"/>
    </w:rPr>
  </w:style>
  <w:style w:type="character" w:customStyle="1" w:styleId="email">
    <w:name w:val="email"/>
    <w:basedOn w:val="Bekezdsalapbettpusa"/>
    <w:rsid w:val="005E7010"/>
  </w:style>
  <w:style w:type="character" w:customStyle="1" w:styleId="standardChar">
    <w:name w:val="standard Char"/>
    <w:link w:val="standard0"/>
    <w:uiPriority w:val="99"/>
    <w:locked/>
    <w:rsid w:val="0094714C"/>
    <w:rPr>
      <w:rFonts w:ascii="&amp;#39" w:hAnsi="&amp;#39"/>
      <w:sz w:val="24"/>
      <w:szCs w:val="24"/>
    </w:rPr>
  </w:style>
  <w:style w:type="paragraph" w:customStyle="1" w:styleId="NormalBold">
    <w:name w:val="NormalBold"/>
    <w:basedOn w:val="Norml"/>
    <w:link w:val="NormalBoldChar"/>
    <w:rsid w:val="00520FA8"/>
    <w:pPr>
      <w:widowControl w:val="0"/>
    </w:pPr>
    <w:rPr>
      <w:b/>
      <w:sz w:val="24"/>
      <w:lang w:eastAsia="en-GB"/>
    </w:rPr>
  </w:style>
  <w:style w:type="character" w:customStyle="1" w:styleId="NormalBoldChar">
    <w:name w:val="NormalBold Char"/>
    <w:link w:val="NormalBold"/>
    <w:locked/>
    <w:rsid w:val="00520FA8"/>
    <w:rPr>
      <w:b/>
      <w:sz w:val="24"/>
      <w:lang w:eastAsia="en-GB"/>
    </w:rPr>
  </w:style>
  <w:style w:type="character" w:customStyle="1" w:styleId="DeltaViewInsertion">
    <w:name w:val="DeltaView Insertion"/>
    <w:rsid w:val="00520FA8"/>
    <w:rPr>
      <w:b/>
      <w:i/>
      <w:spacing w:val="0"/>
      <w:lang w:val="hu-HU" w:eastAsia="hu-HU"/>
    </w:rPr>
  </w:style>
  <w:style w:type="paragraph" w:customStyle="1" w:styleId="NormalLeft">
    <w:name w:val="Normal Left"/>
    <w:basedOn w:val="Norml"/>
    <w:rsid w:val="00520FA8"/>
    <w:pPr>
      <w:spacing w:before="120" w:after="120"/>
    </w:pPr>
    <w:rPr>
      <w:rFonts w:eastAsia="Calibri"/>
      <w:sz w:val="24"/>
      <w:szCs w:val="22"/>
      <w:lang w:eastAsia="en-GB"/>
    </w:rPr>
  </w:style>
  <w:style w:type="paragraph" w:customStyle="1" w:styleId="Tiret0">
    <w:name w:val="Tiret 0"/>
    <w:basedOn w:val="Norml"/>
    <w:rsid w:val="00520FA8"/>
    <w:pPr>
      <w:numPr>
        <w:numId w:val="17"/>
      </w:numPr>
      <w:spacing w:before="120" w:after="120"/>
      <w:jc w:val="both"/>
    </w:pPr>
    <w:rPr>
      <w:rFonts w:eastAsia="Calibri"/>
      <w:sz w:val="24"/>
      <w:szCs w:val="22"/>
      <w:lang w:eastAsia="en-GB"/>
    </w:rPr>
  </w:style>
  <w:style w:type="paragraph" w:customStyle="1" w:styleId="Tiret1">
    <w:name w:val="Tiret 1"/>
    <w:basedOn w:val="Norml"/>
    <w:rsid w:val="00520FA8"/>
    <w:pPr>
      <w:numPr>
        <w:numId w:val="18"/>
      </w:numPr>
      <w:spacing w:before="120" w:after="120"/>
      <w:jc w:val="both"/>
    </w:pPr>
    <w:rPr>
      <w:rFonts w:eastAsia="Calibri"/>
      <w:sz w:val="24"/>
      <w:szCs w:val="22"/>
      <w:lang w:eastAsia="en-GB"/>
    </w:rPr>
  </w:style>
  <w:style w:type="paragraph" w:customStyle="1" w:styleId="NumPar1">
    <w:name w:val="NumPar 1"/>
    <w:basedOn w:val="Norml"/>
    <w:next w:val="Text1"/>
    <w:rsid w:val="00520FA8"/>
    <w:pPr>
      <w:numPr>
        <w:numId w:val="21"/>
      </w:numPr>
      <w:spacing w:before="120" w:after="120"/>
      <w:jc w:val="both"/>
    </w:pPr>
    <w:rPr>
      <w:rFonts w:eastAsia="Calibri"/>
      <w:sz w:val="24"/>
      <w:szCs w:val="22"/>
      <w:lang w:eastAsia="en-GB"/>
    </w:rPr>
  </w:style>
  <w:style w:type="paragraph" w:customStyle="1" w:styleId="NumPar2">
    <w:name w:val="NumPar 2"/>
    <w:basedOn w:val="Norml"/>
    <w:next w:val="Text1"/>
    <w:rsid w:val="00520FA8"/>
    <w:pPr>
      <w:numPr>
        <w:ilvl w:val="1"/>
        <w:numId w:val="21"/>
      </w:numPr>
      <w:spacing w:before="120" w:after="120"/>
      <w:jc w:val="both"/>
    </w:pPr>
    <w:rPr>
      <w:rFonts w:eastAsia="Calibri"/>
      <w:sz w:val="24"/>
      <w:szCs w:val="22"/>
      <w:lang w:eastAsia="en-GB"/>
    </w:rPr>
  </w:style>
  <w:style w:type="paragraph" w:customStyle="1" w:styleId="NumPar3">
    <w:name w:val="NumPar 3"/>
    <w:basedOn w:val="Norml"/>
    <w:next w:val="Text1"/>
    <w:rsid w:val="00520FA8"/>
    <w:pPr>
      <w:numPr>
        <w:ilvl w:val="2"/>
        <w:numId w:val="21"/>
      </w:numPr>
      <w:spacing w:before="120" w:after="120"/>
      <w:jc w:val="both"/>
    </w:pPr>
    <w:rPr>
      <w:rFonts w:eastAsia="Calibri"/>
      <w:sz w:val="24"/>
      <w:szCs w:val="22"/>
      <w:lang w:eastAsia="en-GB"/>
    </w:rPr>
  </w:style>
  <w:style w:type="paragraph" w:customStyle="1" w:styleId="NumPar4">
    <w:name w:val="NumPar 4"/>
    <w:basedOn w:val="Norml"/>
    <w:next w:val="Text1"/>
    <w:rsid w:val="00520FA8"/>
    <w:pPr>
      <w:numPr>
        <w:ilvl w:val="3"/>
        <w:numId w:val="21"/>
      </w:numPr>
      <w:spacing w:before="120" w:after="120"/>
      <w:jc w:val="both"/>
    </w:pPr>
    <w:rPr>
      <w:rFonts w:eastAsia="Calibri"/>
      <w:sz w:val="24"/>
      <w:szCs w:val="22"/>
      <w:lang w:eastAsia="en-GB"/>
    </w:rPr>
  </w:style>
  <w:style w:type="paragraph" w:customStyle="1" w:styleId="ChapterTitle">
    <w:name w:val="ChapterTitle"/>
    <w:basedOn w:val="Norml"/>
    <w:next w:val="Norml"/>
    <w:rsid w:val="00520FA8"/>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520FA8"/>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520FA8"/>
    <w:pPr>
      <w:spacing w:before="120" w:after="120"/>
      <w:jc w:val="center"/>
    </w:pPr>
    <w:rPr>
      <w:rFonts w:eastAsia="Calibri"/>
      <w:b/>
      <w:sz w:val="24"/>
      <w:szCs w:val="22"/>
      <w:u w:val="single"/>
      <w:lang w:eastAsia="en-GB"/>
    </w:rPr>
  </w:style>
  <w:style w:type="paragraph" w:customStyle="1" w:styleId="Nadia">
    <w:name w:val="Nadia"/>
    <w:basedOn w:val="Norml"/>
    <w:rsid w:val="00782804"/>
    <w:pPr>
      <w:spacing w:after="240"/>
      <w:jc w:val="both"/>
    </w:pPr>
    <w:rPr>
      <w:rFonts w:ascii="Arial" w:hAnsi="Arial" w:cs="Arial"/>
      <w:sz w:val="22"/>
      <w:szCs w:val="22"/>
      <w:lang w:val="en-GB" w:eastAsia="en-US"/>
    </w:rPr>
  </w:style>
  <w:style w:type="paragraph" w:styleId="Kpalrs">
    <w:name w:val="caption"/>
    <w:basedOn w:val="Norml"/>
    <w:next w:val="Norml"/>
    <w:uiPriority w:val="35"/>
    <w:unhideWhenUsed/>
    <w:qFormat/>
    <w:locked/>
    <w:rsid w:val="00782804"/>
    <w:rPr>
      <w:b/>
      <w:bCs/>
    </w:rPr>
  </w:style>
  <w:style w:type="paragraph" w:styleId="Nincstrkz">
    <w:name w:val="No Spacing"/>
    <w:uiPriority w:val="1"/>
    <w:qFormat/>
    <w:rsid w:val="00782804"/>
    <w:pPr>
      <w:jc w:val="both"/>
    </w:pPr>
    <w:rPr>
      <w:rFonts w:eastAsia="Calibri"/>
      <w:sz w:val="28"/>
      <w:szCs w:val="22"/>
      <w:lang w:eastAsia="en-US"/>
    </w:rPr>
  </w:style>
  <w:style w:type="paragraph" w:customStyle="1" w:styleId="Style36">
    <w:name w:val="Style36"/>
    <w:basedOn w:val="Norml"/>
    <w:uiPriority w:val="99"/>
    <w:rsid w:val="00782804"/>
    <w:pPr>
      <w:widowControl w:val="0"/>
      <w:autoSpaceDE w:val="0"/>
      <w:autoSpaceDN w:val="0"/>
      <w:adjustRightInd w:val="0"/>
      <w:spacing w:line="274" w:lineRule="exact"/>
      <w:ind w:hanging="350"/>
      <w:jc w:val="both"/>
    </w:pPr>
    <w:rPr>
      <w:rFonts w:eastAsia="MS Mincho"/>
      <w:sz w:val="24"/>
      <w:szCs w:val="24"/>
    </w:rPr>
  </w:style>
  <w:style w:type="character" w:customStyle="1" w:styleId="FontStyle230">
    <w:name w:val="Font Style230"/>
    <w:uiPriority w:val="99"/>
    <w:rsid w:val="00782804"/>
    <w:rPr>
      <w:rFonts w:ascii="Times New Roman" w:hAnsi="Times New Roman" w:cs="Times New Roman"/>
      <w:color w:val="000000"/>
      <w:sz w:val="22"/>
      <w:szCs w:val="22"/>
    </w:rPr>
  </w:style>
  <w:style w:type="paragraph" w:customStyle="1" w:styleId="Style8">
    <w:name w:val="Style8"/>
    <w:basedOn w:val="Norml"/>
    <w:uiPriority w:val="99"/>
    <w:rsid w:val="00782804"/>
    <w:pPr>
      <w:widowControl w:val="0"/>
      <w:autoSpaceDE w:val="0"/>
      <w:autoSpaceDN w:val="0"/>
      <w:adjustRightInd w:val="0"/>
      <w:jc w:val="both"/>
    </w:pPr>
    <w:rPr>
      <w:rFonts w:eastAsia="MS Mincho"/>
      <w:sz w:val="24"/>
      <w:szCs w:val="24"/>
    </w:rPr>
  </w:style>
  <w:style w:type="paragraph" w:customStyle="1" w:styleId="Style27">
    <w:name w:val="Style27"/>
    <w:basedOn w:val="Norml"/>
    <w:uiPriority w:val="99"/>
    <w:rsid w:val="00782804"/>
    <w:pPr>
      <w:widowControl w:val="0"/>
      <w:autoSpaceDE w:val="0"/>
      <w:autoSpaceDN w:val="0"/>
      <w:adjustRightInd w:val="0"/>
    </w:pPr>
    <w:rPr>
      <w:rFonts w:eastAsia="MS Mincho"/>
      <w:sz w:val="24"/>
      <w:szCs w:val="24"/>
    </w:rPr>
  </w:style>
  <w:style w:type="paragraph" w:customStyle="1" w:styleId="Style29">
    <w:name w:val="Style29"/>
    <w:basedOn w:val="Norml"/>
    <w:uiPriority w:val="99"/>
    <w:rsid w:val="00782804"/>
    <w:pPr>
      <w:widowControl w:val="0"/>
      <w:autoSpaceDE w:val="0"/>
      <w:autoSpaceDN w:val="0"/>
      <w:adjustRightInd w:val="0"/>
      <w:spacing w:line="276" w:lineRule="exact"/>
      <w:ind w:hanging="1637"/>
    </w:pPr>
    <w:rPr>
      <w:rFonts w:eastAsia="MS Mincho"/>
      <w:sz w:val="24"/>
      <w:szCs w:val="24"/>
    </w:rPr>
  </w:style>
  <w:style w:type="character" w:customStyle="1" w:styleId="FontStyle229">
    <w:name w:val="Font Style229"/>
    <w:uiPriority w:val="99"/>
    <w:rsid w:val="00782804"/>
    <w:rPr>
      <w:rFonts w:ascii="Times New Roman" w:hAnsi="Times New Roman" w:cs="Times New Roman"/>
      <w:color w:val="000000"/>
      <w:sz w:val="14"/>
      <w:szCs w:val="14"/>
    </w:rPr>
  </w:style>
  <w:style w:type="paragraph" w:customStyle="1" w:styleId="Style48">
    <w:name w:val="Style48"/>
    <w:basedOn w:val="Norml"/>
    <w:uiPriority w:val="99"/>
    <w:rsid w:val="00782804"/>
    <w:pPr>
      <w:widowControl w:val="0"/>
      <w:autoSpaceDE w:val="0"/>
      <w:autoSpaceDN w:val="0"/>
      <w:adjustRightInd w:val="0"/>
      <w:spacing w:line="283" w:lineRule="exact"/>
      <w:ind w:hanging="355"/>
      <w:jc w:val="both"/>
    </w:pPr>
    <w:rPr>
      <w:rFonts w:eastAsia="MS Mincho"/>
      <w:sz w:val="24"/>
      <w:szCs w:val="24"/>
    </w:rPr>
  </w:style>
  <w:style w:type="paragraph" w:customStyle="1" w:styleId="Style39">
    <w:name w:val="Style39"/>
    <w:basedOn w:val="Norml"/>
    <w:uiPriority w:val="99"/>
    <w:rsid w:val="00782804"/>
    <w:pPr>
      <w:widowControl w:val="0"/>
      <w:autoSpaceDE w:val="0"/>
      <w:autoSpaceDN w:val="0"/>
      <w:adjustRightInd w:val="0"/>
      <w:spacing w:line="275" w:lineRule="exact"/>
      <w:jc w:val="both"/>
    </w:pPr>
    <w:rPr>
      <w:rFonts w:eastAsia="MS Mincho"/>
      <w:sz w:val="24"/>
      <w:szCs w:val="24"/>
    </w:rPr>
  </w:style>
  <w:style w:type="paragraph" w:customStyle="1" w:styleId="StlusfcimKzprezrt">
    <w:name w:val="Stílus főcim + Középre zárt"/>
    <w:basedOn w:val="Norml"/>
    <w:uiPriority w:val="99"/>
    <w:rsid w:val="00782804"/>
    <w:pPr>
      <w:spacing w:before="360" w:after="240"/>
      <w:jc w:val="center"/>
      <w:outlineLvl w:val="0"/>
    </w:pPr>
    <w:rPr>
      <w:rFonts w:ascii="Arial Narrow" w:hAnsi="Arial Narrow"/>
      <w:b/>
      <w:bCs/>
      <w:caps/>
      <w:sz w:val="28"/>
    </w:rPr>
  </w:style>
  <w:style w:type="numbering" w:customStyle="1" w:styleId="Egyszerfelsorols12">
    <w:name w:val="Egyszerű felsorolás12"/>
    <w:basedOn w:val="Nemlista"/>
    <w:semiHidden/>
    <w:rsid w:val="00782804"/>
    <w:pPr>
      <w:numPr>
        <w:numId w:val="23"/>
      </w:numPr>
    </w:pPr>
  </w:style>
  <w:style w:type="paragraph" w:customStyle="1" w:styleId="Cmsor3Kb">
    <w:name w:val="Címsor 3 Kb"/>
    <w:basedOn w:val="Norml"/>
    <w:qFormat/>
    <w:rsid w:val="00782804"/>
    <w:pPr>
      <w:numPr>
        <w:ilvl w:val="2"/>
        <w:numId w:val="23"/>
      </w:numPr>
      <w:spacing w:before="360" w:after="120"/>
      <w:jc w:val="both"/>
      <w:outlineLvl w:val="1"/>
    </w:pPr>
    <w:rPr>
      <w:rFonts w:eastAsia="Calibri"/>
      <w:b/>
      <w:i/>
      <w:sz w:val="24"/>
      <w:szCs w:val="24"/>
      <w:lang w:eastAsia="en-US"/>
    </w:rPr>
  </w:style>
  <w:style w:type="character" w:customStyle="1" w:styleId="WW8Num5z4">
    <w:name w:val="WW8Num5z4"/>
    <w:rsid w:val="000623F3"/>
  </w:style>
  <w:style w:type="character" w:customStyle="1" w:styleId="WW8Num1z0">
    <w:name w:val="WW8Num1z0"/>
    <w:rsid w:val="00E972B6"/>
    <w:rPr>
      <w:i w:val="0"/>
    </w:rPr>
  </w:style>
  <w:style w:type="character" w:customStyle="1" w:styleId="WW8Num1z1">
    <w:name w:val="WW8Num1z1"/>
    <w:rsid w:val="00E972B6"/>
    <w:rPr>
      <w:rFonts w:ascii="Sylfaen" w:hAnsi="Sylfaen" w:cs="Sylfaen"/>
      <w:sz w:val="22"/>
      <w:szCs w:val="22"/>
    </w:rPr>
  </w:style>
  <w:style w:type="character" w:customStyle="1" w:styleId="WW8Num1z2">
    <w:name w:val="WW8Num1z2"/>
    <w:rsid w:val="00E972B6"/>
  </w:style>
  <w:style w:type="character" w:customStyle="1" w:styleId="WW8Num1z3">
    <w:name w:val="WW8Num1z3"/>
    <w:rsid w:val="00E972B6"/>
  </w:style>
  <w:style w:type="character" w:customStyle="1" w:styleId="WW8Num1z4">
    <w:name w:val="WW8Num1z4"/>
    <w:rsid w:val="00E972B6"/>
  </w:style>
  <w:style w:type="character" w:customStyle="1" w:styleId="WW8Num1z5">
    <w:name w:val="WW8Num1z5"/>
    <w:rsid w:val="00E972B6"/>
  </w:style>
  <w:style w:type="character" w:customStyle="1" w:styleId="WW8Num1z6">
    <w:name w:val="WW8Num1z6"/>
    <w:rsid w:val="00E972B6"/>
  </w:style>
  <w:style w:type="character" w:customStyle="1" w:styleId="WW8Num1z7">
    <w:name w:val="WW8Num1z7"/>
    <w:rsid w:val="00E972B6"/>
  </w:style>
  <w:style w:type="character" w:customStyle="1" w:styleId="WW8Num1z8">
    <w:name w:val="WW8Num1z8"/>
    <w:rsid w:val="00E972B6"/>
  </w:style>
  <w:style w:type="character" w:customStyle="1" w:styleId="WW8Num2z0">
    <w:name w:val="WW8Num2z0"/>
    <w:rsid w:val="00E972B6"/>
    <w:rPr>
      <w:rFonts w:ascii="Symbol" w:hAnsi="Symbol" w:cs="Symbol"/>
    </w:rPr>
  </w:style>
  <w:style w:type="character" w:customStyle="1" w:styleId="WW8Num3z0">
    <w:name w:val="WW8Num3z0"/>
    <w:rsid w:val="00E972B6"/>
  </w:style>
  <w:style w:type="character" w:customStyle="1" w:styleId="WW8Num4z0">
    <w:name w:val="WW8Num4z0"/>
    <w:rsid w:val="00E972B6"/>
    <w:rPr>
      <w:b/>
    </w:rPr>
  </w:style>
  <w:style w:type="character" w:customStyle="1" w:styleId="WW8Num4z1">
    <w:name w:val="WW8Num4z1"/>
    <w:rsid w:val="00E972B6"/>
  </w:style>
  <w:style w:type="character" w:customStyle="1" w:styleId="WW8Num4z2">
    <w:name w:val="WW8Num4z2"/>
    <w:rsid w:val="00E972B6"/>
  </w:style>
  <w:style w:type="character" w:customStyle="1" w:styleId="WW8Num4z3">
    <w:name w:val="WW8Num4z3"/>
    <w:rsid w:val="00E972B6"/>
  </w:style>
  <w:style w:type="character" w:customStyle="1" w:styleId="WW8Num4z4">
    <w:name w:val="WW8Num4z4"/>
    <w:rsid w:val="00E972B6"/>
  </w:style>
  <w:style w:type="character" w:customStyle="1" w:styleId="WW8Num4z5">
    <w:name w:val="WW8Num4z5"/>
    <w:rsid w:val="00E972B6"/>
  </w:style>
  <w:style w:type="character" w:customStyle="1" w:styleId="WW8Num4z6">
    <w:name w:val="WW8Num4z6"/>
    <w:rsid w:val="00E972B6"/>
  </w:style>
  <w:style w:type="character" w:customStyle="1" w:styleId="WW8Num4z7">
    <w:name w:val="WW8Num4z7"/>
    <w:rsid w:val="00E972B6"/>
  </w:style>
  <w:style w:type="character" w:customStyle="1" w:styleId="WW8Num4z8">
    <w:name w:val="WW8Num4z8"/>
    <w:rsid w:val="00E972B6"/>
  </w:style>
  <w:style w:type="character" w:customStyle="1" w:styleId="WW8Num5z0">
    <w:name w:val="WW8Num5z0"/>
    <w:rsid w:val="00E972B6"/>
    <w:rPr>
      <w:rFonts w:ascii="Symbol" w:hAnsi="Symbol" w:cs="Times New Roman"/>
      <w:sz w:val="22"/>
      <w:szCs w:val="22"/>
      <w:lang w:eastAsia="zh-CN"/>
    </w:rPr>
  </w:style>
  <w:style w:type="character" w:customStyle="1" w:styleId="WW8Num5z1">
    <w:name w:val="WW8Num5z1"/>
    <w:rsid w:val="00E972B6"/>
  </w:style>
  <w:style w:type="character" w:customStyle="1" w:styleId="WW8Num5z2">
    <w:name w:val="WW8Num5z2"/>
    <w:rsid w:val="00E972B6"/>
  </w:style>
  <w:style w:type="character" w:customStyle="1" w:styleId="WW8Num5z3">
    <w:name w:val="WW8Num5z3"/>
    <w:rsid w:val="00E972B6"/>
  </w:style>
  <w:style w:type="character" w:customStyle="1" w:styleId="WW8Num5z5">
    <w:name w:val="WW8Num5z5"/>
    <w:rsid w:val="00E972B6"/>
  </w:style>
  <w:style w:type="character" w:customStyle="1" w:styleId="WW8Num5z6">
    <w:name w:val="WW8Num5z6"/>
    <w:rsid w:val="00E972B6"/>
  </w:style>
  <w:style w:type="character" w:customStyle="1" w:styleId="WW8Num5z7">
    <w:name w:val="WW8Num5z7"/>
    <w:rsid w:val="00E972B6"/>
  </w:style>
  <w:style w:type="character" w:customStyle="1" w:styleId="WW8Num5z8">
    <w:name w:val="WW8Num5z8"/>
    <w:rsid w:val="00E972B6"/>
  </w:style>
  <w:style w:type="character" w:customStyle="1" w:styleId="WW8Num6z0">
    <w:name w:val="WW8Num6z0"/>
    <w:rsid w:val="00E972B6"/>
    <w:rPr>
      <w:rFonts w:ascii="Sylfaen" w:hAnsi="Sylfaen" w:cs="Garamond"/>
      <w:b w:val="0"/>
      <w:sz w:val="22"/>
      <w:szCs w:val="22"/>
      <w:lang w:eastAsia="zh-CN"/>
    </w:rPr>
  </w:style>
  <w:style w:type="character" w:customStyle="1" w:styleId="WW8Num7z0">
    <w:name w:val="WW8Num7z0"/>
    <w:rsid w:val="00E972B6"/>
    <w:rPr>
      <w:rFonts w:ascii="Symbol" w:hAnsi="Symbol" w:cs="Symbol"/>
    </w:rPr>
  </w:style>
  <w:style w:type="character" w:customStyle="1" w:styleId="WW8Num8z0">
    <w:name w:val="WW8Num8z0"/>
    <w:rsid w:val="00E972B6"/>
    <w:rPr>
      <w:rFonts w:ascii="Symbol" w:hAnsi="Symbol" w:cs="Sylfaen"/>
      <w:sz w:val="22"/>
      <w:szCs w:val="22"/>
    </w:rPr>
  </w:style>
  <w:style w:type="character" w:customStyle="1" w:styleId="WW8Num9z0">
    <w:name w:val="WW8Num9z0"/>
    <w:rsid w:val="00E972B6"/>
    <w:rPr>
      <w:rFonts w:ascii="Symbol" w:hAnsi="Symbol" w:cs="Symbol"/>
      <w:sz w:val="22"/>
      <w:szCs w:val="22"/>
      <w:shd w:val="clear" w:color="auto" w:fill="FFFF00"/>
    </w:rPr>
  </w:style>
  <w:style w:type="character" w:customStyle="1" w:styleId="WW8Num10z0">
    <w:name w:val="WW8Num10z0"/>
    <w:rsid w:val="00E972B6"/>
    <w:rPr>
      <w:rFonts w:ascii="Symbol" w:hAnsi="Symbol" w:cs="Symbol"/>
    </w:rPr>
  </w:style>
  <w:style w:type="character" w:customStyle="1" w:styleId="WW8Num11z0">
    <w:name w:val="WW8Num11z0"/>
    <w:rsid w:val="00E972B6"/>
    <w:rPr>
      <w:rFonts w:ascii="Symbol" w:hAnsi="Symbol" w:cs="OpenSymbol"/>
    </w:rPr>
  </w:style>
  <w:style w:type="character" w:customStyle="1" w:styleId="WW8Num11z1">
    <w:name w:val="WW8Num11z1"/>
    <w:rsid w:val="00E972B6"/>
    <w:rPr>
      <w:rFonts w:ascii="OpenSymbol" w:hAnsi="OpenSymbol" w:cs="OpenSymbol"/>
    </w:rPr>
  </w:style>
  <w:style w:type="character" w:customStyle="1" w:styleId="WW8Num12z0">
    <w:name w:val="WW8Num12z0"/>
    <w:rsid w:val="00E972B6"/>
  </w:style>
  <w:style w:type="character" w:customStyle="1" w:styleId="WW8Num12z1">
    <w:name w:val="WW8Num12z1"/>
    <w:rsid w:val="00E972B6"/>
  </w:style>
  <w:style w:type="character" w:customStyle="1" w:styleId="WW8Num12z2">
    <w:name w:val="WW8Num12z2"/>
    <w:rsid w:val="00E972B6"/>
  </w:style>
  <w:style w:type="character" w:customStyle="1" w:styleId="WW8Num12z3">
    <w:name w:val="WW8Num12z3"/>
    <w:rsid w:val="00E972B6"/>
  </w:style>
  <w:style w:type="character" w:customStyle="1" w:styleId="WW8Num12z4">
    <w:name w:val="WW8Num12z4"/>
    <w:rsid w:val="00E972B6"/>
  </w:style>
  <w:style w:type="character" w:customStyle="1" w:styleId="WW8Num12z5">
    <w:name w:val="WW8Num12z5"/>
    <w:rsid w:val="00E972B6"/>
  </w:style>
  <w:style w:type="character" w:customStyle="1" w:styleId="WW8Num12z6">
    <w:name w:val="WW8Num12z6"/>
    <w:rsid w:val="00E972B6"/>
  </w:style>
  <w:style w:type="character" w:customStyle="1" w:styleId="WW8Num12z7">
    <w:name w:val="WW8Num12z7"/>
    <w:rsid w:val="00E972B6"/>
  </w:style>
  <w:style w:type="character" w:customStyle="1" w:styleId="WW8Num12z8">
    <w:name w:val="WW8Num12z8"/>
    <w:rsid w:val="00E972B6"/>
  </w:style>
  <w:style w:type="character" w:customStyle="1" w:styleId="WW8Num13z0">
    <w:name w:val="WW8Num13z0"/>
    <w:rsid w:val="00E972B6"/>
    <w:rPr>
      <w:rFonts w:ascii="Symbol" w:hAnsi="Symbol" w:cs="Symbol"/>
      <w:sz w:val="22"/>
      <w:szCs w:val="22"/>
    </w:rPr>
  </w:style>
  <w:style w:type="character" w:customStyle="1" w:styleId="WW8Num14z0">
    <w:name w:val="WW8Num14z0"/>
    <w:rsid w:val="00E972B6"/>
    <w:rPr>
      <w:rFonts w:ascii="Sylfaen" w:hAnsi="Sylfaen" w:cs="Sylfaen"/>
      <w:b/>
      <w:sz w:val="22"/>
      <w:szCs w:val="22"/>
      <w:lang w:eastAsia="hu-HU"/>
    </w:rPr>
  </w:style>
  <w:style w:type="character" w:customStyle="1" w:styleId="WW8Num15z0">
    <w:name w:val="WW8Num15z0"/>
    <w:rsid w:val="00E972B6"/>
    <w:rPr>
      <w:rFonts w:ascii="Sylfaen" w:hAnsi="Sylfaen" w:cs="Sylfaen"/>
      <w:sz w:val="22"/>
      <w:szCs w:val="22"/>
    </w:rPr>
  </w:style>
  <w:style w:type="character" w:customStyle="1" w:styleId="WW8Num16z0">
    <w:name w:val="WW8Num16z0"/>
    <w:rsid w:val="00E972B6"/>
    <w:rPr>
      <w:i w:val="0"/>
    </w:rPr>
  </w:style>
  <w:style w:type="character" w:customStyle="1" w:styleId="WW8Num17z0">
    <w:name w:val="WW8Num17z0"/>
    <w:rsid w:val="00E972B6"/>
  </w:style>
  <w:style w:type="character" w:customStyle="1" w:styleId="WW8Num18z0">
    <w:name w:val="WW8Num18z0"/>
    <w:rsid w:val="00E972B6"/>
    <w:rPr>
      <w:rFonts w:ascii="Symbol" w:hAnsi="Symbol" w:cs="Symbol"/>
      <w:sz w:val="22"/>
      <w:szCs w:val="22"/>
    </w:rPr>
  </w:style>
  <w:style w:type="character" w:customStyle="1" w:styleId="WW8Num19z0">
    <w:name w:val="WW8Num19z0"/>
    <w:rsid w:val="00E972B6"/>
    <w:rPr>
      <w:rFonts w:ascii="Symbol" w:eastAsia="Sylfaen" w:hAnsi="Symbol" w:cs="Symbol"/>
      <w:sz w:val="22"/>
      <w:szCs w:val="22"/>
    </w:rPr>
  </w:style>
  <w:style w:type="character" w:customStyle="1" w:styleId="WW8Num20z0">
    <w:name w:val="WW8Num20z0"/>
    <w:rsid w:val="00E972B6"/>
  </w:style>
  <w:style w:type="character" w:customStyle="1" w:styleId="WW8Num21z0">
    <w:name w:val="WW8Num21z0"/>
    <w:rsid w:val="00E972B6"/>
  </w:style>
  <w:style w:type="character" w:customStyle="1" w:styleId="WW8Num22z0">
    <w:name w:val="WW8Num22z0"/>
    <w:rsid w:val="00E972B6"/>
    <w:rPr>
      <w:rFonts w:ascii="Symbol" w:hAnsi="Symbol" w:cs="Symbol"/>
      <w:sz w:val="22"/>
      <w:szCs w:val="22"/>
    </w:rPr>
  </w:style>
  <w:style w:type="character" w:customStyle="1" w:styleId="WW8Num23z0">
    <w:name w:val="WW8Num23z0"/>
    <w:rsid w:val="00E972B6"/>
    <w:rPr>
      <w:rFonts w:ascii="Times New Roman" w:hAnsi="Times New Roman" w:cs="Times New Roman"/>
      <w:sz w:val="22"/>
      <w:szCs w:val="22"/>
      <w:lang w:eastAsia="en-GB"/>
    </w:rPr>
  </w:style>
  <w:style w:type="character" w:customStyle="1" w:styleId="WW8Num24z0">
    <w:name w:val="WW8Num24z0"/>
    <w:rsid w:val="00E972B6"/>
    <w:rPr>
      <w:rFonts w:ascii="Sylfaen" w:hAnsi="Sylfaen" w:cs="Sylfaen"/>
      <w:sz w:val="22"/>
      <w:szCs w:val="22"/>
    </w:rPr>
  </w:style>
  <w:style w:type="character" w:customStyle="1" w:styleId="WW8Num25z0">
    <w:name w:val="WW8Num25z0"/>
    <w:rsid w:val="00E972B6"/>
  </w:style>
  <w:style w:type="character" w:customStyle="1" w:styleId="WW8Num25z1">
    <w:name w:val="WW8Num25z1"/>
    <w:rsid w:val="00E972B6"/>
    <w:rPr>
      <w:rFonts w:ascii="Sylfaen" w:hAnsi="Sylfaen" w:cs="Sylfaen"/>
      <w:sz w:val="22"/>
      <w:szCs w:val="22"/>
    </w:rPr>
  </w:style>
  <w:style w:type="character" w:customStyle="1" w:styleId="WW8Num25z2">
    <w:name w:val="WW8Num25z2"/>
    <w:rsid w:val="00E972B6"/>
  </w:style>
  <w:style w:type="character" w:customStyle="1" w:styleId="WW8Num25z3">
    <w:name w:val="WW8Num25z3"/>
    <w:rsid w:val="00E972B6"/>
  </w:style>
  <w:style w:type="character" w:customStyle="1" w:styleId="WW8Num25z4">
    <w:name w:val="WW8Num25z4"/>
    <w:rsid w:val="00E972B6"/>
  </w:style>
  <w:style w:type="character" w:customStyle="1" w:styleId="WW8Num25z5">
    <w:name w:val="WW8Num25z5"/>
    <w:rsid w:val="00E972B6"/>
  </w:style>
  <w:style w:type="character" w:customStyle="1" w:styleId="WW8Num25z6">
    <w:name w:val="WW8Num25z6"/>
    <w:rsid w:val="00E972B6"/>
  </w:style>
  <w:style w:type="character" w:customStyle="1" w:styleId="WW8Num25z7">
    <w:name w:val="WW8Num25z7"/>
    <w:rsid w:val="00E972B6"/>
  </w:style>
  <w:style w:type="character" w:customStyle="1" w:styleId="WW8Num25z8">
    <w:name w:val="WW8Num25z8"/>
    <w:rsid w:val="00E972B6"/>
  </w:style>
  <w:style w:type="character" w:customStyle="1" w:styleId="WW8Num26z0">
    <w:name w:val="WW8Num26z0"/>
    <w:rsid w:val="00E972B6"/>
    <w:rPr>
      <w:rFonts w:ascii="Sylfaen" w:hAnsi="Sylfaen" w:cs="Sylfaen"/>
      <w:sz w:val="22"/>
      <w:szCs w:val="22"/>
      <w:lang w:val="hu-HU"/>
    </w:rPr>
  </w:style>
  <w:style w:type="character" w:customStyle="1" w:styleId="WW8Num27z0">
    <w:name w:val="WW8Num27z0"/>
    <w:rsid w:val="00E972B6"/>
    <w:rPr>
      <w:rFonts w:ascii="Symbol" w:hAnsi="Symbol" w:cs="Symbol"/>
      <w:sz w:val="22"/>
      <w:szCs w:val="22"/>
    </w:rPr>
  </w:style>
  <w:style w:type="character" w:customStyle="1" w:styleId="WW8Num27z1">
    <w:name w:val="WW8Num27z1"/>
    <w:rsid w:val="00E972B6"/>
    <w:rPr>
      <w:rFonts w:ascii="Times New Roman" w:hAnsi="Times New Roman" w:cs="Times New Roman"/>
    </w:rPr>
  </w:style>
  <w:style w:type="character" w:customStyle="1" w:styleId="WW8Num27z4">
    <w:name w:val="WW8Num27z4"/>
    <w:rsid w:val="00E972B6"/>
    <w:rPr>
      <w:rFonts w:ascii="Courier New" w:hAnsi="Courier New" w:cs="Courier New"/>
    </w:rPr>
  </w:style>
  <w:style w:type="character" w:customStyle="1" w:styleId="WW8Num27z5">
    <w:name w:val="WW8Num27z5"/>
    <w:rsid w:val="00E972B6"/>
    <w:rPr>
      <w:rFonts w:ascii="Wingdings" w:hAnsi="Wingdings" w:cs="Wingdings"/>
    </w:rPr>
  </w:style>
  <w:style w:type="character" w:customStyle="1" w:styleId="WW8Num28z0">
    <w:name w:val="WW8Num28z0"/>
    <w:rsid w:val="00E972B6"/>
    <w:rPr>
      <w:rFonts w:ascii="Symbol" w:hAnsi="Symbol" w:cs="Symbol"/>
      <w:sz w:val="22"/>
      <w:szCs w:val="22"/>
    </w:rPr>
  </w:style>
  <w:style w:type="character" w:customStyle="1" w:styleId="WW8Num29z0">
    <w:name w:val="WW8Num29z0"/>
    <w:rsid w:val="00E972B6"/>
  </w:style>
  <w:style w:type="character" w:customStyle="1" w:styleId="WW8Num30z0">
    <w:name w:val="WW8Num30z0"/>
    <w:rsid w:val="00E972B6"/>
    <w:rPr>
      <w:rFonts w:ascii="Symbol" w:hAnsi="Symbol" w:cs="Symbol"/>
      <w:sz w:val="18"/>
      <w:szCs w:val="22"/>
      <w:lang w:val="hu-HU"/>
    </w:rPr>
  </w:style>
  <w:style w:type="character" w:customStyle="1" w:styleId="WW8Num31z0">
    <w:name w:val="WW8Num31z0"/>
    <w:rsid w:val="00E972B6"/>
    <w:rPr>
      <w:rFonts w:ascii="Symbol" w:hAnsi="Symbol" w:cs="Symbol"/>
    </w:rPr>
  </w:style>
  <w:style w:type="character" w:customStyle="1" w:styleId="WW8Num32z0">
    <w:name w:val="WW8Num32z0"/>
    <w:rsid w:val="00E972B6"/>
    <w:rPr>
      <w:rFonts w:ascii="Symbol" w:hAnsi="Symbol" w:cs="Symbol"/>
      <w:sz w:val="22"/>
      <w:szCs w:val="22"/>
    </w:rPr>
  </w:style>
  <w:style w:type="character" w:customStyle="1" w:styleId="WW8Num33z0">
    <w:name w:val="WW8Num33z0"/>
    <w:rsid w:val="00E972B6"/>
    <w:rPr>
      <w:rFonts w:ascii="Sylfaen" w:hAnsi="Sylfaen" w:cs="Sylfaen"/>
      <w:b/>
      <w:color w:val="auto"/>
      <w:sz w:val="22"/>
      <w:szCs w:val="22"/>
    </w:rPr>
  </w:style>
  <w:style w:type="character" w:customStyle="1" w:styleId="WW8Num33z1">
    <w:name w:val="WW8Num33z1"/>
    <w:rsid w:val="00E972B6"/>
    <w:rPr>
      <w:rFonts w:ascii="Sylfaen" w:eastAsia="Sylfaen" w:hAnsi="Sylfaen" w:cs="Sylfaen"/>
      <w:sz w:val="22"/>
      <w:szCs w:val="22"/>
    </w:rPr>
  </w:style>
  <w:style w:type="character" w:customStyle="1" w:styleId="WW8Num33z2">
    <w:name w:val="WW8Num33z2"/>
    <w:rsid w:val="00E972B6"/>
  </w:style>
  <w:style w:type="character" w:customStyle="1" w:styleId="WW8Num33z3">
    <w:name w:val="WW8Num33z3"/>
    <w:rsid w:val="00E972B6"/>
  </w:style>
  <w:style w:type="character" w:customStyle="1" w:styleId="WW8Num33z4">
    <w:name w:val="WW8Num33z4"/>
    <w:rsid w:val="00E972B6"/>
  </w:style>
  <w:style w:type="character" w:customStyle="1" w:styleId="WW8Num33z5">
    <w:name w:val="WW8Num33z5"/>
    <w:rsid w:val="00E972B6"/>
  </w:style>
  <w:style w:type="character" w:customStyle="1" w:styleId="WW8Num33z6">
    <w:name w:val="WW8Num33z6"/>
    <w:rsid w:val="00E972B6"/>
  </w:style>
  <w:style w:type="character" w:customStyle="1" w:styleId="WW8Num33z7">
    <w:name w:val="WW8Num33z7"/>
    <w:rsid w:val="00E972B6"/>
  </w:style>
  <w:style w:type="character" w:customStyle="1" w:styleId="WW8Num33z8">
    <w:name w:val="WW8Num33z8"/>
    <w:rsid w:val="00E972B6"/>
  </w:style>
  <w:style w:type="character" w:customStyle="1" w:styleId="WW8Num34z0">
    <w:name w:val="WW8Num34z0"/>
    <w:rsid w:val="00E972B6"/>
    <w:rPr>
      <w:rFonts w:ascii="Symbol" w:hAnsi="Symbol" w:cs="Symbol"/>
    </w:rPr>
  </w:style>
  <w:style w:type="character" w:customStyle="1" w:styleId="WW8Num35z0">
    <w:name w:val="WW8Num35z0"/>
    <w:rsid w:val="00E972B6"/>
    <w:rPr>
      <w:rFonts w:ascii="Sylfaen" w:hAnsi="Sylfaen" w:cs="Sylfaen"/>
      <w:sz w:val="22"/>
      <w:szCs w:val="22"/>
    </w:rPr>
  </w:style>
  <w:style w:type="character" w:customStyle="1" w:styleId="WW8Num36z0">
    <w:name w:val="WW8Num36z0"/>
    <w:rsid w:val="00E972B6"/>
    <w:rPr>
      <w:rFonts w:ascii="Wingdings" w:hAnsi="Wingdings" w:cs="Wingdings"/>
    </w:rPr>
  </w:style>
  <w:style w:type="character" w:customStyle="1" w:styleId="WW8Num37z0">
    <w:name w:val="WW8Num37z0"/>
    <w:rsid w:val="00E972B6"/>
    <w:rPr>
      <w:rFonts w:ascii="Symbol" w:hAnsi="Symbol" w:cs="Symbol"/>
      <w:sz w:val="22"/>
      <w:szCs w:val="22"/>
    </w:rPr>
  </w:style>
  <w:style w:type="character" w:customStyle="1" w:styleId="WW8Num38z0">
    <w:name w:val="WW8Num38z0"/>
    <w:rsid w:val="00E972B6"/>
    <w:rPr>
      <w:rFonts w:ascii="Symbol" w:hAnsi="Symbol" w:cs="Symbol"/>
      <w:sz w:val="22"/>
      <w:szCs w:val="22"/>
    </w:rPr>
  </w:style>
  <w:style w:type="character" w:customStyle="1" w:styleId="WW8Num39z0">
    <w:name w:val="WW8Num39z0"/>
    <w:rsid w:val="00E972B6"/>
    <w:rPr>
      <w:rFonts w:ascii="Symbol" w:hAnsi="Symbol" w:cs="Symbol"/>
    </w:rPr>
  </w:style>
  <w:style w:type="character" w:customStyle="1" w:styleId="WW8Num39z1">
    <w:name w:val="WW8Num39z1"/>
    <w:rsid w:val="00E972B6"/>
    <w:rPr>
      <w:rFonts w:ascii="Courier New" w:hAnsi="Courier New" w:cs="Courier New"/>
    </w:rPr>
  </w:style>
  <w:style w:type="character" w:customStyle="1" w:styleId="WW8Num39z2">
    <w:name w:val="WW8Num39z2"/>
    <w:rsid w:val="00E972B6"/>
    <w:rPr>
      <w:rFonts w:ascii="Wingdings" w:hAnsi="Wingdings" w:cs="Wingdings"/>
    </w:rPr>
  </w:style>
  <w:style w:type="character" w:customStyle="1" w:styleId="WW8Num40z0">
    <w:name w:val="WW8Num40z0"/>
    <w:rsid w:val="00E972B6"/>
    <w:rPr>
      <w:rFonts w:ascii="Symbol" w:eastAsia="Sylfaen" w:hAnsi="Symbol" w:cs="Symbol"/>
      <w:sz w:val="22"/>
      <w:szCs w:val="22"/>
    </w:rPr>
  </w:style>
  <w:style w:type="character" w:customStyle="1" w:styleId="WW8Num41z0">
    <w:name w:val="WW8Num41z0"/>
    <w:rsid w:val="00E972B6"/>
    <w:rPr>
      <w:rFonts w:ascii="Symbol" w:hAnsi="Symbol" w:cs="Symbol"/>
      <w:sz w:val="22"/>
      <w:szCs w:val="22"/>
    </w:rPr>
  </w:style>
  <w:style w:type="character" w:customStyle="1" w:styleId="WW8Num42z0">
    <w:name w:val="WW8Num42z0"/>
    <w:rsid w:val="00E972B6"/>
  </w:style>
  <w:style w:type="character" w:customStyle="1" w:styleId="WW8Num42z1">
    <w:name w:val="WW8Num42z1"/>
    <w:rsid w:val="00E972B6"/>
    <w:rPr>
      <w:rFonts w:ascii="Sylfaen" w:hAnsi="Sylfaen" w:cs="Sylfaen"/>
      <w:b w:val="0"/>
      <w:sz w:val="22"/>
      <w:szCs w:val="24"/>
      <w:lang w:eastAsia="hu-HU"/>
    </w:rPr>
  </w:style>
  <w:style w:type="character" w:customStyle="1" w:styleId="WW8Num42z2">
    <w:name w:val="WW8Num42z2"/>
    <w:rsid w:val="00E972B6"/>
  </w:style>
  <w:style w:type="character" w:customStyle="1" w:styleId="WW8Num42z3">
    <w:name w:val="WW8Num42z3"/>
    <w:rsid w:val="00E972B6"/>
  </w:style>
  <w:style w:type="character" w:customStyle="1" w:styleId="WW8Num42z4">
    <w:name w:val="WW8Num42z4"/>
    <w:rsid w:val="00E972B6"/>
  </w:style>
  <w:style w:type="character" w:customStyle="1" w:styleId="WW8Num42z5">
    <w:name w:val="WW8Num42z5"/>
    <w:rsid w:val="00E972B6"/>
  </w:style>
  <w:style w:type="character" w:customStyle="1" w:styleId="WW8Num42z6">
    <w:name w:val="WW8Num42z6"/>
    <w:rsid w:val="00E972B6"/>
  </w:style>
  <w:style w:type="character" w:customStyle="1" w:styleId="WW8Num42z7">
    <w:name w:val="WW8Num42z7"/>
    <w:rsid w:val="00E972B6"/>
  </w:style>
  <w:style w:type="character" w:customStyle="1" w:styleId="WW8Num42z8">
    <w:name w:val="WW8Num42z8"/>
    <w:rsid w:val="00E972B6"/>
  </w:style>
  <w:style w:type="character" w:customStyle="1" w:styleId="WW8Num43z0">
    <w:name w:val="WW8Num43z0"/>
    <w:rsid w:val="00E972B6"/>
    <w:rPr>
      <w:rFonts w:ascii="Symbol" w:hAnsi="Symbol" w:cs="Symbol"/>
      <w:sz w:val="22"/>
      <w:szCs w:val="22"/>
    </w:rPr>
  </w:style>
  <w:style w:type="character" w:customStyle="1" w:styleId="WW8Num44z0">
    <w:name w:val="WW8Num44z0"/>
    <w:rsid w:val="00E972B6"/>
    <w:rPr>
      <w:i w:val="0"/>
    </w:rPr>
  </w:style>
  <w:style w:type="character" w:customStyle="1" w:styleId="WW8Num44z1">
    <w:name w:val="WW8Num44z1"/>
    <w:rsid w:val="00E972B6"/>
    <w:rPr>
      <w:rFonts w:ascii="Sylfaen" w:hAnsi="Sylfaen" w:cs="Sylfaen"/>
      <w:sz w:val="22"/>
      <w:szCs w:val="22"/>
    </w:rPr>
  </w:style>
  <w:style w:type="character" w:customStyle="1" w:styleId="WW8Num44z2">
    <w:name w:val="WW8Num44z2"/>
    <w:rsid w:val="00E972B6"/>
  </w:style>
  <w:style w:type="character" w:customStyle="1" w:styleId="WW8Num44z3">
    <w:name w:val="WW8Num44z3"/>
    <w:rsid w:val="00E972B6"/>
  </w:style>
  <w:style w:type="character" w:customStyle="1" w:styleId="WW8Num44z4">
    <w:name w:val="WW8Num44z4"/>
    <w:rsid w:val="00E972B6"/>
  </w:style>
  <w:style w:type="character" w:customStyle="1" w:styleId="WW8Num44z5">
    <w:name w:val="WW8Num44z5"/>
    <w:rsid w:val="00E972B6"/>
  </w:style>
  <w:style w:type="character" w:customStyle="1" w:styleId="WW8Num44z6">
    <w:name w:val="WW8Num44z6"/>
    <w:rsid w:val="00E972B6"/>
  </w:style>
  <w:style w:type="character" w:customStyle="1" w:styleId="WW8Num44z7">
    <w:name w:val="WW8Num44z7"/>
    <w:rsid w:val="00E972B6"/>
  </w:style>
  <w:style w:type="character" w:customStyle="1" w:styleId="WW8Num44z8">
    <w:name w:val="WW8Num44z8"/>
    <w:rsid w:val="00E972B6"/>
  </w:style>
  <w:style w:type="character" w:customStyle="1" w:styleId="WW8Num45z0">
    <w:name w:val="WW8Num45z0"/>
    <w:rsid w:val="00E972B6"/>
  </w:style>
  <w:style w:type="character" w:customStyle="1" w:styleId="WW8Num45z1">
    <w:name w:val="WW8Num45z1"/>
    <w:rsid w:val="00E972B6"/>
    <w:rPr>
      <w:rFonts w:ascii="Liberation Serif" w:hAnsi="Liberation Serif" w:cs="Sylfaen"/>
      <w:sz w:val="22"/>
      <w:szCs w:val="22"/>
      <w:lang w:eastAsia="en-GB"/>
    </w:rPr>
  </w:style>
  <w:style w:type="character" w:customStyle="1" w:styleId="WW8Num45z2">
    <w:name w:val="WW8Num45z2"/>
    <w:rsid w:val="00E972B6"/>
  </w:style>
  <w:style w:type="character" w:customStyle="1" w:styleId="WW8Num45z3">
    <w:name w:val="WW8Num45z3"/>
    <w:rsid w:val="00E972B6"/>
  </w:style>
  <w:style w:type="character" w:customStyle="1" w:styleId="WW8Num45z4">
    <w:name w:val="WW8Num45z4"/>
    <w:rsid w:val="00E972B6"/>
  </w:style>
  <w:style w:type="character" w:customStyle="1" w:styleId="WW8Num45z5">
    <w:name w:val="WW8Num45z5"/>
    <w:rsid w:val="00E972B6"/>
  </w:style>
  <w:style w:type="character" w:customStyle="1" w:styleId="WW8Num45z6">
    <w:name w:val="WW8Num45z6"/>
    <w:rsid w:val="00E972B6"/>
  </w:style>
  <w:style w:type="character" w:customStyle="1" w:styleId="WW8Num45z7">
    <w:name w:val="WW8Num45z7"/>
    <w:rsid w:val="00E972B6"/>
  </w:style>
  <w:style w:type="character" w:customStyle="1" w:styleId="WW8Num45z8">
    <w:name w:val="WW8Num45z8"/>
    <w:rsid w:val="00E972B6"/>
  </w:style>
  <w:style w:type="character" w:customStyle="1" w:styleId="WW8Num46z0">
    <w:name w:val="WW8Num46z0"/>
    <w:rsid w:val="00E972B6"/>
    <w:rPr>
      <w:rFonts w:ascii="Sylfaen" w:hAnsi="Sylfaen" w:cs="Sylfaen"/>
      <w:b w:val="0"/>
      <w:i w:val="0"/>
      <w:sz w:val="22"/>
      <w:szCs w:val="22"/>
    </w:rPr>
  </w:style>
  <w:style w:type="character" w:customStyle="1" w:styleId="WW8Num47z0">
    <w:name w:val="WW8Num47z0"/>
    <w:rsid w:val="00E972B6"/>
    <w:rPr>
      <w:rFonts w:ascii="Sylfaen" w:hAnsi="Sylfaen" w:cs="Sylfaen"/>
      <w:b/>
      <w:bCs/>
      <w:sz w:val="22"/>
      <w:szCs w:val="22"/>
    </w:rPr>
  </w:style>
  <w:style w:type="character" w:customStyle="1" w:styleId="WW8Num48z0">
    <w:name w:val="WW8Num48z0"/>
    <w:rsid w:val="00E972B6"/>
    <w:rPr>
      <w:rFonts w:ascii="Sylfaen" w:hAnsi="Sylfaen" w:cs="Sylfaen"/>
      <w:sz w:val="22"/>
      <w:szCs w:val="22"/>
    </w:rPr>
  </w:style>
  <w:style w:type="character" w:customStyle="1" w:styleId="Bekezdsalapbettpusa4">
    <w:name w:val="Bekezdés alapbetűtípusa4"/>
    <w:rsid w:val="00E972B6"/>
  </w:style>
  <w:style w:type="character" w:customStyle="1" w:styleId="WW8Num3z1">
    <w:name w:val="WW8Num3z1"/>
    <w:rsid w:val="00E972B6"/>
  </w:style>
  <w:style w:type="character" w:customStyle="1" w:styleId="WW8Num3z2">
    <w:name w:val="WW8Num3z2"/>
    <w:rsid w:val="00E972B6"/>
  </w:style>
  <w:style w:type="character" w:customStyle="1" w:styleId="WW8Num3z3">
    <w:name w:val="WW8Num3z3"/>
    <w:rsid w:val="00E972B6"/>
  </w:style>
  <w:style w:type="character" w:customStyle="1" w:styleId="WW8Num3z4">
    <w:name w:val="WW8Num3z4"/>
    <w:rsid w:val="00E972B6"/>
  </w:style>
  <w:style w:type="character" w:customStyle="1" w:styleId="WW8Num3z5">
    <w:name w:val="WW8Num3z5"/>
    <w:rsid w:val="00E972B6"/>
  </w:style>
  <w:style w:type="character" w:customStyle="1" w:styleId="WW8Num3z6">
    <w:name w:val="WW8Num3z6"/>
    <w:rsid w:val="00E972B6"/>
  </w:style>
  <w:style w:type="character" w:customStyle="1" w:styleId="WW8Num3z7">
    <w:name w:val="WW8Num3z7"/>
    <w:rsid w:val="00E972B6"/>
  </w:style>
  <w:style w:type="character" w:customStyle="1" w:styleId="WW8Num3z8">
    <w:name w:val="WW8Num3z8"/>
    <w:rsid w:val="00E972B6"/>
  </w:style>
  <w:style w:type="character" w:customStyle="1" w:styleId="WW8Num14z1">
    <w:name w:val="WW8Num14z1"/>
    <w:rsid w:val="00E972B6"/>
    <w:rPr>
      <w:rFonts w:ascii="Sylfaen" w:hAnsi="Sylfaen" w:cs="Sylfaen"/>
      <w:sz w:val="22"/>
      <w:szCs w:val="22"/>
    </w:rPr>
  </w:style>
  <w:style w:type="character" w:customStyle="1" w:styleId="WW8Num14z2">
    <w:name w:val="WW8Num14z2"/>
    <w:rsid w:val="00E972B6"/>
  </w:style>
  <w:style w:type="character" w:customStyle="1" w:styleId="WW8Num14z3">
    <w:name w:val="WW8Num14z3"/>
    <w:rsid w:val="00E972B6"/>
  </w:style>
  <w:style w:type="character" w:customStyle="1" w:styleId="WW8Num14z4">
    <w:name w:val="WW8Num14z4"/>
    <w:rsid w:val="00E972B6"/>
  </w:style>
  <w:style w:type="character" w:customStyle="1" w:styleId="WW8Num14z5">
    <w:name w:val="WW8Num14z5"/>
    <w:rsid w:val="00E972B6"/>
  </w:style>
  <w:style w:type="character" w:customStyle="1" w:styleId="WW8Num14z6">
    <w:name w:val="WW8Num14z6"/>
    <w:rsid w:val="00E972B6"/>
  </w:style>
  <w:style w:type="character" w:customStyle="1" w:styleId="WW8Num14z7">
    <w:name w:val="WW8Num14z7"/>
    <w:rsid w:val="00E972B6"/>
  </w:style>
  <w:style w:type="character" w:customStyle="1" w:styleId="WW8Num14z8">
    <w:name w:val="WW8Num14z8"/>
    <w:rsid w:val="00E972B6"/>
  </w:style>
  <w:style w:type="character" w:customStyle="1" w:styleId="WW8Num26z1">
    <w:name w:val="WW8Num26z1"/>
    <w:rsid w:val="00E972B6"/>
    <w:rPr>
      <w:rFonts w:ascii="Sylfaen" w:hAnsi="Sylfaen" w:cs="Sylfaen"/>
      <w:sz w:val="22"/>
      <w:szCs w:val="22"/>
    </w:rPr>
  </w:style>
  <w:style w:type="character" w:customStyle="1" w:styleId="WW8Num26z2">
    <w:name w:val="WW8Num26z2"/>
    <w:rsid w:val="00E972B6"/>
  </w:style>
  <w:style w:type="character" w:customStyle="1" w:styleId="WW8Num26z3">
    <w:name w:val="WW8Num26z3"/>
    <w:rsid w:val="00E972B6"/>
  </w:style>
  <w:style w:type="character" w:customStyle="1" w:styleId="WW8Num26z4">
    <w:name w:val="WW8Num26z4"/>
    <w:rsid w:val="00E972B6"/>
  </w:style>
  <w:style w:type="character" w:customStyle="1" w:styleId="WW8Num26z5">
    <w:name w:val="WW8Num26z5"/>
    <w:rsid w:val="00E972B6"/>
  </w:style>
  <w:style w:type="character" w:customStyle="1" w:styleId="WW8Num26z6">
    <w:name w:val="WW8Num26z6"/>
    <w:rsid w:val="00E972B6"/>
  </w:style>
  <w:style w:type="character" w:customStyle="1" w:styleId="WW8Num26z7">
    <w:name w:val="WW8Num26z7"/>
    <w:rsid w:val="00E972B6"/>
  </w:style>
  <w:style w:type="character" w:customStyle="1" w:styleId="WW8Num26z8">
    <w:name w:val="WW8Num26z8"/>
    <w:rsid w:val="00E972B6"/>
  </w:style>
  <w:style w:type="character" w:customStyle="1" w:styleId="WW8Num28z1">
    <w:name w:val="WW8Num28z1"/>
    <w:rsid w:val="00E972B6"/>
    <w:rPr>
      <w:rFonts w:ascii="Times New Roman" w:hAnsi="Times New Roman" w:cs="Times New Roman"/>
    </w:rPr>
  </w:style>
  <w:style w:type="character" w:customStyle="1" w:styleId="WW8Num28z4">
    <w:name w:val="WW8Num28z4"/>
    <w:rsid w:val="00E972B6"/>
    <w:rPr>
      <w:rFonts w:ascii="Courier New" w:hAnsi="Courier New" w:cs="Courier New"/>
    </w:rPr>
  </w:style>
  <w:style w:type="character" w:customStyle="1" w:styleId="WW8Num28z5">
    <w:name w:val="WW8Num28z5"/>
    <w:rsid w:val="00E972B6"/>
    <w:rPr>
      <w:rFonts w:ascii="Wingdings" w:hAnsi="Wingdings" w:cs="Wingdings"/>
    </w:rPr>
  </w:style>
  <w:style w:type="character" w:customStyle="1" w:styleId="WW8Num34z1">
    <w:name w:val="WW8Num34z1"/>
    <w:rsid w:val="00E972B6"/>
    <w:rPr>
      <w:rFonts w:ascii="Sylfaen" w:eastAsia="Sylfaen" w:hAnsi="Sylfaen" w:cs="Sylfaen"/>
      <w:sz w:val="22"/>
      <w:szCs w:val="22"/>
    </w:rPr>
  </w:style>
  <w:style w:type="character" w:customStyle="1" w:styleId="WW8Num34z2">
    <w:name w:val="WW8Num34z2"/>
    <w:rsid w:val="00E972B6"/>
  </w:style>
  <w:style w:type="character" w:customStyle="1" w:styleId="WW8Num34z3">
    <w:name w:val="WW8Num34z3"/>
    <w:rsid w:val="00E972B6"/>
  </w:style>
  <w:style w:type="character" w:customStyle="1" w:styleId="WW8Num34z4">
    <w:name w:val="WW8Num34z4"/>
    <w:rsid w:val="00E972B6"/>
  </w:style>
  <w:style w:type="character" w:customStyle="1" w:styleId="WW8Num34z5">
    <w:name w:val="WW8Num34z5"/>
    <w:rsid w:val="00E972B6"/>
  </w:style>
  <w:style w:type="character" w:customStyle="1" w:styleId="WW8Num34z6">
    <w:name w:val="WW8Num34z6"/>
    <w:rsid w:val="00E972B6"/>
  </w:style>
  <w:style w:type="character" w:customStyle="1" w:styleId="WW8Num34z7">
    <w:name w:val="WW8Num34z7"/>
    <w:rsid w:val="00E972B6"/>
  </w:style>
  <w:style w:type="character" w:customStyle="1" w:styleId="WW8Num34z8">
    <w:name w:val="WW8Num34z8"/>
    <w:rsid w:val="00E972B6"/>
  </w:style>
  <w:style w:type="character" w:customStyle="1" w:styleId="WW8Num40z1">
    <w:name w:val="WW8Num40z1"/>
    <w:rsid w:val="00E972B6"/>
    <w:rPr>
      <w:rFonts w:ascii="Courier New" w:hAnsi="Courier New" w:cs="Courier New"/>
    </w:rPr>
  </w:style>
  <w:style w:type="character" w:customStyle="1" w:styleId="WW8Num40z2">
    <w:name w:val="WW8Num40z2"/>
    <w:rsid w:val="00E972B6"/>
    <w:rPr>
      <w:rFonts w:ascii="Wingdings" w:hAnsi="Wingdings" w:cs="Wingdings"/>
    </w:rPr>
  </w:style>
  <w:style w:type="character" w:customStyle="1" w:styleId="WW8Num43z1">
    <w:name w:val="WW8Num43z1"/>
    <w:rsid w:val="00E972B6"/>
    <w:rPr>
      <w:rFonts w:ascii="Sylfaen" w:hAnsi="Sylfaen" w:cs="Sylfaen"/>
      <w:b w:val="0"/>
      <w:sz w:val="22"/>
      <w:szCs w:val="24"/>
    </w:rPr>
  </w:style>
  <w:style w:type="character" w:customStyle="1" w:styleId="WW8Num43z2">
    <w:name w:val="WW8Num43z2"/>
    <w:rsid w:val="00E972B6"/>
  </w:style>
  <w:style w:type="character" w:customStyle="1" w:styleId="WW8Num43z3">
    <w:name w:val="WW8Num43z3"/>
    <w:rsid w:val="00E972B6"/>
  </w:style>
  <w:style w:type="character" w:customStyle="1" w:styleId="WW8Num43z4">
    <w:name w:val="WW8Num43z4"/>
    <w:rsid w:val="00E972B6"/>
  </w:style>
  <w:style w:type="character" w:customStyle="1" w:styleId="WW8Num43z5">
    <w:name w:val="WW8Num43z5"/>
    <w:rsid w:val="00E972B6"/>
  </w:style>
  <w:style w:type="character" w:customStyle="1" w:styleId="WW8Num43z6">
    <w:name w:val="WW8Num43z6"/>
    <w:rsid w:val="00E972B6"/>
  </w:style>
  <w:style w:type="character" w:customStyle="1" w:styleId="WW8Num43z7">
    <w:name w:val="WW8Num43z7"/>
    <w:rsid w:val="00E972B6"/>
  </w:style>
  <w:style w:type="character" w:customStyle="1" w:styleId="WW8Num43z8">
    <w:name w:val="WW8Num43z8"/>
    <w:rsid w:val="00E972B6"/>
  </w:style>
  <w:style w:type="character" w:customStyle="1" w:styleId="WW8Num46z1">
    <w:name w:val="WW8Num46z1"/>
    <w:rsid w:val="00E972B6"/>
    <w:rPr>
      <w:rFonts w:ascii="Liberation Serif" w:hAnsi="Liberation Serif" w:cs="Sylfaen"/>
      <w:sz w:val="22"/>
      <w:szCs w:val="22"/>
    </w:rPr>
  </w:style>
  <w:style w:type="character" w:customStyle="1" w:styleId="WW8Num46z2">
    <w:name w:val="WW8Num46z2"/>
    <w:rsid w:val="00E972B6"/>
  </w:style>
  <w:style w:type="character" w:customStyle="1" w:styleId="WW8Num46z3">
    <w:name w:val="WW8Num46z3"/>
    <w:rsid w:val="00E972B6"/>
  </w:style>
  <w:style w:type="character" w:customStyle="1" w:styleId="WW8Num46z4">
    <w:name w:val="WW8Num46z4"/>
    <w:rsid w:val="00E972B6"/>
  </w:style>
  <w:style w:type="character" w:customStyle="1" w:styleId="WW8Num46z5">
    <w:name w:val="WW8Num46z5"/>
    <w:rsid w:val="00E972B6"/>
  </w:style>
  <w:style w:type="character" w:customStyle="1" w:styleId="WW8Num46z6">
    <w:name w:val="WW8Num46z6"/>
    <w:rsid w:val="00E972B6"/>
  </w:style>
  <w:style w:type="character" w:customStyle="1" w:styleId="WW8Num46z7">
    <w:name w:val="WW8Num46z7"/>
    <w:rsid w:val="00E972B6"/>
  </w:style>
  <w:style w:type="character" w:customStyle="1" w:styleId="WW8Num46z8">
    <w:name w:val="WW8Num46z8"/>
    <w:rsid w:val="00E972B6"/>
  </w:style>
  <w:style w:type="character" w:customStyle="1" w:styleId="WW8Num47z1">
    <w:name w:val="WW8Num47z1"/>
    <w:rsid w:val="00E972B6"/>
  </w:style>
  <w:style w:type="character" w:customStyle="1" w:styleId="WW8Num47z2">
    <w:name w:val="WW8Num47z2"/>
    <w:rsid w:val="00E972B6"/>
  </w:style>
  <w:style w:type="character" w:customStyle="1" w:styleId="WW8Num47z3">
    <w:name w:val="WW8Num47z3"/>
    <w:rsid w:val="00E972B6"/>
  </w:style>
  <w:style w:type="character" w:customStyle="1" w:styleId="WW8Num47z4">
    <w:name w:val="WW8Num47z4"/>
    <w:rsid w:val="00E972B6"/>
  </w:style>
  <w:style w:type="character" w:customStyle="1" w:styleId="WW8Num47z5">
    <w:name w:val="WW8Num47z5"/>
    <w:rsid w:val="00E972B6"/>
  </w:style>
  <w:style w:type="character" w:customStyle="1" w:styleId="WW8Num47z6">
    <w:name w:val="WW8Num47z6"/>
    <w:rsid w:val="00E972B6"/>
  </w:style>
  <w:style w:type="character" w:customStyle="1" w:styleId="WW8Num47z7">
    <w:name w:val="WW8Num47z7"/>
    <w:rsid w:val="00E972B6"/>
  </w:style>
  <w:style w:type="character" w:customStyle="1" w:styleId="WW8Num47z8">
    <w:name w:val="WW8Num47z8"/>
    <w:rsid w:val="00E972B6"/>
  </w:style>
  <w:style w:type="character" w:customStyle="1" w:styleId="WW8Num48z1">
    <w:name w:val="WW8Num48z1"/>
    <w:rsid w:val="00E972B6"/>
  </w:style>
  <w:style w:type="character" w:customStyle="1" w:styleId="WW8Num48z2">
    <w:name w:val="WW8Num48z2"/>
    <w:rsid w:val="00E972B6"/>
  </w:style>
  <w:style w:type="character" w:customStyle="1" w:styleId="WW8Num48z3">
    <w:name w:val="WW8Num48z3"/>
    <w:rsid w:val="00E972B6"/>
  </w:style>
  <w:style w:type="character" w:customStyle="1" w:styleId="WW8Num48z4">
    <w:name w:val="WW8Num48z4"/>
    <w:rsid w:val="00E972B6"/>
  </w:style>
  <w:style w:type="character" w:customStyle="1" w:styleId="WW8Num48z5">
    <w:name w:val="WW8Num48z5"/>
    <w:rsid w:val="00E972B6"/>
  </w:style>
  <w:style w:type="character" w:customStyle="1" w:styleId="WW8Num48z6">
    <w:name w:val="WW8Num48z6"/>
    <w:rsid w:val="00E972B6"/>
  </w:style>
  <w:style w:type="character" w:customStyle="1" w:styleId="WW8Num48z7">
    <w:name w:val="WW8Num48z7"/>
    <w:rsid w:val="00E972B6"/>
  </w:style>
  <w:style w:type="character" w:customStyle="1" w:styleId="WW8Num48z8">
    <w:name w:val="WW8Num48z8"/>
    <w:rsid w:val="00E972B6"/>
  </w:style>
  <w:style w:type="character" w:customStyle="1" w:styleId="WW8Num49z0">
    <w:name w:val="WW8Num49z0"/>
    <w:rsid w:val="00E972B6"/>
    <w:rPr>
      <w:rFonts w:ascii="Sylfaen" w:hAnsi="Sylfaen" w:cs="Sylfaen"/>
      <w:sz w:val="22"/>
      <w:szCs w:val="22"/>
    </w:rPr>
  </w:style>
  <w:style w:type="character" w:customStyle="1" w:styleId="WW8Num49z1">
    <w:name w:val="WW8Num49z1"/>
    <w:rsid w:val="00E972B6"/>
  </w:style>
  <w:style w:type="character" w:customStyle="1" w:styleId="WW8Num49z2">
    <w:name w:val="WW8Num49z2"/>
    <w:rsid w:val="00E972B6"/>
  </w:style>
  <w:style w:type="character" w:customStyle="1" w:styleId="WW8Num49z3">
    <w:name w:val="WW8Num49z3"/>
    <w:rsid w:val="00E972B6"/>
  </w:style>
  <w:style w:type="character" w:customStyle="1" w:styleId="WW8Num49z4">
    <w:name w:val="WW8Num49z4"/>
    <w:rsid w:val="00E972B6"/>
  </w:style>
  <w:style w:type="character" w:customStyle="1" w:styleId="WW8Num49z5">
    <w:name w:val="WW8Num49z5"/>
    <w:rsid w:val="00E972B6"/>
  </w:style>
  <w:style w:type="character" w:customStyle="1" w:styleId="WW8Num49z6">
    <w:name w:val="WW8Num49z6"/>
    <w:rsid w:val="00E972B6"/>
  </w:style>
  <w:style w:type="character" w:customStyle="1" w:styleId="WW8Num49z7">
    <w:name w:val="WW8Num49z7"/>
    <w:rsid w:val="00E972B6"/>
  </w:style>
  <w:style w:type="character" w:customStyle="1" w:styleId="WW8Num49z8">
    <w:name w:val="WW8Num49z8"/>
    <w:rsid w:val="00E972B6"/>
  </w:style>
  <w:style w:type="character" w:customStyle="1" w:styleId="Bekezdsalapbettpusa3">
    <w:name w:val="Bekezdés alapbetűtípusa3"/>
    <w:rsid w:val="00E972B6"/>
  </w:style>
  <w:style w:type="character" w:customStyle="1" w:styleId="WW8Num13z1">
    <w:name w:val="WW8Num13z1"/>
    <w:rsid w:val="00E972B6"/>
  </w:style>
  <w:style w:type="character" w:customStyle="1" w:styleId="WW8Num13z2">
    <w:name w:val="WW8Num13z2"/>
    <w:rsid w:val="00E972B6"/>
  </w:style>
  <w:style w:type="character" w:customStyle="1" w:styleId="WW8Num13z3">
    <w:name w:val="WW8Num13z3"/>
    <w:rsid w:val="00E972B6"/>
  </w:style>
  <w:style w:type="character" w:customStyle="1" w:styleId="WW8Num13z4">
    <w:name w:val="WW8Num13z4"/>
    <w:rsid w:val="00E972B6"/>
  </w:style>
  <w:style w:type="character" w:customStyle="1" w:styleId="WW8Num13z5">
    <w:name w:val="WW8Num13z5"/>
    <w:rsid w:val="00E972B6"/>
  </w:style>
  <w:style w:type="character" w:customStyle="1" w:styleId="WW8Num13z6">
    <w:name w:val="WW8Num13z6"/>
    <w:rsid w:val="00E972B6"/>
  </w:style>
  <w:style w:type="character" w:customStyle="1" w:styleId="WW8Num13z7">
    <w:name w:val="WW8Num13z7"/>
    <w:rsid w:val="00E972B6"/>
  </w:style>
  <w:style w:type="character" w:customStyle="1" w:styleId="WW8Num13z8">
    <w:name w:val="WW8Num13z8"/>
    <w:rsid w:val="00E972B6"/>
  </w:style>
  <w:style w:type="character" w:customStyle="1" w:styleId="WW8Num15z1">
    <w:name w:val="WW8Num15z1"/>
    <w:rsid w:val="00E972B6"/>
    <w:rPr>
      <w:rFonts w:ascii="Sylfaen" w:hAnsi="Sylfaen" w:cs="Sylfaen"/>
      <w:sz w:val="22"/>
      <w:szCs w:val="22"/>
    </w:rPr>
  </w:style>
  <w:style w:type="character" w:customStyle="1" w:styleId="WW8Num15z2">
    <w:name w:val="WW8Num15z2"/>
    <w:rsid w:val="00E972B6"/>
  </w:style>
  <w:style w:type="character" w:customStyle="1" w:styleId="WW8Num15z3">
    <w:name w:val="WW8Num15z3"/>
    <w:rsid w:val="00E972B6"/>
  </w:style>
  <w:style w:type="character" w:customStyle="1" w:styleId="WW8Num15z4">
    <w:name w:val="WW8Num15z4"/>
    <w:rsid w:val="00E972B6"/>
  </w:style>
  <w:style w:type="character" w:customStyle="1" w:styleId="WW8Num15z5">
    <w:name w:val="WW8Num15z5"/>
    <w:rsid w:val="00E972B6"/>
  </w:style>
  <w:style w:type="character" w:customStyle="1" w:styleId="WW8Num15z6">
    <w:name w:val="WW8Num15z6"/>
    <w:rsid w:val="00E972B6"/>
  </w:style>
  <w:style w:type="character" w:customStyle="1" w:styleId="WW8Num15z7">
    <w:name w:val="WW8Num15z7"/>
    <w:rsid w:val="00E972B6"/>
  </w:style>
  <w:style w:type="character" w:customStyle="1" w:styleId="WW8Num15z8">
    <w:name w:val="WW8Num15z8"/>
    <w:rsid w:val="00E972B6"/>
  </w:style>
  <w:style w:type="character" w:customStyle="1" w:styleId="WW8Num27z2">
    <w:name w:val="WW8Num27z2"/>
    <w:rsid w:val="00E972B6"/>
  </w:style>
  <w:style w:type="character" w:customStyle="1" w:styleId="WW8Num27z3">
    <w:name w:val="WW8Num27z3"/>
    <w:rsid w:val="00E972B6"/>
  </w:style>
  <w:style w:type="character" w:customStyle="1" w:styleId="WW8Num27z6">
    <w:name w:val="WW8Num27z6"/>
    <w:rsid w:val="00E972B6"/>
  </w:style>
  <w:style w:type="character" w:customStyle="1" w:styleId="WW8Num27z7">
    <w:name w:val="WW8Num27z7"/>
    <w:rsid w:val="00E972B6"/>
  </w:style>
  <w:style w:type="character" w:customStyle="1" w:styleId="WW8Num27z8">
    <w:name w:val="WW8Num27z8"/>
    <w:rsid w:val="00E972B6"/>
  </w:style>
  <w:style w:type="character" w:customStyle="1" w:styleId="WW8Num29z1">
    <w:name w:val="WW8Num29z1"/>
    <w:rsid w:val="00E972B6"/>
    <w:rPr>
      <w:rFonts w:ascii="Times New Roman" w:hAnsi="Times New Roman" w:cs="Times New Roman"/>
    </w:rPr>
  </w:style>
  <w:style w:type="character" w:customStyle="1" w:styleId="WW8Num29z4">
    <w:name w:val="WW8Num29z4"/>
    <w:rsid w:val="00E972B6"/>
    <w:rPr>
      <w:rFonts w:ascii="Courier New" w:hAnsi="Courier New" w:cs="Courier New"/>
    </w:rPr>
  </w:style>
  <w:style w:type="character" w:customStyle="1" w:styleId="WW8Num29z5">
    <w:name w:val="WW8Num29z5"/>
    <w:rsid w:val="00E972B6"/>
    <w:rPr>
      <w:rFonts w:ascii="Wingdings" w:hAnsi="Wingdings" w:cs="Wingdings"/>
    </w:rPr>
  </w:style>
  <w:style w:type="character" w:customStyle="1" w:styleId="WW8Num35z1">
    <w:name w:val="WW8Num35z1"/>
    <w:rsid w:val="00E972B6"/>
    <w:rPr>
      <w:rFonts w:ascii="Sylfaen" w:hAnsi="Sylfaen" w:cs="Sylfaen"/>
      <w:sz w:val="22"/>
      <w:szCs w:val="22"/>
    </w:rPr>
  </w:style>
  <w:style w:type="character" w:customStyle="1" w:styleId="WW8Num35z2">
    <w:name w:val="WW8Num35z2"/>
    <w:rsid w:val="00E972B6"/>
  </w:style>
  <w:style w:type="character" w:customStyle="1" w:styleId="WW8Num35z3">
    <w:name w:val="WW8Num35z3"/>
    <w:rsid w:val="00E972B6"/>
  </w:style>
  <w:style w:type="character" w:customStyle="1" w:styleId="WW8Num35z4">
    <w:name w:val="WW8Num35z4"/>
    <w:rsid w:val="00E972B6"/>
  </w:style>
  <w:style w:type="character" w:customStyle="1" w:styleId="WW8Num35z5">
    <w:name w:val="WW8Num35z5"/>
    <w:rsid w:val="00E972B6"/>
  </w:style>
  <w:style w:type="character" w:customStyle="1" w:styleId="WW8Num35z6">
    <w:name w:val="WW8Num35z6"/>
    <w:rsid w:val="00E972B6"/>
  </w:style>
  <w:style w:type="character" w:customStyle="1" w:styleId="WW8Num35z7">
    <w:name w:val="WW8Num35z7"/>
    <w:rsid w:val="00E972B6"/>
  </w:style>
  <w:style w:type="character" w:customStyle="1" w:styleId="WW8Num35z8">
    <w:name w:val="WW8Num35z8"/>
    <w:rsid w:val="00E972B6"/>
  </w:style>
  <w:style w:type="character" w:customStyle="1" w:styleId="WW8Num41z1">
    <w:name w:val="WW8Num41z1"/>
    <w:rsid w:val="00E972B6"/>
    <w:rPr>
      <w:rFonts w:ascii="Courier New" w:hAnsi="Courier New" w:cs="Courier New"/>
    </w:rPr>
  </w:style>
  <w:style w:type="character" w:customStyle="1" w:styleId="WW8Num41z2">
    <w:name w:val="WW8Num41z2"/>
    <w:rsid w:val="00E972B6"/>
    <w:rPr>
      <w:rFonts w:ascii="Wingdings" w:hAnsi="Wingdings" w:cs="Wingdings"/>
    </w:rPr>
  </w:style>
  <w:style w:type="character" w:customStyle="1" w:styleId="Bekezdsalapbettpusa2">
    <w:name w:val="Bekezdés alapbetűtípusa2"/>
    <w:rsid w:val="00E972B6"/>
  </w:style>
  <w:style w:type="character" w:customStyle="1" w:styleId="WW8Num16z1">
    <w:name w:val="WW8Num16z1"/>
    <w:rsid w:val="00E972B6"/>
  </w:style>
  <w:style w:type="character" w:customStyle="1" w:styleId="WW8Num16z2">
    <w:name w:val="WW8Num16z2"/>
    <w:rsid w:val="00E972B6"/>
  </w:style>
  <w:style w:type="character" w:customStyle="1" w:styleId="WW8Num16z3">
    <w:name w:val="WW8Num16z3"/>
    <w:rsid w:val="00E972B6"/>
  </w:style>
  <w:style w:type="character" w:customStyle="1" w:styleId="WW8Num16z4">
    <w:name w:val="WW8Num16z4"/>
    <w:rsid w:val="00E972B6"/>
  </w:style>
  <w:style w:type="character" w:customStyle="1" w:styleId="WW8Num16z5">
    <w:name w:val="WW8Num16z5"/>
    <w:rsid w:val="00E972B6"/>
  </w:style>
  <w:style w:type="character" w:customStyle="1" w:styleId="WW8Num16z6">
    <w:name w:val="WW8Num16z6"/>
    <w:rsid w:val="00E972B6"/>
  </w:style>
  <w:style w:type="character" w:customStyle="1" w:styleId="WW8Num16z7">
    <w:name w:val="WW8Num16z7"/>
    <w:rsid w:val="00E972B6"/>
  </w:style>
  <w:style w:type="character" w:customStyle="1" w:styleId="WW8Num16z8">
    <w:name w:val="WW8Num16z8"/>
    <w:rsid w:val="00E972B6"/>
  </w:style>
  <w:style w:type="character" w:customStyle="1" w:styleId="WW8Num17z1">
    <w:name w:val="WW8Num17z1"/>
    <w:rsid w:val="00E972B6"/>
  </w:style>
  <w:style w:type="character" w:customStyle="1" w:styleId="WW8Num17z2">
    <w:name w:val="WW8Num17z2"/>
    <w:rsid w:val="00E972B6"/>
  </w:style>
  <w:style w:type="character" w:customStyle="1" w:styleId="WW8Num17z3">
    <w:name w:val="WW8Num17z3"/>
    <w:rsid w:val="00E972B6"/>
  </w:style>
  <w:style w:type="character" w:customStyle="1" w:styleId="WW8Num17z4">
    <w:name w:val="WW8Num17z4"/>
    <w:rsid w:val="00E972B6"/>
  </w:style>
  <w:style w:type="character" w:customStyle="1" w:styleId="WW8Num17z5">
    <w:name w:val="WW8Num17z5"/>
    <w:rsid w:val="00E972B6"/>
  </w:style>
  <w:style w:type="character" w:customStyle="1" w:styleId="WW8Num17z6">
    <w:name w:val="WW8Num17z6"/>
    <w:rsid w:val="00E972B6"/>
  </w:style>
  <w:style w:type="character" w:customStyle="1" w:styleId="WW8Num17z7">
    <w:name w:val="WW8Num17z7"/>
    <w:rsid w:val="00E972B6"/>
  </w:style>
  <w:style w:type="character" w:customStyle="1" w:styleId="WW8Num17z8">
    <w:name w:val="WW8Num17z8"/>
    <w:rsid w:val="00E972B6"/>
  </w:style>
  <w:style w:type="character" w:customStyle="1" w:styleId="WW8Num18z1">
    <w:name w:val="WW8Num18z1"/>
    <w:rsid w:val="00E972B6"/>
  </w:style>
  <w:style w:type="character" w:customStyle="1" w:styleId="WW8Num18z2">
    <w:name w:val="WW8Num18z2"/>
    <w:rsid w:val="00E972B6"/>
  </w:style>
  <w:style w:type="character" w:customStyle="1" w:styleId="WW8Num18z3">
    <w:name w:val="WW8Num18z3"/>
    <w:rsid w:val="00E972B6"/>
  </w:style>
  <w:style w:type="character" w:customStyle="1" w:styleId="WW8Num18z4">
    <w:name w:val="WW8Num18z4"/>
    <w:rsid w:val="00E972B6"/>
  </w:style>
  <w:style w:type="character" w:customStyle="1" w:styleId="WW8Num18z5">
    <w:name w:val="WW8Num18z5"/>
    <w:rsid w:val="00E972B6"/>
  </w:style>
  <w:style w:type="character" w:customStyle="1" w:styleId="WW8Num18z6">
    <w:name w:val="WW8Num18z6"/>
    <w:rsid w:val="00E972B6"/>
  </w:style>
  <w:style w:type="character" w:customStyle="1" w:styleId="WW8Num18z7">
    <w:name w:val="WW8Num18z7"/>
    <w:rsid w:val="00E972B6"/>
  </w:style>
  <w:style w:type="character" w:customStyle="1" w:styleId="WW8Num18z8">
    <w:name w:val="WW8Num18z8"/>
    <w:rsid w:val="00E972B6"/>
  </w:style>
  <w:style w:type="character" w:customStyle="1" w:styleId="WW8Num19z1">
    <w:name w:val="WW8Num19z1"/>
    <w:rsid w:val="00E972B6"/>
  </w:style>
  <w:style w:type="character" w:customStyle="1" w:styleId="WW8Num19z2">
    <w:name w:val="WW8Num19z2"/>
    <w:rsid w:val="00E972B6"/>
  </w:style>
  <w:style w:type="character" w:customStyle="1" w:styleId="WW8Num19z3">
    <w:name w:val="WW8Num19z3"/>
    <w:rsid w:val="00E972B6"/>
  </w:style>
  <w:style w:type="character" w:customStyle="1" w:styleId="WW8Num19z4">
    <w:name w:val="WW8Num19z4"/>
    <w:rsid w:val="00E972B6"/>
  </w:style>
  <w:style w:type="character" w:customStyle="1" w:styleId="WW8Num19z5">
    <w:name w:val="WW8Num19z5"/>
    <w:rsid w:val="00E972B6"/>
  </w:style>
  <w:style w:type="character" w:customStyle="1" w:styleId="WW8Num19z6">
    <w:name w:val="WW8Num19z6"/>
    <w:rsid w:val="00E972B6"/>
  </w:style>
  <w:style w:type="character" w:customStyle="1" w:styleId="WW8Num19z7">
    <w:name w:val="WW8Num19z7"/>
    <w:rsid w:val="00E972B6"/>
  </w:style>
  <w:style w:type="character" w:customStyle="1" w:styleId="WW8Num19z8">
    <w:name w:val="WW8Num19z8"/>
    <w:rsid w:val="00E972B6"/>
  </w:style>
  <w:style w:type="character" w:customStyle="1" w:styleId="WW8Num20z1">
    <w:name w:val="WW8Num20z1"/>
    <w:rsid w:val="00E972B6"/>
    <w:rPr>
      <w:rFonts w:ascii="Courier New" w:hAnsi="Courier New" w:cs="Courier New"/>
    </w:rPr>
  </w:style>
  <w:style w:type="character" w:customStyle="1" w:styleId="WW8Num20z2">
    <w:name w:val="WW8Num20z2"/>
    <w:rsid w:val="00E972B6"/>
    <w:rPr>
      <w:rFonts w:ascii="Wingdings" w:hAnsi="Wingdings" w:cs="Wingdings"/>
    </w:rPr>
  </w:style>
  <w:style w:type="character" w:customStyle="1" w:styleId="WW8Num21z1">
    <w:name w:val="WW8Num21z1"/>
    <w:rsid w:val="00E972B6"/>
    <w:rPr>
      <w:rFonts w:ascii="Courier New" w:hAnsi="Courier New" w:cs="Courier New"/>
    </w:rPr>
  </w:style>
  <w:style w:type="character" w:customStyle="1" w:styleId="WW8Num21z2">
    <w:name w:val="WW8Num21z2"/>
    <w:rsid w:val="00E972B6"/>
    <w:rPr>
      <w:rFonts w:ascii="Wingdings" w:hAnsi="Wingdings" w:cs="Wingdings"/>
    </w:rPr>
  </w:style>
  <w:style w:type="character" w:customStyle="1" w:styleId="WW8Num22z1">
    <w:name w:val="WW8Num22z1"/>
    <w:rsid w:val="00E972B6"/>
  </w:style>
  <w:style w:type="character" w:customStyle="1" w:styleId="WW8Num22z2">
    <w:name w:val="WW8Num22z2"/>
    <w:rsid w:val="00E972B6"/>
  </w:style>
  <w:style w:type="character" w:customStyle="1" w:styleId="WW8Num22z3">
    <w:name w:val="WW8Num22z3"/>
    <w:rsid w:val="00E972B6"/>
  </w:style>
  <w:style w:type="character" w:customStyle="1" w:styleId="WW8Num22z4">
    <w:name w:val="WW8Num22z4"/>
    <w:rsid w:val="00E972B6"/>
  </w:style>
  <w:style w:type="character" w:customStyle="1" w:styleId="WW8Num22z5">
    <w:name w:val="WW8Num22z5"/>
    <w:rsid w:val="00E972B6"/>
  </w:style>
  <w:style w:type="character" w:customStyle="1" w:styleId="WW8Num22z6">
    <w:name w:val="WW8Num22z6"/>
    <w:rsid w:val="00E972B6"/>
  </w:style>
  <w:style w:type="character" w:customStyle="1" w:styleId="WW8Num22z7">
    <w:name w:val="WW8Num22z7"/>
    <w:rsid w:val="00E972B6"/>
  </w:style>
  <w:style w:type="character" w:customStyle="1" w:styleId="WW8Num22z8">
    <w:name w:val="WW8Num22z8"/>
    <w:rsid w:val="00E972B6"/>
  </w:style>
  <w:style w:type="character" w:customStyle="1" w:styleId="WW8Num23z1">
    <w:name w:val="WW8Num23z1"/>
    <w:rsid w:val="00E972B6"/>
  </w:style>
  <w:style w:type="character" w:customStyle="1" w:styleId="WW8Num23z2">
    <w:name w:val="WW8Num23z2"/>
    <w:rsid w:val="00E972B6"/>
  </w:style>
  <w:style w:type="character" w:customStyle="1" w:styleId="WW8Num23z3">
    <w:name w:val="WW8Num23z3"/>
    <w:rsid w:val="00E972B6"/>
  </w:style>
  <w:style w:type="character" w:customStyle="1" w:styleId="WW8Num23z4">
    <w:name w:val="WW8Num23z4"/>
    <w:rsid w:val="00E972B6"/>
  </w:style>
  <w:style w:type="character" w:customStyle="1" w:styleId="WW8Num23z5">
    <w:name w:val="WW8Num23z5"/>
    <w:rsid w:val="00E972B6"/>
  </w:style>
  <w:style w:type="character" w:customStyle="1" w:styleId="WW8Num23z6">
    <w:name w:val="WW8Num23z6"/>
    <w:rsid w:val="00E972B6"/>
  </w:style>
  <w:style w:type="character" w:customStyle="1" w:styleId="WW8Num23z7">
    <w:name w:val="WW8Num23z7"/>
    <w:rsid w:val="00E972B6"/>
  </w:style>
  <w:style w:type="character" w:customStyle="1" w:styleId="WW8Num23z8">
    <w:name w:val="WW8Num23z8"/>
    <w:rsid w:val="00E972B6"/>
  </w:style>
  <w:style w:type="character" w:customStyle="1" w:styleId="WW8Num24z1">
    <w:name w:val="WW8Num24z1"/>
    <w:rsid w:val="00E972B6"/>
    <w:rPr>
      <w:rFonts w:ascii="Courier New" w:hAnsi="Courier New" w:cs="Courier New"/>
    </w:rPr>
  </w:style>
  <w:style w:type="character" w:customStyle="1" w:styleId="WW8Num24z2">
    <w:name w:val="WW8Num24z2"/>
    <w:rsid w:val="00E972B6"/>
    <w:rPr>
      <w:rFonts w:ascii="Wingdings" w:hAnsi="Wingdings" w:cs="Wingdings"/>
    </w:rPr>
  </w:style>
  <w:style w:type="character" w:customStyle="1" w:styleId="WW8Num28z2">
    <w:name w:val="WW8Num28z2"/>
    <w:rsid w:val="00E972B6"/>
  </w:style>
  <w:style w:type="character" w:customStyle="1" w:styleId="WW8Num28z3">
    <w:name w:val="WW8Num28z3"/>
    <w:rsid w:val="00E972B6"/>
  </w:style>
  <w:style w:type="character" w:customStyle="1" w:styleId="WW8Num28z6">
    <w:name w:val="WW8Num28z6"/>
    <w:rsid w:val="00E972B6"/>
  </w:style>
  <w:style w:type="character" w:customStyle="1" w:styleId="WW8Num28z7">
    <w:name w:val="WW8Num28z7"/>
    <w:rsid w:val="00E972B6"/>
  </w:style>
  <w:style w:type="character" w:customStyle="1" w:styleId="WW8Num28z8">
    <w:name w:val="WW8Num28z8"/>
    <w:rsid w:val="00E972B6"/>
  </w:style>
  <w:style w:type="character" w:customStyle="1" w:styleId="WW8Num30z1">
    <w:name w:val="WW8Num30z1"/>
    <w:rsid w:val="00E972B6"/>
    <w:rPr>
      <w:rFonts w:ascii="Courier New" w:hAnsi="Courier New" w:cs="Courier New"/>
    </w:rPr>
  </w:style>
  <w:style w:type="character" w:customStyle="1" w:styleId="WW8Num30z2">
    <w:name w:val="WW8Num30z2"/>
    <w:rsid w:val="00E972B6"/>
    <w:rPr>
      <w:rFonts w:ascii="Wingdings" w:hAnsi="Wingdings" w:cs="Wingdings"/>
    </w:rPr>
  </w:style>
  <w:style w:type="character" w:customStyle="1" w:styleId="WW8Num31z1">
    <w:name w:val="WW8Num31z1"/>
    <w:rsid w:val="00E972B6"/>
  </w:style>
  <w:style w:type="character" w:customStyle="1" w:styleId="WW8Num31z2">
    <w:name w:val="WW8Num31z2"/>
    <w:rsid w:val="00E972B6"/>
  </w:style>
  <w:style w:type="character" w:customStyle="1" w:styleId="WW8Num31z3">
    <w:name w:val="WW8Num31z3"/>
    <w:rsid w:val="00E972B6"/>
    <w:rPr>
      <w:rFonts w:ascii="Times New Roman" w:eastAsia="Times New Roman" w:hAnsi="Times New Roman" w:cs="Times New Roman"/>
    </w:rPr>
  </w:style>
  <w:style w:type="character" w:customStyle="1" w:styleId="WW8Num31z4">
    <w:name w:val="WW8Num31z4"/>
    <w:rsid w:val="00E972B6"/>
  </w:style>
  <w:style w:type="character" w:customStyle="1" w:styleId="WW8Num31z5">
    <w:name w:val="WW8Num31z5"/>
    <w:rsid w:val="00E972B6"/>
  </w:style>
  <w:style w:type="character" w:customStyle="1" w:styleId="WW8Num31z6">
    <w:name w:val="WW8Num31z6"/>
    <w:rsid w:val="00E972B6"/>
  </w:style>
  <w:style w:type="character" w:customStyle="1" w:styleId="WW8Num31z7">
    <w:name w:val="WW8Num31z7"/>
    <w:rsid w:val="00E972B6"/>
  </w:style>
  <w:style w:type="character" w:customStyle="1" w:styleId="WW8Num31z8">
    <w:name w:val="WW8Num31z8"/>
    <w:rsid w:val="00E972B6"/>
  </w:style>
  <w:style w:type="character" w:customStyle="1" w:styleId="WW8Num32z1">
    <w:name w:val="WW8Num32z1"/>
    <w:rsid w:val="00E972B6"/>
    <w:rPr>
      <w:rFonts w:ascii="Courier New" w:hAnsi="Courier New" w:cs="Courier New"/>
    </w:rPr>
  </w:style>
  <w:style w:type="character" w:customStyle="1" w:styleId="WW8Num32z2">
    <w:name w:val="WW8Num32z2"/>
    <w:rsid w:val="00E972B6"/>
    <w:rPr>
      <w:rFonts w:ascii="Wingdings" w:hAnsi="Wingdings" w:cs="Wingdings"/>
    </w:rPr>
  </w:style>
  <w:style w:type="character" w:customStyle="1" w:styleId="WW8Num36z1">
    <w:name w:val="WW8Num36z1"/>
    <w:rsid w:val="00E972B6"/>
    <w:rPr>
      <w:rFonts w:ascii="Courier New" w:hAnsi="Courier New" w:cs="Courier New"/>
    </w:rPr>
  </w:style>
  <w:style w:type="character" w:customStyle="1" w:styleId="WW8Num36z2">
    <w:name w:val="WW8Num36z2"/>
    <w:rsid w:val="00E972B6"/>
    <w:rPr>
      <w:rFonts w:ascii="Wingdings" w:hAnsi="Wingdings" w:cs="Wingdings"/>
    </w:rPr>
  </w:style>
  <w:style w:type="character" w:customStyle="1" w:styleId="WW8Num37z1">
    <w:name w:val="WW8Num37z1"/>
    <w:rsid w:val="00E972B6"/>
  </w:style>
  <w:style w:type="character" w:customStyle="1" w:styleId="WW8Num37z2">
    <w:name w:val="WW8Num37z2"/>
    <w:rsid w:val="00E972B6"/>
  </w:style>
  <w:style w:type="character" w:customStyle="1" w:styleId="WW8Num37z3">
    <w:name w:val="WW8Num37z3"/>
    <w:rsid w:val="00E972B6"/>
  </w:style>
  <w:style w:type="character" w:customStyle="1" w:styleId="WW8Num37z4">
    <w:name w:val="WW8Num37z4"/>
    <w:rsid w:val="00E972B6"/>
  </w:style>
  <w:style w:type="character" w:customStyle="1" w:styleId="WW8Num37z5">
    <w:name w:val="WW8Num37z5"/>
    <w:rsid w:val="00E972B6"/>
  </w:style>
  <w:style w:type="character" w:customStyle="1" w:styleId="WW8Num37z6">
    <w:name w:val="WW8Num37z6"/>
    <w:rsid w:val="00E972B6"/>
  </w:style>
  <w:style w:type="character" w:customStyle="1" w:styleId="WW8Num37z7">
    <w:name w:val="WW8Num37z7"/>
    <w:rsid w:val="00E972B6"/>
  </w:style>
  <w:style w:type="character" w:customStyle="1" w:styleId="WW8Num37z8">
    <w:name w:val="WW8Num37z8"/>
    <w:rsid w:val="00E972B6"/>
  </w:style>
  <w:style w:type="character" w:customStyle="1" w:styleId="WW8Num38z3">
    <w:name w:val="WW8Num38z3"/>
    <w:rsid w:val="00E972B6"/>
    <w:rPr>
      <w:rFonts w:ascii="Symbol" w:hAnsi="Symbol" w:cs="Symbol"/>
    </w:rPr>
  </w:style>
  <w:style w:type="character" w:customStyle="1" w:styleId="WW8Num38z4">
    <w:name w:val="WW8Num38z4"/>
    <w:rsid w:val="00E972B6"/>
    <w:rPr>
      <w:rFonts w:ascii="Courier New" w:hAnsi="Courier New" w:cs="Courier New"/>
    </w:rPr>
  </w:style>
  <w:style w:type="character" w:customStyle="1" w:styleId="Bekezdsalapbettpusa1">
    <w:name w:val="Bekezdés alapbetűtípusa1"/>
    <w:rsid w:val="00E972B6"/>
  </w:style>
  <w:style w:type="character" w:customStyle="1" w:styleId="Marker">
    <w:name w:val="Marker"/>
    <w:rsid w:val="00E972B6"/>
    <w:rPr>
      <w:color w:val="0000FF"/>
    </w:rPr>
  </w:style>
  <w:style w:type="character" w:customStyle="1" w:styleId="szovegkiemelt">
    <w:name w:val="szoveg_kiemelt"/>
    <w:basedOn w:val="Bekezdsalapbettpusa1"/>
    <w:rsid w:val="00E972B6"/>
  </w:style>
  <w:style w:type="character" w:styleId="Kiemels2">
    <w:name w:val="Strong"/>
    <w:qFormat/>
    <w:locked/>
    <w:rsid w:val="00E972B6"/>
    <w:rPr>
      <w:b/>
      <w:bCs/>
    </w:rPr>
  </w:style>
  <w:style w:type="character" w:customStyle="1" w:styleId="Jegyzethivatkozs1">
    <w:name w:val="Jegyzethivatkozás1"/>
    <w:rsid w:val="00E972B6"/>
    <w:rPr>
      <w:sz w:val="16"/>
      <w:szCs w:val="16"/>
    </w:rPr>
  </w:style>
  <w:style w:type="character" w:customStyle="1" w:styleId="okeanujnormlChar1">
    <w:name w:val="okean_uj_normál Char1"/>
    <w:rsid w:val="00E972B6"/>
    <w:rPr>
      <w:sz w:val="24"/>
      <w:szCs w:val="24"/>
    </w:rPr>
  </w:style>
  <w:style w:type="character" w:customStyle="1" w:styleId="Lbjegyzet-karakterek">
    <w:name w:val="Lábjegyzet-karakterek"/>
    <w:rsid w:val="00E972B6"/>
    <w:rPr>
      <w:vertAlign w:val="superscript"/>
    </w:rPr>
  </w:style>
  <w:style w:type="character" w:styleId="Sorszma">
    <w:name w:val="line number"/>
    <w:basedOn w:val="Bekezdsalapbettpusa1"/>
    <w:locked/>
    <w:rsid w:val="00E972B6"/>
  </w:style>
  <w:style w:type="character" w:customStyle="1" w:styleId="FontStyle31">
    <w:name w:val="Font Style31"/>
    <w:rsid w:val="00E972B6"/>
    <w:rPr>
      <w:rFonts w:ascii="Century Schoolbook" w:hAnsi="Century Schoolbook" w:cs="Century Schoolbook"/>
      <w:sz w:val="18"/>
      <w:szCs w:val="18"/>
    </w:rPr>
  </w:style>
  <w:style w:type="character" w:customStyle="1" w:styleId="fejlecnev">
    <w:name w:val="fejlec_nev"/>
    <w:basedOn w:val="Bekezdsalapbettpusa1"/>
    <w:rsid w:val="00E972B6"/>
  </w:style>
  <w:style w:type="character" w:customStyle="1" w:styleId="CharChar18">
    <w:name w:val="Char Char18"/>
    <w:rsid w:val="00E972B6"/>
    <w:rPr>
      <w:b/>
    </w:rPr>
  </w:style>
  <w:style w:type="character" w:customStyle="1" w:styleId="st">
    <w:name w:val="st"/>
    <w:basedOn w:val="Bekezdsalapbettpusa1"/>
    <w:rsid w:val="00E972B6"/>
  </w:style>
  <w:style w:type="character" w:customStyle="1" w:styleId="headingpathtitle">
    <w:name w:val="headingpathtitle"/>
    <w:basedOn w:val="Bekezdsalapbettpusa1"/>
    <w:rsid w:val="00E972B6"/>
  </w:style>
  <w:style w:type="character" w:customStyle="1" w:styleId="Lbjegyzet-hivatkozs1">
    <w:name w:val="Lábjegyzet-hivatkozás1"/>
    <w:rsid w:val="00E972B6"/>
    <w:rPr>
      <w:vertAlign w:val="superscript"/>
    </w:rPr>
  </w:style>
  <w:style w:type="character" w:customStyle="1" w:styleId="Vgjegyzet-karakterek">
    <w:name w:val="Végjegyzet-karakterek"/>
    <w:rsid w:val="00E972B6"/>
    <w:rPr>
      <w:vertAlign w:val="superscript"/>
    </w:rPr>
  </w:style>
  <w:style w:type="character" w:customStyle="1" w:styleId="WW-Vgjegyzet-karakterek">
    <w:name w:val="WW-Végjegyzet-karakterek"/>
    <w:rsid w:val="00E972B6"/>
  </w:style>
  <w:style w:type="character" w:customStyle="1" w:styleId="Vgjegyzet-hivatkozs1">
    <w:name w:val="Végjegyzet-hivatkozás1"/>
    <w:rsid w:val="00E972B6"/>
    <w:rPr>
      <w:vertAlign w:val="superscript"/>
    </w:rPr>
  </w:style>
  <w:style w:type="character" w:customStyle="1" w:styleId="Lbjegyzet-hivatkozs2">
    <w:name w:val="Lábjegyzet-hivatkozás2"/>
    <w:rsid w:val="00E972B6"/>
    <w:rPr>
      <w:vertAlign w:val="superscript"/>
    </w:rPr>
  </w:style>
  <w:style w:type="character" w:customStyle="1" w:styleId="Vgjegyzet-hivatkozs2">
    <w:name w:val="Végjegyzet-hivatkozás2"/>
    <w:rsid w:val="00E972B6"/>
    <w:rPr>
      <w:vertAlign w:val="superscript"/>
    </w:rPr>
  </w:style>
  <w:style w:type="character" w:customStyle="1" w:styleId="Jegyzethivatkozs2">
    <w:name w:val="Jegyzethivatkozás2"/>
    <w:rsid w:val="00E972B6"/>
    <w:rPr>
      <w:sz w:val="16"/>
      <w:szCs w:val="16"/>
    </w:rPr>
  </w:style>
  <w:style w:type="character" w:customStyle="1" w:styleId="Lbjegyzet-hivatkozs3">
    <w:name w:val="Lábjegyzet-hivatkozás3"/>
    <w:rsid w:val="00E972B6"/>
    <w:rPr>
      <w:vertAlign w:val="superscript"/>
    </w:rPr>
  </w:style>
  <w:style w:type="character" w:customStyle="1" w:styleId="Vgjegyzet-hivatkozs3">
    <w:name w:val="Végjegyzet-hivatkozás3"/>
    <w:rsid w:val="00E972B6"/>
    <w:rPr>
      <w:vertAlign w:val="superscript"/>
    </w:rPr>
  </w:style>
  <w:style w:type="character" w:customStyle="1" w:styleId="Jegyzethivatkozs3">
    <w:name w:val="Jegyzethivatkozás3"/>
    <w:rsid w:val="00E972B6"/>
    <w:rPr>
      <w:sz w:val="16"/>
      <w:szCs w:val="16"/>
    </w:rPr>
  </w:style>
  <w:style w:type="paragraph" w:customStyle="1" w:styleId="Cmsor">
    <w:name w:val="Címsor"/>
    <w:basedOn w:val="Norml"/>
    <w:next w:val="Szvegtrzs"/>
    <w:rsid w:val="00E972B6"/>
    <w:pPr>
      <w:suppressAutoHyphens/>
      <w:jc w:val="center"/>
    </w:pPr>
    <w:rPr>
      <w:rFonts w:ascii="Myriad_PFL" w:hAnsi="Myriad_PFL" w:cs="Myriad_PFL"/>
      <w:b/>
      <w:bCs/>
      <w:sz w:val="28"/>
      <w:szCs w:val="24"/>
      <w:lang w:eastAsia="zh-CN"/>
    </w:rPr>
  </w:style>
  <w:style w:type="paragraph" w:styleId="Lista">
    <w:name w:val="List"/>
    <w:basedOn w:val="Norml"/>
    <w:locked/>
    <w:rsid w:val="00E972B6"/>
    <w:pPr>
      <w:suppressAutoHyphens/>
      <w:ind w:left="283" w:hanging="283"/>
      <w:contextualSpacing/>
    </w:pPr>
    <w:rPr>
      <w:sz w:val="24"/>
      <w:szCs w:val="24"/>
      <w:lang w:eastAsia="zh-CN"/>
    </w:rPr>
  </w:style>
  <w:style w:type="paragraph" w:customStyle="1" w:styleId="Trgymutat">
    <w:name w:val="Tárgymutató"/>
    <w:basedOn w:val="Norml"/>
    <w:rsid w:val="00E972B6"/>
    <w:pPr>
      <w:suppressLineNumbers/>
      <w:suppressAutoHyphens/>
    </w:pPr>
    <w:rPr>
      <w:rFonts w:cs="Mangal"/>
      <w:sz w:val="24"/>
      <w:szCs w:val="24"/>
      <w:lang w:eastAsia="zh-CN"/>
    </w:rPr>
  </w:style>
  <w:style w:type="paragraph" w:customStyle="1" w:styleId="Kpalrs3">
    <w:name w:val="Képaláírás3"/>
    <w:basedOn w:val="Norml"/>
    <w:rsid w:val="00E972B6"/>
    <w:pPr>
      <w:suppressLineNumbers/>
      <w:suppressAutoHyphens/>
      <w:spacing w:before="120" w:after="120"/>
    </w:pPr>
    <w:rPr>
      <w:rFonts w:cs="Mangal"/>
      <w:i/>
      <w:iCs/>
      <w:sz w:val="24"/>
      <w:szCs w:val="24"/>
      <w:lang w:eastAsia="zh-CN"/>
    </w:rPr>
  </w:style>
  <w:style w:type="paragraph" w:customStyle="1" w:styleId="Kpalrs2">
    <w:name w:val="Képaláírás2"/>
    <w:basedOn w:val="Norml"/>
    <w:rsid w:val="00E972B6"/>
    <w:pPr>
      <w:suppressLineNumbers/>
      <w:suppressAutoHyphens/>
      <w:spacing w:before="120" w:after="120"/>
    </w:pPr>
    <w:rPr>
      <w:rFonts w:cs="Mangal"/>
      <w:i/>
      <w:iCs/>
      <w:sz w:val="24"/>
      <w:szCs w:val="24"/>
      <w:lang w:eastAsia="zh-CN"/>
    </w:rPr>
  </w:style>
  <w:style w:type="paragraph" w:customStyle="1" w:styleId="Kpalrs1">
    <w:name w:val="Képaláírás1"/>
    <w:basedOn w:val="Norml"/>
    <w:rsid w:val="00E972B6"/>
    <w:pPr>
      <w:suppressLineNumbers/>
      <w:suppressAutoHyphens/>
      <w:spacing w:before="120" w:after="120"/>
    </w:pPr>
    <w:rPr>
      <w:rFonts w:cs="Mangal"/>
      <w:i/>
      <w:iCs/>
      <w:sz w:val="24"/>
      <w:szCs w:val="24"/>
      <w:lang w:eastAsia="zh-CN"/>
    </w:rPr>
  </w:style>
  <w:style w:type="paragraph" w:customStyle="1" w:styleId="Logo">
    <w:name w:val="Logo"/>
    <w:basedOn w:val="Norml"/>
    <w:rsid w:val="00E972B6"/>
    <w:pPr>
      <w:suppressAutoHyphens/>
    </w:pPr>
    <w:rPr>
      <w:sz w:val="24"/>
      <w:lang w:val="fr-FR" w:eastAsia="zh-CN"/>
    </w:rPr>
  </w:style>
  <w:style w:type="paragraph" w:customStyle="1" w:styleId="BalloonText1">
    <w:name w:val="Balloon Text1"/>
    <w:basedOn w:val="Norml"/>
    <w:rsid w:val="00E972B6"/>
    <w:pPr>
      <w:suppressAutoHyphens/>
    </w:pPr>
    <w:rPr>
      <w:rFonts w:ascii="Tahoma" w:hAnsi="Tahoma" w:cs="Tahoma"/>
      <w:sz w:val="16"/>
      <w:szCs w:val="16"/>
      <w:lang w:eastAsia="zh-CN"/>
    </w:rPr>
  </w:style>
  <w:style w:type="paragraph" w:customStyle="1" w:styleId="Jegyzetszveg1">
    <w:name w:val="Jegyzetszöveg1"/>
    <w:basedOn w:val="Norml"/>
    <w:rsid w:val="00E972B6"/>
    <w:pPr>
      <w:suppressAutoHyphens/>
    </w:pPr>
    <w:rPr>
      <w:lang w:val="en-GB" w:eastAsia="zh-CN"/>
    </w:rPr>
  </w:style>
  <w:style w:type="paragraph" w:customStyle="1" w:styleId="BodyTextIndent1">
    <w:name w:val="Body Text Indent1"/>
    <w:basedOn w:val="Norml"/>
    <w:rsid w:val="00E972B6"/>
    <w:pPr>
      <w:suppressAutoHyphens/>
      <w:ind w:left="360" w:hanging="360"/>
      <w:jc w:val="both"/>
    </w:pPr>
    <w:rPr>
      <w:sz w:val="22"/>
      <w:szCs w:val="22"/>
      <w:lang w:eastAsia="zh-CN"/>
    </w:rPr>
  </w:style>
  <w:style w:type="paragraph" w:customStyle="1" w:styleId="OkeanBehuzas">
    <w:name w:val="Okean_Behuzas"/>
    <w:basedOn w:val="Szvegtrzs31"/>
    <w:rsid w:val="00E972B6"/>
    <w:pPr>
      <w:suppressAutoHyphens/>
      <w:spacing w:after="60" w:line="360" w:lineRule="exact"/>
      <w:ind w:left="567"/>
      <w:jc w:val="both"/>
    </w:pPr>
    <w:rPr>
      <w:rFonts w:ascii="Arial" w:hAnsi="Arial" w:cs="Arial"/>
      <w:sz w:val="22"/>
      <w:szCs w:val="24"/>
      <w:lang w:eastAsia="zh-CN"/>
    </w:rPr>
  </w:style>
  <w:style w:type="paragraph" w:customStyle="1" w:styleId="OkeanDolt">
    <w:name w:val="Okean_Dolt"/>
    <w:basedOn w:val="Norml"/>
    <w:rsid w:val="00E972B6"/>
    <w:pPr>
      <w:suppressAutoHyphens/>
      <w:spacing w:before="120" w:line="360" w:lineRule="exact"/>
      <w:ind w:left="113"/>
      <w:jc w:val="both"/>
    </w:pPr>
    <w:rPr>
      <w:rFonts w:ascii="Arial" w:hAnsi="Arial" w:cs="Arial"/>
      <w:i/>
      <w:iCs/>
      <w:sz w:val="22"/>
      <w:szCs w:val="24"/>
    </w:rPr>
  </w:style>
  <w:style w:type="paragraph" w:customStyle="1" w:styleId="OkeanFelsorolas">
    <w:name w:val="Okean_Felsorolas"/>
    <w:basedOn w:val="Szvegtrzs31"/>
    <w:rsid w:val="00E972B6"/>
    <w:pPr>
      <w:numPr>
        <w:numId w:val="27"/>
      </w:numPr>
      <w:suppressAutoHyphens/>
      <w:spacing w:after="120"/>
      <w:jc w:val="both"/>
    </w:pPr>
    <w:rPr>
      <w:rFonts w:ascii="Arial" w:hAnsi="Arial" w:cs="Arial"/>
      <w:sz w:val="22"/>
      <w:szCs w:val="20"/>
      <w:lang w:eastAsia="zh-CN"/>
    </w:rPr>
  </w:style>
  <w:style w:type="paragraph" w:customStyle="1" w:styleId="OkeanVastag">
    <w:name w:val="Okean_Vastag"/>
    <w:basedOn w:val="Norml"/>
    <w:rsid w:val="00E972B6"/>
    <w:pPr>
      <w:suppressAutoHyphens/>
      <w:spacing w:before="120" w:after="120" w:line="360" w:lineRule="exact"/>
      <w:ind w:left="567"/>
      <w:jc w:val="both"/>
    </w:pPr>
    <w:rPr>
      <w:rFonts w:ascii="Arial" w:hAnsi="Arial" w:cs="Arial"/>
      <w:b/>
      <w:iCs/>
      <w:sz w:val="22"/>
      <w:szCs w:val="24"/>
      <w:lang w:eastAsia="zh-CN"/>
    </w:rPr>
  </w:style>
  <w:style w:type="paragraph" w:customStyle="1" w:styleId="brajegyzk1">
    <w:name w:val="Ábrajegyzék1"/>
    <w:basedOn w:val="Norml"/>
    <w:next w:val="Norml"/>
    <w:rsid w:val="00E972B6"/>
    <w:pPr>
      <w:suppressAutoHyphens/>
      <w:spacing w:line="360" w:lineRule="exact"/>
      <w:ind w:left="400" w:hanging="400"/>
      <w:jc w:val="both"/>
    </w:pPr>
    <w:rPr>
      <w:rFonts w:ascii="Arial" w:hAnsi="Arial" w:cs="Arial"/>
      <w:sz w:val="22"/>
      <w:szCs w:val="24"/>
      <w:lang w:eastAsia="zh-CN"/>
    </w:rPr>
  </w:style>
  <w:style w:type="paragraph" w:customStyle="1" w:styleId="Felsorols21">
    <w:name w:val="Felsorolás 21"/>
    <w:basedOn w:val="Norml"/>
    <w:rsid w:val="00E972B6"/>
    <w:pPr>
      <w:numPr>
        <w:numId w:val="25"/>
      </w:numPr>
      <w:suppressAutoHyphens/>
    </w:pPr>
    <w:rPr>
      <w:rFonts w:ascii="Arial" w:hAnsi="Arial" w:cs="Arial"/>
      <w:szCs w:val="24"/>
      <w:lang w:eastAsia="zh-CN"/>
    </w:rPr>
  </w:style>
  <w:style w:type="paragraph" w:customStyle="1" w:styleId="AFelsorolas">
    <w:name w:val="AFelsorolas"/>
    <w:basedOn w:val="Szvegtrzs"/>
    <w:rsid w:val="00E972B6"/>
    <w:pPr>
      <w:numPr>
        <w:numId w:val="28"/>
      </w:numPr>
      <w:suppressAutoHyphens/>
      <w:spacing w:line="240" w:lineRule="auto"/>
      <w:jc w:val="left"/>
    </w:pPr>
    <w:rPr>
      <w:rFonts w:ascii="Arial" w:hAnsi="Arial" w:cs="Arial"/>
      <w:lang w:val="en-GB" w:eastAsia="zh-CN"/>
    </w:rPr>
  </w:style>
  <w:style w:type="paragraph" w:customStyle="1" w:styleId="Normlbehzs1">
    <w:name w:val="Normál behúzás1"/>
    <w:basedOn w:val="Norml"/>
    <w:rsid w:val="00E972B6"/>
    <w:pPr>
      <w:suppressAutoHyphens/>
      <w:spacing w:line="360" w:lineRule="exact"/>
      <w:jc w:val="center"/>
    </w:pPr>
    <w:rPr>
      <w:b/>
      <w:sz w:val="24"/>
      <w:szCs w:val="24"/>
      <w:lang w:eastAsia="zh-CN"/>
    </w:rPr>
  </w:style>
  <w:style w:type="paragraph" w:customStyle="1" w:styleId="Bullet1">
    <w:name w:val="Bullet 1"/>
    <w:basedOn w:val="Norml"/>
    <w:rsid w:val="00E972B6"/>
    <w:pPr>
      <w:tabs>
        <w:tab w:val="left" w:pos="1134"/>
      </w:tabs>
      <w:suppressAutoHyphens/>
      <w:spacing w:after="120"/>
      <w:jc w:val="both"/>
    </w:pPr>
    <w:rPr>
      <w:rFonts w:ascii="Arial" w:hAnsi="Arial" w:cs="Arial"/>
      <w:lang w:val="en-US" w:eastAsia="zh-CN"/>
    </w:rPr>
  </w:style>
  <w:style w:type="paragraph" w:customStyle="1" w:styleId="Norm1">
    <w:name w:val="Norm1"/>
    <w:basedOn w:val="Norml"/>
    <w:rsid w:val="00E972B6"/>
    <w:pPr>
      <w:tabs>
        <w:tab w:val="left" w:pos="1134"/>
      </w:tabs>
      <w:suppressAutoHyphens/>
      <w:spacing w:after="120"/>
      <w:ind w:left="357"/>
      <w:jc w:val="both"/>
    </w:pPr>
    <w:rPr>
      <w:rFonts w:ascii="Arial" w:hAnsi="Arial" w:cs="Arial"/>
      <w:lang w:val="en-US" w:eastAsia="zh-CN"/>
    </w:rPr>
  </w:style>
  <w:style w:type="paragraph" w:customStyle="1" w:styleId="Blockquote">
    <w:name w:val="Blockquote"/>
    <w:basedOn w:val="Norml"/>
    <w:rsid w:val="00E972B6"/>
    <w:pPr>
      <w:widowControl w:val="0"/>
      <w:suppressAutoHyphens/>
      <w:spacing w:before="100" w:after="100"/>
      <w:ind w:left="360" w:right="360"/>
    </w:pPr>
    <w:rPr>
      <w:rFonts w:ascii="Arial" w:hAnsi="Arial" w:cs="Arial"/>
      <w:lang w:val="en-US" w:eastAsia="zh-CN"/>
    </w:rPr>
  </w:style>
  <w:style w:type="paragraph" w:customStyle="1" w:styleId="AVastag">
    <w:name w:val="AVastag"/>
    <w:basedOn w:val="Szvegtrzs"/>
    <w:rsid w:val="00E972B6"/>
    <w:pPr>
      <w:suppressAutoHyphens/>
      <w:spacing w:before="120" w:after="120" w:line="240" w:lineRule="auto"/>
      <w:jc w:val="left"/>
    </w:pPr>
    <w:rPr>
      <w:rFonts w:ascii="Arial" w:hAnsi="Arial" w:cs="Arial"/>
      <w:b/>
      <w:lang w:val="en-GB" w:eastAsia="zh-CN"/>
    </w:rPr>
  </w:style>
  <w:style w:type="paragraph" w:customStyle="1" w:styleId="ADolt">
    <w:name w:val="ADolt"/>
    <w:basedOn w:val="AVastag"/>
    <w:rsid w:val="00E972B6"/>
    <w:pPr>
      <w:spacing w:after="0"/>
      <w:ind w:left="113"/>
    </w:pPr>
    <w:rPr>
      <w:b w:val="0"/>
      <w:i/>
    </w:rPr>
  </w:style>
  <w:style w:type="paragraph" w:customStyle="1" w:styleId="ABehuzas">
    <w:name w:val="ABehuzas"/>
    <w:basedOn w:val="Szvegtrzs"/>
    <w:rsid w:val="00E972B6"/>
    <w:pPr>
      <w:suppressAutoHyphens/>
      <w:spacing w:line="240" w:lineRule="auto"/>
      <w:ind w:left="567"/>
      <w:jc w:val="left"/>
    </w:pPr>
    <w:rPr>
      <w:rFonts w:ascii="Arial" w:hAnsi="Arial" w:cs="Arial"/>
      <w:lang w:val="en-GB" w:eastAsia="zh-CN"/>
    </w:rPr>
  </w:style>
  <w:style w:type="paragraph" w:customStyle="1" w:styleId="Buborkszveg1">
    <w:name w:val="Buborékszöveg1"/>
    <w:basedOn w:val="Norml"/>
    <w:rsid w:val="00E972B6"/>
    <w:pPr>
      <w:suppressAutoHyphens/>
      <w:spacing w:line="360" w:lineRule="exact"/>
      <w:jc w:val="both"/>
    </w:pPr>
    <w:rPr>
      <w:rFonts w:ascii="Tahoma" w:hAnsi="Tahoma" w:cs="Tahoma"/>
      <w:sz w:val="16"/>
      <w:szCs w:val="16"/>
      <w:lang w:eastAsia="zh-CN"/>
    </w:rPr>
  </w:style>
  <w:style w:type="paragraph" w:customStyle="1" w:styleId="TC1">
    <w:name w:val="TC_1"/>
    <w:basedOn w:val="Norml"/>
    <w:next w:val="Norml"/>
    <w:rsid w:val="00E972B6"/>
    <w:pPr>
      <w:suppressAutoHyphens/>
      <w:jc w:val="center"/>
    </w:pPr>
    <w:rPr>
      <w:rFonts w:ascii="Arial" w:hAnsi="Arial" w:cs="Arial"/>
      <w:b/>
      <w:caps/>
      <w:sz w:val="28"/>
      <w:lang w:val="en-US" w:eastAsia="zh-CN"/>
    </w:rPr>
  </w:style>
  <w:style w:type="paragraph" w:customStyle="1" w:styleId="okeanujszamozottjogi">
    <w:name w:val="okean_uj_szamozott_jogi"/>
    <w:basedOn w:val="Norml"/>
    <w:rsid w:val="00E972B6"/>
    <w:pPr>
      <w:suppressAutoHyphens/>
      <w:jc w:val="both"/>
    </w:pPr>
    <w:rPr>
      <w:rFonts w:ascii="Arial" w:hAnsi="Arial" w:cs="Arial"/>
      <w:b/>
      <w:bCs/>
      <w:caps/>
      <w:sz w:val="24"/>
      <w:lang w:eastAsia="zh-CN"/>
    </w:rPr>
  </w:style>
  <w:style w:type="paragraph" w:customStyle="1" w:styleId="CharCharCharCharCharCharChar1CharCharCharCharCharChar">
    <w:name w:val="Char Char Char Char Char Char Char1 Char Char Char Char Char Char"/>
    <w:basedOn w:val="Norml"/>
    <w:rsid w:val="00E972B6"/>
    <w:pPr>
      <w:suppressAutoHyphens/>
      <w:spacing w:before="120" w:after="120"/>
    </w:pPr>
    <w:rPr>
      <w:b/>
      <w:iCs/>
      <w:spacing w:val="-5"/>
      <w:sz w:val="24"/>
      <w:szCs w:val="24"/>
      <w:lang w:val="en-US" w:eastAsia="zh-CN"/>
    </w:rPr>
  </w:style>
  <w:style w:type="paragraph" w:customStyle="1" w:styleId="Okeanlevel5">
    <w:name w:val="Okean_level_5"/>
    <w:basedOn w:val="Norml"/>
    <w:rsid w:val="00E972B6"/>
    <w:pPr>
      <w:suppressAutoHyphens/>
      <w:spacing w:after="160" w:line="240" w:lineRule="exact"/>
    </w:pPr>
    <w:rPr>
      <w:rFonts w:ascii="Verdana" w:hAnsi="Verdana" w:cs="Verdana"/>
      <w:lang w:val="en-US"/>
    </w:rPr>
  </w:style>
  <w:style w:type="paragraph" w:customStyle="1" w:styleId="Felsorols22">
    <w:name w:val="Felsorolás 22"/>
    <w:basedOn w:val="Norml"/>
    <w:rsid w:val="00E972B6"/>
    <w:pPr>
      <w:suppressAutoHyphens/>
      <w:ind w:left="566" w:hanging="283"/>
      <w:jc w:val="both"/>
    </w:pPr>
    <w:rPr>
      <w:sz w:val="24"/>
      <w:szCs w:val="24"/>
      <w:lang w:eastAsia="zh-CN"/>
    </w:rPr>
  </w:style>
  <w:style w:type="paragraph" w:customStyle="1" w:styleId="WW-Szvegtrzs2">
    <w:name w:val="WW-Szövegtörzs 2"/>
    <w:basedOn w:val="Norml"/>
    <w:rsid w:val="00E972B6"/>
    <w:pPr>
      <w:suppressAutoHyphens/>
      <w:overflowPunct w:val="0"/>
      <w:autoSpaceDE w:val="0"/>
      <w:jc w:val="both"/>
      <w:textAlignment w:val="baseline"/>
    </w:pPr>
    <w:rPr>
      <w:sz w:val="24"/>
      <w:lang w:eastAsia="zh-CN"/>
    </w:rPr>
  </w:style>
  <w:style w:type="paragraph" w:customStyle="1" w:styleId="tblcm">
    <w:name w:val="táblcím"/>
    <w:basedOn w:val="Norml"/>
    <w:rsid w:val="00E972B6"/>
    <w:pPr>
      <w:suppressAutoHyphens/>
      <w:overflowPunct w:val="0"/>
      <w:autoSpaceDE w:val="0"/>
      <w:jc w:val="center"/>
      <w:textAlignment w:val="baseline"/>
    </w:pPr>
    <w:rPr>
      <w:b/>
      <w:sz w:val="24"/>
      <w:lang w:eastAsia="zh-CN"/>
    </w:rPr>
  </w:style>
  <w:style w:type="paragraph" w:customStyle="1" w:styleId="BodyTextIndent2">
    <w:name w:val="Body Text Indent2"/>
    <w:basedOn w:val="Norml"/>
    <w:rsid w:val="00E972B6"/>
    <w:pPr>
      <w:suppressAutoHyphens/>
      <w:ind w:left="360" w:hanging="360"/>
      <w:jc w:val="both"/>
    </w:pPr>
    <w:rPr>
      <w:sz w:val="22"/>
      <w:szCs w:val="22"/>
      <w:lang w:eastAsia="zh-CN"/>
    </w:rPr>
  </w:style>
  <w:style w:type="paragraph" w:customStyle="1" w:styleId="StlusCmsor7">
    <w:name w:val="Stílus Címsor 7"/>
    <w:aliases w:val="Okean7 + Times New Roman 12 pt Jobb:  0 cm Sorköz..."/>
    <w:basedOn w:val="Cmsor7"/>
    <w:rsid w:val="00E972B6"/>
    <w:pPr>
      <w:suppressAutoHyphens/>
      <w:jc w:val="both"/>
    </w:pPr>
    <w:rPr>
      <w:rFonts w:ascii="Times New Roman" w:hAnsi="Times New Roman"/>
      <w:bCs/>
      <w:caps/>
      <w:szCs w:val="20"/>
      <w:lang w:eastAsia="zh-CN"/>
    </w:rPr>
  </w:style>
  <w:style w:type="paragraph" w:customStyle="1" w:styleId="Szmozottlista1">
    <w:name w:val="Számozott lista1"/>
    <w:basedOn w:val="Norml"/>
    <w:rsid w:val="00E972B6"/>
    <w:pPr>
      <w:numPr>
        <w:numId w:val="26"/>
      </w:numPr>
      <w:suppressAutoHyphens/>
      <w:contextualSpacing/>
    </w:pPr>
    <w:rPr>
      <w:sz w:val="24"/>
      <w:szCs w:val="24"/>
      <w:lang w:eastAsia="zh-CN"/>
    </w:rPr>
  </w:style>
  <w:style w:type="paragraph" w:customStyle="1" w:styleId="Felsorolasabc">
    <w:name w:val="Felsorolas abc"/>
    <w:basedOn w:val="Norml"/>
    <w:rsid w:val="00E972B6"/>
    <w:pPr>
      <w:tabs>
        <w:tab w:val="num" w:pos="0"/>
      </w:tabs>
      <w:suppressAutoHyphens/>
      <w:spacing w:after="240"/>
      <w:ind w:left="1140" w:hanging="573"/>
      <w:jc w:val="both"/>
    </w:pPr>
    <w:rPr>
      <w:rFonts w:ascii="Arial" w:hAnsi="Arial" w:cs="Arial"/>
      <w:szCs w:val="24"/>
      <w:lang w:eastAsia="zh-CN"/>
    </w:rPr>
  </w:style>
  <w:style w:type="paragraph" w:customStyle="1" w:styleId="Annexetitle">
    <w:name w:val="Annexe_title"/>
    <w:basedOn w:val="Cmsor1"/>
    <w:next w:val="Norml"/>
    <w:rsid w:val="00E972B6"/>
    <w:pPr>
      <w:keepNext w:val="0"/>
      <w:tabs>
        <w:tab w:val="left" w:pos="1701"/>
        <w:tab w:val="left" w:pos="2552"/>
      </w:tabs>
      <w:suppressAutoHyphens/>
      <w:spacing w:before="240" w:after="240"/>
      <w:jc w:val="center"/>
    </w:pPr>
    <w:rPr>
      <w:rFonts w:ascii="Arial" w:hAnsi="Arial" w:cs="Arial"/>
      <w:bCs w:val="0"/>
      <w:caps/>
      <w:kern w:val="0"/>
      <w:sz w:val="24"/>
      <w:szCs w:val="20"/>
      <w:lang w:eastAsia="zh-CN"/>
    </w:rPr>
  </w:style>
  <w:style w:type="paragraph" w:customStyle="1" w:styleId="Normszmozott">
    <w:name w:val="Norm számozott"/>
    <w:basedOn w:val="Norml"/>
    <w:rsid w:val="00E972B6"/>
    <w:pPr>
      <w:tabs>
        <w:tab w:val="left" w:pos="360"/>
      </w:tabs>
      <w:suppressAutoHyphens/>
      <w:spacing w:after="240"/>
      <w:jc w:val="both"/>
    </w:pPr>
    <w:rPr>
      <w:rFonts w:ascii="Arial" w:hAnsi="Arial" w:cs="Arial"/>
      <w:szCs w:val="24"/>
      <w:lang w:eastAsia="zh-CN"/>
    </w:rPr>
  </w:style>
  <w:style w:type="paragraph" w:customStyle="1" w:styleId="2oszlop">
    <w:name w:val="2oszlop"/>
    <w:basedOn w:val="Norml"/>
    <w:rsid w:val="00E972B6"/>
    <w:pPr>
      <w:suppressAutoHyphens/>
      <w:spacing w:before="120" w:after="120" w:line="360" w:lineRule="auto"/>
    </w:pPr>
    <w:rPr>
      <w:rFonts w:ascii="Arial" w:hAnsi="Arial" w:cs="Arial"/>
      <w:b/>
      <w:i/>
      <w:szCs w:val="16"/>
      <w:lang w:eastAsia="zh-CN"/>
    </w:rPr>
  </w:style>
  <w:style w:type="paragraph" w:customStyle="1" w:styleId="CharCharCharCharCharCharCharCharCharCharCharCharCharCharCharCharCharCharCharCharCharCharCharChar1CharCharChar">
    <w:name w:val="Char Char Char Char Char Char Char Char Char Char Char Char Char Char Char Char Char Char Char Char Char Char Char Char1 Char Char Char"/>
    <w:basedOn w:val="Norml"/>
    <w:rsid w:val="00E972B6"/>
    <w:pPr>
      <w:suppressAutoHyphens/>
      <w:spacing w:after="160" w:line="240" w:lineRule="exact"/>
    </w:pPr>
    <w:rPr>
      <w:rFonts w:ascii="Tahoma" w:hAnsi="Tahoma" w:cs="Tahoma"/>
      <w:lang w:val="en-US" w:eastAsia="zh-CN"/>
    </w:rPr>
  </w:style>
  <w:style w:type="paragraph" w:customStyle="1" w:styleId="Footnote">
    <w:name w:val="Footnote"/>
    <w:basedOn w:val="Standard"/>
    <w:rsid w:val="00E972B6"/>
    <w:pPr>
      <w:suppressLineNumbers/>
      <w:suppressAutoHyphens/>
      <w:overflowPunct/>
      <w:autoSpaceDE/>
      <w:autoSpaceDN/>
      <w:adjustRightInd/>
      <w:ind w:left="283" w:hanging="283"/>
    </w:pPr>
    <w:rPr>
      <w:rFonts w:eastAsia="Lucida Sans Unicode" w:cs="Mangal"/>
      <w:kern w:val="1"/>
      <w:sz w:val="20"/>
      <w:lang w:eastAsia="zh-CN" w:bidi="hi-IN"/>
    </w:rPr>
  </w:style>
  <w:style w:type="paragraph" w:customStyle="1" w:styleId="Tblzattartalom">
    <w:name w:val="Táblázattartalom"/>
    <w:basedOn w:val="Norml"/>
    <w:rsid w:val="00E972B6"/>
    <w:pPr>
      <w:suppressLineNumbers/>
      <w:suppressAutoHyphens/>
    </w:pPr>
    <w:rPr>
      <w:sz w:val="24"/>
      <w:szCs w:val="24"/>
      <w:lang w:eastAsia="zh-CN"/>
    </w:rPr>
  </w:style>
  <w:style w:type="paragraph" w:customStyle="1" w:styleId="Tblzatfejlc">
    <w:name w:val="Táblázatfejléc"/>
    <w:basedOn w:val="Tblzattartalom"/>
    <w:rsid w:val="00E972B6"/>
    <w:pPr>
      <w:jc w:val="center"/>
    </w:pPr>
    <w:rPr>
      <w:b/>
      <w:bCs/>
    </w:rPr>
  </w:style>
  <w:style w:type="paragraph" w:customStyle="1" w:styleId="Tartalomjegyzk10">
    <w:name w:val="Tartalomjegyzék 10"/>
    <w:basedOn w:val="Trgymutat"/>
    <w:rsid w:val="00E972B6"/>
    <w:pPr>
      <w:tabs>
        <w:tab w:val="right" w:leader="dot" w:pos="7091"/>
      </w:tabs>
      <w:ind w:left="2547"/>
    </w:pPr>
  </w:style>
  <w:style w:type="paragraph" w:customStyle="1" w:styleId="Jegyzetszveg2">
    <w:name w:val="Jegyzetszöveg2"/>
    <w:basedOn w:val="Norml"/>
    <w:rsid w:val="00E972B6"/>
    <w:pPr>
      <w:suppressAutoHyphens/>
    </w:pPr>
    <w:rPr>
      <w:lang w:eastAsia="zh-CN"/>
    </w:rPr>
  </w:style>
  <w:style w:type="paragraph" w:customStyle="1" w:styleId="Jegyzetszveg3">
    <w:name w:val="Jegyzetszöveg3"/>
    <w:basedOn w:val="Norml"/>
    <w:rsid w:val="00E972B6"/>
    <w:pPr>
      <w:suppressAutoHyphens/>
    </w:pPr>
    <w:rPr>
      <w:lang w:eastAsia="zh-CN"/>
    </w:rPr>
  </w:style>
  <w:style w:type="character" w:customStyle="1" w:styleId="JegyzetszvegChar3">
    <w:name w:val="Jegyzetszöveg Char3"/>
    <w:uiPriority w:val="99"/>
    <w:rsid w:val="00E972B6"/>
    <w:rPr>
      <w:lang w:eastAsia="zh-CN"/>
    </w:rPr>
  </w:style>
  <w:style w:type="paragraph" w:styleId="brajegyzk">
    <w:name w:val="table of figures"/>
    <w:basedOn w:val="Norml"/>
    <w:next w:val="Norml"/>
    <w:semiHidden/>
    <w:locked/>
    <w:rsid w:val="00E972B6"/>
    <w:pPr>
      <w:spacing w:line="360" w:lineRule="exact"/>
      <w:ind w:left="400" w:hanging="400"/>
      <w:jc w:val="both"/>
    </w:pPr>
    <w:rPr>
      <w:rFonts w:ascii="Arial" w:hAnsi="Arial"/>
      <w:sz w:val="22"/>
      <w:szCs w:val="24"/>
    </w:rPr>
  </w:style>
  <w:style w:type="paragraph" w:styleId="Felsorols2">
    <w:name w:val="List Bullet 2"/>
    <w:basedOn w:val="Norml"/>
    <w:autoRedefine/>
    <w:locked/>
    <w:rsid w:val="00E972B6"/>
    <w:pPr>
      <w:numPr>
        <w:numId w:val="29"/>
      </w:numPr>
    </w:pPr>
    <w:rPr>
      <w:rFonts w:ascii="Arial" w:hAnsi="Arial"/>
      <w:szCs w:val="24"/>
    </w:rPr>
  </w:style>
  <w:style w:type="paragraph" w:styleId="Normlbehzs">
    <w:name w:val="Normal Indent"/>
    <w:basedOn w:val="Norml"/>
    <w:locked/>
    <w:rsid w:val="00E972B6"/>
    <w:pPr>
      <w:spacing w:line="360" w:lineRule="exact"/>
      <w:jc w:val="center"/>
    </w:pPr>
    <w:rPr>
      <w:b/>
      <w:sz w:val="24"/>
      <w:szCs w:val="24"/>
    </w:rPr>
  </w:style>
  <w:style w:type="paragraph" w:styleId="Szmozottlista">
    <w:name w:val="List Number"/>
    <w:basedOn w:val="Norml"/>
    <w:unhideWhenUsed/>
    <w:locked/>
    <w:rsid w:val="00E972B6"/>
    <w:pPr>
      <w:numPr>
        <w:numId w:val="30"/>
      </w:numPr>
      <w:contextualSpacing/>
    </w:pPr>
    <w:rPr>
      <w:sz w:val="24"/>
      <w:szCs w:val="24"/>
      <w:lang w:eastAsia="en-GB"/>
    </w:rPr>
  </w:style>
  <w:style w:type="paragraph" w:customStyle="1" w:styleId="Norml1">
    <w:name w:val="Normál1"/>
    <w:rsid w:val="00E972B6"/>
    <w:rPr>
      <w:rFonts w:eastAsia="ヒラギノ角ゴ Pro W3"/>
      <w:color w:val="000000"/>
      <w:sz w:val="24"/>
      <w:lang w:val="en-US"/>
    </w:rPr>
  </w:style>
  <w:style w:type="character" w:customStyle="1" w:styleId="pastel3">
    <w:name w:val="pastel3"/>
    <w:rsid w:val="00E972B6"/>
  </w:style>
  <w:style w:type="character" w:customStyle="1" w:styleId="ui-panel-title">
    <w:name w:val="ui-panel-title"/>
    <w:rsid w:val="00E972B6"/>
  </w:style>
  <w:style w:type="paragraph" w:customStyle="1" w:styleId="Felsorolas">
    <w:name w:val="Felsorolas"/>
    <w:basedOn w:val="Norml"/>
    <w:rsid w:val="00E972B6"/>
    <w:pPr>
      <w:numPr>
        <w:numId w:val="31"/>
      </w:numPr>
      <w:spacing w:before="80" w:after="80" w:line="280" w:lineRule="atLeast"/>
      <w:jc w:val="both"/>
    </w:pPr>
    <w:rPr>
      <w:rFonts w:ascii="Garamond" w:hAnsi="Garamond"/>
      <w:lang w:eastAsia="en-US"/>
    </w:rPr>
  </w:style>
  <w:style w:type="paragraph" w:customStyle="1" w:styleId="DefinitionTerm">
    <w:name w:val="Definition Term"/>
    <w:basedOn w:val="Norml"/>
    <w:next w:val="Norml"/>
    <w:rsid w:val="00E972B6"/>
    <w:pPr>
      <w:jc w:val="both"/>
    </w:pPr>
    <w:rPr>
      <w:sz w:val="24"/>
    </w:rPr>
  </w:style>
  <w:style w:type="paragraph" w:customStyle="1" w:styleId="Szvegtrzs32">
    <w:name w:val="Szövegtörzs 32"/>
    <w:basedOn w:val="Norml"/>
    <w:rsid w:val="00E972B6"/>
    <w:pPr>
      <w:overflowPunct w:val="0"/>
      <w:autoSpaceDE w:val="0"/>
      <w:autoSpaceDN w:val="0"/>
      <w:adjustRightInd w:val="0"/>
      <w:textAlignment w:val="baseline"/>
    </w:pPr>
    <w:rPr>
      <w:color w:val="0000FF"/>
      <w:sz w:val="24"/>
    </w:rPr>
  </w:style>
  <w:style w:type="paragraph" w:customStyle="1" w:styleId="cm0">
    <w:name w:val="cím"/>
    <w:basedOn w:val="Norml"/>
    <w:next w:val="Norml"/>
    <w:uiPriority w:val="99"/>
    <w:rsid w:val="00E972B6"/>
    <w:pPr>
      <w:overflowPunct w:val="0"/>
      <w:autoSpaceDE w:val="0"/>
      <w:autoSpaceDN w:val="0"/>
      <w:adjustRightInd w:val="0"/>
      <w:spacing w:line="360" w:lineRule="auto"/>
      <w:jc w:val="center"/>
      <w:textAlignment w:val="baseline"/>
    </w:pPr>
    <w:rPr>
      <w:rFonts w:ascii="Hun Swiss" w:hAnsi="Hun Swiss"/>
      <w:b/>
      <w:sz w:val="28"/>
    </w:rPr>
  </w:style>
  <w:style w:type="paragraph" w:styleId="Kiemeltidzet">
    <w:name w:val="Intense Quote"/>
    <w:basedOn w:val="Norml"/>
    <w:next w:val="Norml"/>
    <w:link w:val="KiemeltidzetChar"/>
    <w:uiPriority w:val="30"/>
    <w:qFormat/>
    <w:rsid w:val="00E972B6"/>
    <w:pPr>
      <w:pBdr>
        <w:bottom w:val="single" w:sz="4" w:space="4" w:color="4F81BD"/>
      </w:pBdr>
      <w:spacing w:before="200" w:after="280"/>
      <w:jc w:val="both"/>
    </w:pPr>
    <w:rPr>
      <w:rFonts w:ascii="Verdana" w:hAnsi="Verdana"/>
      <w:b/>
      <w:bCs/>
      <w:iCs/>
      <w:noProof/>
      <w:color w:val="4F81BD"/>
      <w:sz w:val="24"/>
      <w:lang w:eastAsia="en-US"/>
    </w:rPr>
  </w:style>
  <w:style w:type="character" w:customStyle="1" w:styleId="KiemeltidzetChar">
    <w:name w:val="Kiemelt idézet Char"/>
    <w:basedOn w:val="Bekezdsalapbettpusa"/>
    <w:link w:val="Kiemeltidzet"/>
    <w:uiPriority w:val="30"/>
    <w:rsid w:val="00E972B6"/>
    <w:rPr>
      <w:rFonts w:ascii="Verdana" w:hAnsi="Verdana"/>
      <w:b/>
      <w:bCs/>
      <w:iCs/>
      <w:noProof/>
      <w:color w:val="4F81BD"/>
      <w:sz w:val="24"/>
      <w:lang w:eastAsia="en-US"/>
    </w:rPr>
  </w:style>
  <w:style w:type="numbering" w:customStyle="1" w:styleId="Nemlista2">
    <w:name w:val="Nem lista2"/>
    <w:next w:val="Nemlista"/>
    <w:semiHidden/>
    <w:rsid w:val="00E972B6"/>
  </w:style>
  <w:style w:type="numbering" w:customStyle="1" w:styleId="Nemlista3">
    <w:name w:val="Nem lista3"/>
    <w:next w:val="Nemlista"/>
    <w:uiPriority w:val="99"/>
    <w:semiHidden/>
    <w:unhideWhenUsed/>
    <w:rsid w:val="00E972B6"/>
  </w:style>
  <w:style w:type="paragraph" w:customStyle="1" w:styleId="Bekezds">
    <w:name w:val="Bekezdés"/>
    <w:uiPriority w:val="99"/>
    <w:rsid w:val="00E972B6"/>
    <w:pPr>
      <w:widowControl w:val="0"/>
      <w:autoSpaceDE w:val="0"/>
      <w:autoSpaceDN w:val="0"/>
      <w:adjustRightInd w:val="0"/>
      <w:ind w:firstLine="202"/>
    </w:pPr>
    <w:rPr>
      <w:sz w:val="24"/>
      <w:szCs w:val="24"/>
    </w:rPr>
  </w:style>
  <w:style w:type="paragraph" w:customStyle="1" w:styleId="Bekezds2">
    <w:name w:val="Bekezdés2"/>
    <w:uiPriority w:val="99"/>
    <w:rsid w:val="00E972B6"/>
    <w:pPr>
      <w:widowControl w:val="0"/>
      <w:autoSpaceDE w:val="0"/>
      <w:autoSpaceDN w:val="0"/>
      <w:adjustRightInd w:val="0"/>
      <w:ind w:left="204" w:firstLine="204"/>
    </w:pPr>
    <w:rPr>
      <w:sz w:val="24"/>
      <w:szCs w:val="24"/>
    </w:rPr>
  </w:style>
  <w:style w:type="paragraph" w:customStyle="1" w:styleId="Bekezds3">
    <w:name w:val="Bekezdés3"/>
    <w:uiPriority w:val="99"/>
    <w:rsid w:val="00E972B6"/>
    <w:pPr>
      <w:widowControl w:val="0"/>
      <w:autoSpaceDE w:val="0"/>
      <w:autoSpaceDN w:val="0"/>
      <w:adjustRightInd w:val="0"/>
      <w:ind w:left="408" w:firstLine="204"/>
    </w:pPr>
    <w:rPr>
      <w:sz w:val="24"/>
      <w:szCs w:val="24"/>
    </w:rPr>
  </w:style>
  <w:style w:type="paragraph" w:customStyle="1" w:styleId="Bekezds4">
    <w:name w:val="Bekezdés4"/>
    <w:uiPriority w:val="99"/>
    <w:rsid w:val="00E972B6"/>
    <w:pPr>
      <w:widowControl w:val="0"/>
      <w:autoSpaceDE w:val="0"/>
      <w:autoSpaceDN w:val="0"/>
      <w:adjustRightInd w:val="0"/>
      <w:ind w:left="613" w:firstLine="204"/>
    </w:pPr>
    <w:rPr>
      <w:sz w:val="24"/>
      <w:szCs w:val="24"/>
    </w:rPr>
  </w:style>
  <w:style w:type="paragraph" w:customStyle="1" w:styleId="DltCm">
    <w:name w:val="DôltCím"/>
    <w:uiPriority w:val="99"/>
    <w:rsid w:val="00E972B6"/>
    <w:pPr>
      <w:widowControl w:val="0"/>
      <w:autoSpaceDE w:val="0"/>
      <w:autoSpaceDN w:val="0"/>
      <w:adjustRightInd w:val="0"/>
      <w:spacing w:before="480" w:after="240"/>
      <w:jc w:val="center"/>
    </w:pPr>
    <w:rPr>
      <w:i/>
      <w:iCs/>
      <w:sz w:val="24"/>
      <w:szCs w:val="24"/>
    </w:rPr>
  </w:style>
  <w:style w:type="paragraph" w:customStyle="1" w:styleId="FejezetCm">
    <w:name w:val="FejezetCím"/>
    <w:uiPriority w:val="99"/>
    <w:rsid w:val="00E972B6"/>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E972B6"/>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E972B6"/>
    <w:pPr>
      <w:widowControl w:val="0"/>
      <w:autoSpaceDE w:val="0"/>
      <w:autoSpaceDN w:val="0"/>
      <w:adjustRightInd w:val="0"/>
      <w:ind w:left="202" w:hanging="202"/>
    </w:pPr>
    <w:rPr>
      <w:sz w:val="24"/>
      <w:szCs w:val="24"/>
    </w:rPr>
  </w:style>
  <w:style w:type="paragraph" w:customStyle="1" w:styleId="Kikezds2">
    <w:name w:val="Kikezdés2"/>
    <w:uiPriority w:val="99"/>
    <w:rsid w:val="00E972B6"/>
    <w:pPr>
      <w:widowControl w:val="0"/>
      <w:autoSpaceDE w:val="0"/>
      <w:autoSpaceDN w:val="0"/>
      <w:adjustRightInd w:val="0"/>
      <w:ind w:left="408" w:hanging="202"/>
    </w:pPr>
    <w:rPr>
      <w:sz w:val="24"/>
      <w:szCs w:val="24"/>
    </w:rPr>
  </w:style>
  <w:style w:type="paragraph" w:customStyle="1" w:styleId="Kikezds3">
    <w:name w:val="Kikezdés3"/>
    <w:uiPriority w:val="99"/>
    <w:rsid w:val="00E972B6"/>
    <w:pPr>
      <w:widowControl w:val="0"/>
      <w:autoSpaceDE w:val="0"/>
      <w:autoSpaceDN w:val="0"/>
      <w:adjustRightInd w:val="0"/>
      <w:ind w:left="613" w:hanging="202"/>
    </w:pPr>
    <w:rPr>
      <w:sz w:val="24"/>
      <w:szCs w:val="24"/>
    </w:rPr>
  </w:style>
  <w:style w:type="paragraph" w:customStyle="1" w:styleId="Kikezds4">
    <w:name w:val="Kikezdés4"/>
    <w:uiPriority w:val="99"/>
    <w:rsid w:val="00E972B6"/>
    <w:pPr>
      <w:widowControl w:val="0"/>
      <w:autoSpaceDE w:val="0"/>
      <w:autoSpaceDN w:val="0"/>
      <w:adjustRightInd w:val="0"/>
      <w:ind w:left="817" w:hanging="202"/>
    </w:pPr>
    <w:rPr>
      <w:sz w:val="24"/>
      <w:szCs w:val="24"/>
    </w:rPr>
  </w:style>
  <w:style w:type="paragraph" w:customStyle="1" w:styleId="kzp">
    <w:name w:val="közép"/>
    <w:uiPriority w:val="99"/>
    <w:rsid w:val="00E972B6"/>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E972B6"/>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E972B6"/>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E972B6"/>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E972B6"/>
    <w:pPr>
      <w:widowControl w:val="0"/>
      <w:autoSpaceDE w:val="0"/>
      <w:autoSpaceDN w:val="0"/>
      <w:adjustRightInd w:val="0"/>
      <w:jc w:val="center"/>
    </w:pPr>
    <w:rPr>
      <w:sz w:val="24"/>
      <w:szCs w:val="24"/>
    </w:rPr>
  </w:style>
  <w:style w:type="table" w:customStyle="1" w:styleId="Rcsostblzat1">
    <w:name w:val="Rácsos táblázat1"/>
    <w:basedOn w:val="Normltblzat"/>
    <w:next w:val="Rcsostblzat"/>
    <w:uiPriority w:val="59"/>
    <w:rsid w:val="00E97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E972B6"/>
  </w:style>
  <w:style w:type="paragraph" w:customStyle="1" w:styleId="Feladat">
    <w:name w:val="Feladat"/>
    <w:basedOn w:val="Norml"/>
    <w:rsid w:val="00E972B6"/>
    <w:pPr>
      <w:spacing w:before="60" w:after="60"/>
      <w:jc w:val="both"/>
    </w:pPr>
    <w:rPr>
      <w:rFonts w:ascii="Arial" w:hAnsi="Arial"/>
      <w:sz w:val="24"/>
    </w:rPr>
  </w:style>
  <w:style w:type="paragraph" w:styleId="Dtum">
    <w:name w:val="Date"/>
    <w:basedOn w:val="Norml"/>
    <w:next w:val="Norml"/>
    <w:link w:val="DtumChar"/>
    <w:locked/>
    <w:rsid w:val="00E972B6"/>
    <w:rPr>
      <w:rFonts w:ascii="Arial" w:hAnsi="Arial"/>
    </w:rPr>
  </w:style>
  <w:style w:type="character" w:customStyle="1" w:styleId="DtumChar">
    <w:name w:val="Dátum Char"/>
    <w:basedOn w:val="Bekezdsalapbettpusa"/>
    <w:link w:val="Dtum"/>
    <w:rsid w:val="00E972B6"/>
    <w:rPr>
      <w:rFonts w:ascii="Arial" w:hAnsi="Arial"/>
    </w:rPr>
  </w:style>
  <w:style w:type="paragraph" w:customStyle="1" w:styleId="szveg">
    <w:name w:val="szöveg"/>
    <w:basedOn w:val="Norml"/>
    <w:rsid w:val="00E972B6"/>
    <w:pPr>
      <w:spacing w:before="240" w:line="360" w:lineRule="atLeast"/>
      <w:jc w:val="both"/>
    </w:pPr>
    <w:rPr>
      <w:rFonts w:ascii="Arial" w:hAnsi="Arial"/>
      <w:sz w:val="24"/>
      <w:lang w:val="en-US"/>
    </w:rPr>
  </w:style>
  <w:style w:type="paragraph" w:customStyle="1" w:styleId="TableNormal1">
    <w:name w:val="Table Normal1"/>
    <w:basedOn w:val="Norml"/>
    <w:autoRedefine/>
    <w:rsid w:val="00E972B6"/>
    <w:pPr>
      <w:keepNext/>
      <w:keepLines/>
      <w:tabs>
        <w:tab w:val="left" w:pos="1704"/>
      </w:tabs>
      <w:spacing w:line="280" w:lineRule="exact"/>
      <w:jc w:val="both"/>
    </w:pPr>
    <w:rPr>
      <w:rFonts w:eastAsia="Arial Unicode MS"/>
      <w:b/>
      <w:sz w:val="24"/>
      <w:szCs w:val="24"/>
      <w:lang w:eastAsia="en-US"/>
    </w:rPr>
  </w:style>
  <w:style w:type="numbering" w:customStyle="1" w:styleId="Stlus2">
    <w:name w:val="Stílus2"/>
    <w:uiPriority w:val="99"/>
    <w:rsid w:val="00E972B6"/>
    <w:pPr>
      <w:numPr>
        <w:numId w:val="32"/>
      </w:numPr>
    </w:pPr>
  </w:style>
  <w:style w:type="paragraph" w:customStyle="1" w:styleId="Szvegtrzs19">
    <w:name w:val="Szövegtörzs19"/>
    <w:basedOn w:val="Norml"/>
    <w:link w:val="Bodytext"/>
    <w:uiPriority w:val="99"/>
    <w:rsid w:val="00E972B6"/>
    <w:pPr>
      <w:shd w:val="clear" w:color="auto" w:fill="FFFFFF"/>
      <w:spacing w:before="420" w:after="180" w:line="274" w:lineRule="exact"/>
      <w:ind w:hanging="1060"/>
      <w:jc w:val="both"/>
    </w:pPr>
    <w:rPr>
      <w:rFonts w:eastAsia="Calibri"/>
      <w:sz w:val="23"/>
      <w:lang w:eastAsia="en-US"/>
    </w:rPr>
  </w:style>
  <w:style w:type="character" w:customStyle="1" w:styleId="Bodytext">
    <w:name w:val="Body text_"/>
    <w:link w:val="Szvegtrzs19"/>
    <w:uiPriority w:val="99"/>
    <w:locked/>
    <w:rsid w:val="00E972B6"/>
    <w:rPr>
      <w:rFonts w:eastAsia="Calibri"/>
      <w:sz w:val="23"/>
      <w:shd w:val="clear" w:color="auto" w:fill="FFFFFF"/>
      <w:lang w:eastAsia="en-US"/>
    </w:rPr>
  </w:style>
  <w:style w:type="paragraph" w:customStyle="1" w:styleId="Szvegtrzselssora21">
    <w:name w:val="Szövegtörzs első sora 21"/>
    <w:basedOn w:val="Szvegtrzsbehzssal"/>
    <w:next w:val="Szvegtrzselssora2"/>
    <w:link w:val="Szvegtrzselssora2Char"/>
    <w:uiPriority w:val="99"/>
    <w:semiHidden/>
    <w:unhideWhenUsed/>
    <w:rsid w:val="00E972B6"/>
    <w:pPr>
      <w:numPr>
        <w:ilvl w:val="0"/>
      </w:numPr>
      <w:spacing w:after="200" w:line="276" w:lineRule="auto"/>
      <w:ind w:left="360" w:firstLine="360"/>
      <w:jc w:val="left"/>
    </w:pPr>
    <w:rPr>
      <w:color w:val="FF0000"/>
      <w:sz w:val="24"/>
      <w:lang w:eastAsia="en-US"/>
    </w:rPr>
  </w:style>
  <w:style w:type="character" w:customStyle="1" w:styleId="Szvegtrzselssora2Char">
    <w:name w:val="Szövegtörzs első sora 2 Char"/>
    <w:link w:val="Szvegtrzselssora21"/>
    <w:uiPriority w:val="99"/>
    <w:semiHidden/>
    <w:rsid w:val="00E972B6"/>
    <w:rPr>
      <w:color w:val="FF0000"/>
      <w:sz w:val="24"/>
      <w:lang w:eastAsia="en-US"/>
    </w:rPr>
  </w:style>
  <w:style w:type="paragraph" w:customStyle="1" w:styleId="xl101">
    <w:name w:val="xl101"/>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02">
    <w:name w:val="xl102"/>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3">
    <w:name w:val="xl103"/>
    <w:basedOn w:val="Norml"/>
    <w:rsid w:val="00E972B6"/>
    <w:pPr>
      <w:spacing w:before="100" w:beforeAutospacing="1" w:after="100" w:afterAutospacing="1"/>
    </w:pPr>
    <w:rPr>
      <w:b/>
      <w:bCs/>
      <w:color w:val="000000"/>
      <w:sz w:val="24"/>
      <w:szCs w:val="24"/>
    </w:rPr>
  </w:style>
  <w:style w:type="paragraph" w:customStyle="1" w:styleId="xl104">
    <w:name w:val="xl104"/>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color w:val="000000"/>
      <w:sz w:val="24"/>
      <w:szCs w:val="24"/>
    </w:rPr>
  </w:style>
  <w:style w:type="paragraph" w:customStyle="1" w:styleId="xl105">
    <w:name w:val="xl105"/>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b/>
      <w:bCs/>
      <w:color w:val="000000"/>
      <w:sz w:val="24"/>
      <w:szCs w:val="24"/>
    </w:rPr>
  </w:style>
  <w:style w:type="paragraph" w:customStyle="1" w:styleId="xl106">
    <w:name w:val="xl106"/>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color w:val="000000"/>
      <w:sz w:val="24"/>
      <w:szCs w:val="24"/>
    </w:rPr>
  </w:style>
  <w:style w:type="paragraph" w:customStyle="1" w:styleId="xl107">
    <w:name w:val="xl107"/>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08">
    <w:name w:val="xl108"/>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09">
    <w:name w:val="xl109"/>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0">
    <w:name w:val="xl110"/>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1">
    <w:name w:val="xl111"/>
    <w:basedOn w:val="Norml"/>
    <w:rsid w:val="00E972B6"/>
    <w:pPr>
      <w:pBdr>
        <w:bottom w:val="single" w:sz="8" w:space="0" w:color="auto"/>
      </w:pBdr>
      <w:spacing w:before="100" w:beforeAutospacing="1" w:after="100" w:afterAutospacing="1"/>
    </w:pPr>
    <w:rPr>
      <w:b/>
      <w:bCs/>
      <w:color w:val="000000"/>
      <w:sz w:val="24"/>
      <w:szCs w:val="24"/>
    </w:rPr>
  </w:style>
  <w:style w:type="paragraph" w:customStyle="1" w:styleId="xl112">
    <w:name w:val="xl112"/>
    <w:basedOn w:val="Norml"/>
    <w:rsid w:val="00E972B6"/>
    <w:pPr>
      <w:pBdr>
        <w:bottom w:val="single" w:sz="8" w:space="0" w:color="auto"/>
      </w:pBdr>
      <w:spacing w:before="100" w:beforeAutospacing="1" w:after="100" w:afterAutospacing="1"/>
    </w:pPr>
    <w:rPr>
      <w:sz w:val="24"/>
      <w:szCs w:val="24"/>
    </w:rPr>
  </w:style>
  <w:style w:type="paragraph" w:customStyle="1" w:styleId="xl113">
    <w:name w:val="xl113"/>
    <w:basedOn w:val="Norml"/>
    <w:rsid w:val="00E972B6"/>
    <w:pPr>
      <w:pBdr>
        <w:bottom w:val="single" w:sz="8" w:space="0" w:color="auto"/>
      </w:pBdr>
      <w:spacing w:before="100" w:beforeAutospacing="1" w:after="100" w:afterAutospacing="1"/>
    </w:pPr>
    <w:rPr>
      <w:sz w:val="24"/>
      <w:szCs w:val="24"/>
    </w:rPr>
  </w:style>
  <w:style w:type="paragraph" w:customStyle="1" w:styleId="xl114">
    <w:name w:val="xl114"/>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rPr>
  </w:style>
  <w:style w:type="paragraph" w:customStyle="1" w:styleId="xl115">
    <w:name w:val="xl115"/>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16">
    <w:name w:val="xl116"/>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7">
    <w:name w:val="xl117"/>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9">
    <w:name w:val="xl119"/>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121">
    <w:name w:val="xl121"/>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22">
    <w:name w:val="xl122"/>
    <w:basedOn w:val="Norml"/>
    <w:rsid w:val="00E972B6"/>
    <w:pPr>
      <w:pBdr>
        <w:bottom w:val="single" w:sz="8" w:space="0" w:color="auto"/>
      </w:pBdr>
      <w:spacing w:before="100" w:beforeAutospacing="1" w:after="100" w:afterAutospacing="1"/>
    </w:pPr>
    <w:rPr>
      <w:sz w:val="24"/>
      <w:szCs w:val="24"/>
    </w:rPr>
  </w:style>
  <w:style w:type="paragraph" w:customStyle="1" w:styleId="xl123">
    <w:name w:val="xl123"/>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24">
    <w:name w:val="xl124"/>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5">
    <w:name w:val="xl125"/>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6">
    <w:name w:val="xl126"/>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b/>
      <w:bCs/>
      <w:color w:val="000000"/>
      <w:sz w:val="24"/>
      <w:szCs w:val="24"/>
    </w:rPr>
  </w:style>
  <w:style w:type="paragraph" w:customStyle="1" w:styleId="lfejfekv">
    <w:name w:val="Élőfejfekvő"/>
    <w:basedOn w:val="Norml"/>
    <w:next w:val="Norml"/>
    <w:rsid w:val="00E972B6"/>
    <w:pPr>
      <w:pBdr>
        <w:bottom w:val="single" w:sz="4" w:space="4" w:color="auto"/>
      </w:pBdr>
      <w:tabs>
        <w:tab w:val="center" w:pos="6946"/>
        <w:tab w:val="right" w:pos="13892"/>
      </w:tabs>
      <w:jc w:val="center"/>
    </w:pPr>
    <w:rPr>
      <w:rFonts w:ascii="Arial" w:hAnsi="Arial"/>
      <w:sz w:val="24"/>
      <w:lang w:eastAsia="en-US"/>
    </w:rPr>
  </w:style>
  <w:style w:type="character" w:customStyle="1" w:styleId="Sorszm1Char">
    <w:name w:val="Sorszám1 Char"/>
    <w:link w:val="Sorszm1"/>
    <w:locked/>
    <w:rsid w:val="00E972B6"/>
    <w:rPr>
      <w:b/>
      <w:color w:val="0F243E"/>
      <w:sz w:val="24"/>
    </w:rPr>
  </w:style>
  <w:style w:type="paragraph" w:customStyle="1" w:styleId="Sorszm1">
    <w:name w:val="Sorszám1"/>
    <w:basedOn w:val="Szvegtrzs"/>
    <w:next w:val="Norml"/>
    <w:link w:val="Sorszm1Char"/>
    <w:qFormat/>
    <w:rsid w:val="00E972B6"/>
    <w:pPr>
      <w:spacing w:before="120" w:after="120" w:line="240" w:lineRule="auto"/>
    </w:pPr>
    <w:rPr>
      <w:b/>
      <w:color w:val="0F243E"/>
      <w:sz w:val="24"/>
    </w:rPr>
  </w:style>
  <w:style w:type="character" w:customStyle="1" w:styleId="FontStyle23">
    <w:name w:val="Font Style23"/>
    <w:uiPriority w:val="99"/>
    <w:rsid w:val="00E972B6"/>
    <w:rPr>
      <w:rFonts w:ascii="Arial Narrow" w:hAnsi="Arial Narrow" w:cs="Arial Narrow"/>
      <w:color w:val="000000"/>
      <w:sz w:val="22"/>
      <w:szCs w:val="22"/>
    </w:rPr>
  </w:style>
  <w:style w:type="numbering" w:customStyle="1" w:styleId="Stlus3">
    <w:name w:val="Stílus3"/>
    <w:uiPriority w:val="99"/>
    <w:rsid w:val="00E972B6"/>
    <w:pPr>
      <w:numPr>
        <w:numId w:val="40"/>
      </w:numPr>
    </w:pPr>
  </w:style>
  <w:style w:type="paragraph" w:styleId="Szvegtrzselssora2">
    <w:name w:val="Body Text First Indent 2"/>
    <w:basedOn w:val="Szvegtrzsbehzssal"/>
    <w:link w:val="Szvegtrzselssora2Char1"/>
    <w:uiPriority w:val="99"/>
    <w:semiHidden/>
    <w:unhideWhenUsed/>
    <w:locked/>
    <w:rsid w:val="00E972B6"/>
    <w:pPr>
      <w:numPr>
        <w:ilvl w:val="0"/>
      </w:numPr>
      <w:suppressAutoHyphens/>
      <w:spacing w:after="120"/>
      <w:ind w:left="283" w:firstLine="210"/>
      <w:jc w:val="left"/>
    </w:pPr>
    <w:rPr>
      <w:sz w:val="24"/>
      <w:szCs w:val="24"/>
      <w:lang w:eastAsia="zh-CN"/>
    </w:rPr>
  </w:style>
  <w:style w:type="character" w:customStyle="1" w:styleId="Szvegtrzselssora2Char1">
    <w:name w:val="Szövegtörzs első sora 2 Char1"/>
    <w:basedOn w:val="SzvegtrzsbehzssalChar1"/>
    <w:link w:val="Szvegtrzselssora2"/>
    <w:uiPriority w:val="99"/>
    <w:semiHidden/>
    <w:rsid w:val="00E972B6"/>
    <w:rPr>
      <w:rFonts w:cs="Times New Roman"/>
      <w:sz w:val="24"/>
      <w:szCs w:val="24"/>
      <w:lang w:eastAsia="zh-CN"/>
    </w:rPr>
  </w:style>
  <w:style w:type="table" w:customStyle="1" w:styleId="Rcsostblzat2">
    <w:name w:val="Rácsos táblázat2"/>
    <w:basedOn w:val="Normltblzat"/>
    <w:next w:val="Rcsostblzat"/>
    <w:rsid w:val="00E97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4">
    <w:name w:val="Stílus4"/>
    <w:basedOn w:val="Norml"/>
    <w:link w:val="Stlus4Char"/>
    <w:qFormat/>
    <w:rsid w:val="00E972B6"/>
    <w:pPr>
      <w:keepNext/>
      <w:ind w:right="-108"/>
      <w:jc w:val="center"/>
      <w:outlineLvl w:val="4"/>
    </w:pPr>
    <w:rPr>
      <w:rFonts w:ascii="Arial Narrow" w:hAnsi="Arial Narrow"/>
      <w:b/>
      <w:sz w:val="22"/>
      <w:szCs w:val="22"/>
      <w:lang w:eastAsia="en-GB"/>
    </w:rPr>
  </w:style>
  <w:style w:type="character" w:customStyle="1" w:styleId="Stlus4Char">
    <w:name w:val="Stílus4 Char"/>
    <w:link w:val="Stlus4"/>
    <w:rsid w:val="00E972B6"/>
    <w:rPr>
      <w:rFonts w:ascii="Arial Narrow" w:hAnsi="Arial Narrow"/>
      <w:b/>
      <w:sz w:val="22"/>
      <w:szCs w:val="22"/>
      <w:lang w:eastAsia="en-GB"/>
    </w:rPr>
  </w:style>
  <w:style w:type="numbering" w:customStyle="1" w:styleId="Stlus31">
    <w:name w:val="Stílus31"/>
    <w:uiPriority w:val="99"/>
    <w:rsid w:val="00E972B6"/>
    <w:pPr>
      <w:numPr>
        <w:numId w:val="16"/>
      </w:numPr>
    </w:pPr>
  </w:style>
  <w:style w:type="paragraph" w:customStyle="1" w:styleId="CM31">
    <w:name w:val="CM3+1"/>
    <w:basedOn w:val="Norml"/>
    <w:next w:val="Norml"/>
    <w:uiPriority w:val="99"/>
    <w:rsid w:val="005720B9"/>
    <w:pPr>
      <w:autoSpaceDE w:val="0"/>
      <w:autoSpaceDN w:val="0"/>
      <w:adjustRightInd w:val="0"/>
    </w:pPr>
    <w:rPr>
      <w:rFonts w:ascii="EUAlbertina" w:eastAsia="Calibri" w:hAnsi="EUAlbertina"/>
      <w:sz w:val="24"/>
      <w:szCs w:val="24"/>
      <w:lang w:eastAsia="en-GB"/>
    </w:rPr>
  </w:style>
  <w:style w:type="paragraph" w:customStyle="1" w:styleId="a0">
    <w:uiPriority w:val="21"/>
    <w:qFormat/>
    <w:rsid w:val="008929B8"/>
  </w:style>
  <w:style w:type="character" w:customStyle="1" w:styleId="CharChar180">
    <w:name w:val="Char Char18"/>
    <w:rsid w:val="008929B8"/>
    <w:rPr>
      <w:b/>
    </w:rPr>
  </w:style>
  <w:style w:type="paragraph" w:customStyle="1" w:styleId="CharCharCharCharCharCharChar1CharCharCharCharCharChar0">
    <w:name w:val="Char Char Char Char Char Char Char1 Char Char Char Char Char Char"/>
    <w:basedOn w:val="Norml"/>
    <w:rsid w:val="008929B8"/>
    <w:pPr>
      <w:spacing w:before="120" w:after="120" w:line="259" w:lineRule="auto"/>
    </w:pPr>
    <w:rPr>
      <w:rFonts w:ascii="Calibri" w:hAnsi="Calibri"/>
      <w:b/>
      <w:iCs/>
      <w:spacing w:val="-5"/>
      <w:sz w:val="22"/>
      <w:szCs w:val="22"/>
      <w:lang w:val="en-US"/>
    </w:rPr>
  </w:style>
  <w:style w:type="paragraph" w:customStyle="1" w:styleId="CharCharCharCharCharCharCharCharCharCharCharCharCharCharCharCharCharCharCharCharCharCharCharChar1CharCharChar0">
    <w:name w:val="Char Char Char Char Char Char Char Char Char Char Char Char Char Char Char Char Char Char Char Char Char Char Char Char1 Char Char Char"/>
    <w:basedOn w:val="Norml"/>
    <w:rsid w:val="008929B8"/>
    <w:pPr>
      <w:spacing w:after="160" w:line="240" w:lineRule="exact"/>
    </w:pPr>
    <w:rPr>
      <w:rFonts w:ascii="Tahoma" w:hAnsi="Tahoma" w:cs="Tahoma"/>
      <w:lang w:val="en-US"/>
    </w:rPr>
  </w:style>
  <w:style w:type="paragraph" w:customStyle="1" w:styleId="Szvegtrzsbehzssal20">
    <w:name w:val="Szövegtörzs behúzással2"/>
    <w:basedOn w:val="Norml"/>
    <w:rsid w:val="008929B8"/>
    <w:pPr>
      <w:spacing w:after="160" w:line="259" w:lineRule="auto"/>
      <w:ind w:left="360" w:hanging="360"/>
      <w:jc w:val="both"/>
    </w:pPr>
    <w:rPr>
      <w:rFonts w:ascii="Calibri" w:hAnsi="Calibri"/>
      <w:sz w:val="22"/>
      <w:szCs w:val="22"/>
    </w:rPr>
  </w:style>
  <w:style w:type="paragraph" w:customStyle="1" w:styleId="Listaszerbekezds5">
    <w:name w:val="Listaszerű bekezdés5"/>
    <w:basedOn w:val="Norml"/>
    <w:rsid w:val="008929B8"/>
    <w:pPr>
      <w:spacing w:after="200" w:line="276" w:lineRule="auto"/>
      <w:ind w:left="720"/>
      <w:contextualSpacing/>
    </w:pPr>
    <w:rPr>
      <w:rFonts w:ascii="Calibri" w:hAnsi="Calibri" w:cs="Calibri"/>
      <w:sz w:val="22"/>
      <w:szCs w:val="22"/>
    </w:rPr>
  </w:style>
  <w:style w:type="paragraph" w:customStyle="1" w:styleId="Szvegtrzsbehzssal24">
    <w:name w:val="Szövegtörzs behúzással 24"/>
    <w:basedOn w:val="Norml"/>
    <w:rsid w:val="008929B8"/>
    <w:pPr>
      <w:spacing w:after="160" w:line="259" w:lineRule="auto"/>
      <w:ind w:left="284" w:hanging="284"/>
      <w:jc w:val="both"/>
    </w:pPr>
    <w:rPr>
      <w:rFonts w:ascii="Arial" w:hAnsi="Arial"/>
      <w:sz w:val="22"/>
    </w:rPr>
  </w:style>
  <w:style w:type="paragraph" w:customStyle="1" w:styleId="StyleSectionHeadingGaramond">
    <w:name w:val="Style Section Heading + Garamond"/>
    <w:basedOn w:val="Norml"/>
    <w:rsid w:val="008929B8"/>
    <w:pPr>
      <w:numPr>
        <w:numId w:val="68"/>
      </w:numPr>
      <w:spacing w:after="200" w:line="288" w:lineRule="auto"/>
      <w:jc w:val="both"/>
    </w:pPr>
    <w:rPr>
      <w:rFonts w:ascii="Calibri" w:hAnsi="Calibri"/>
      <w:i/>
      <w:iCs/>
      <w:lang w:eastAsia="en-US" w:bidi="en-US"/>
    </w:rPr>
  </w:style>
  <w:style w:type="numbering" w:customStyle="1" w:styleId="Nemlista11">
    <w:name w:val="Nem lista11"/>
    <w:next w:val="Nemlista"/>
    <w:uiPriority w:val="99"/>
    <w:semiHidden/>
    <w:unhideWhenUsed/>
    <w:rsid w:val="008929B8"/>
  </w:style>
  <w:style w:type="character" w:customStyle="1" w:styleId="llbChar2">
    <w:name w:val="Élőláb Char2"/>
    <w:uiPriority w:val="99"/>
    <w:rsid w:val="008929B8"/>
    <w:rPr>
      <w:sz w:val="24"/>
      <w:szCs w:val="24"/>
      <w:lang w:eastAsia="zh-CN"/>
    </w:rPr>
  </w:style>
  <w:style w:type="character" w:customStyle="1" w:styleId="HTML-kntformzottChar1">
    <w:name w:val="HTML-ként formázott Char1"/>
    <w:rsid w:val="008929B8"/>
    <w:rPr>
      <w:rFonts w:ascii="Courier New" w:hAnsi="Courier New" w:cs="Courier New"/>
      <w:lang w:eastAsia="zh-CN"/>
    </w:rPr>
  </w:style>
  <w:style w:type="numbering" w:customStyle="1" w:styleId="Nemlista111">
    <w:name w:val="Nem lista111"/>
    <w:next w:val="Nemlista"/>
    <w:uiPriority w:val="99"/>
    <w:semiHidden/>
    <w:unhideWhenUsed/>
    <w:rsid w:val="008929B8"/>
  </w:style>
  <w:style w:type="numbering" w:customStyle="1" w:styleId="Nemlista21">
    <w:name w:val="Nem lista21"/>
    <w:next w:val="Nemlista"/>
    <w:semiHidden/>
    <w:rsid w:val="008929B8"/>
  </w:style>
  <w:style w:type="numbering" w:customStyle="1" w:styleId="Nemlista31">
    <w:name w:val="Nem lista31"/>
    <w:next w:val="Nemlista"/>
    <w:uiPriority w:val="99"/>
    <w:semiHidden/>
    <w:unhideWhenUsed/>
    <w:rsid w:val="008929B8"/>
  </w:style>
  <w:style w:type="table" w:customStyle="1" w:styleId="Rcsostblzat11">
    <w:name w:val="Rácsos táblázat11"/>
    <w:basedOn w:val="Normltblzat"/>
    <w:next w:val="Rcsostblzat"/>
    <w:uiPriority w:val="59"/>
    <w:rsid w:val="00892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21">
    <w:name w:val="Stílus21"/>
    <w:uiPriority w:val="99"/>
    <w:rsid w:val="008929B8"/>
    <w:pPr>
      <w:numPr>
        <w:numId w:val="10"/>
      </w:numPr>
    </w:pPr>
  </w:style>
  <w:style w:type="paragraph" w:customStyle="1" w:styleId="Postahibrid2">
    <w:name w:val="Posta_hibrid_2"/>
    <w:basedOn w:val="Cmsor2"/>
    <w:link w:val="Postahibrid2Char"/>
    <w:rsid w:val="008929B8"/>
    <w:pPr>
      <w:keepNext w:val="0"/>
      <w:keepLines/>
      <w:widowControl w:val="0"/>
      <w:numPr>
        <w:ilvl w:val="1"/>
      </w:numPr>
      <w:spacing w:before="240" w:after="60" w:line="259" w:lineRule="auto"/>
      <w:ind w:left="718" w:hanging="576"/>
      <w:jc w:val="left"/>
    </w:pPr>
    <w:rPr>
      <w:rFonts w:ascii="Calibri" w:hAnsi="Calibri"/>
      <w:b w:val="0"/>
      <w:i w:val="0"/>
      <w:noProof/>
      <w:color w:val="262626"/>
      <w:sz w:val="24"/>
      <w:szCs w:val="24"/>
      <w:shd w:val="clear" w:color="auto" w:fill="FFFFFF"/>
      <w:lang w:eastAsia="ar-SA"/>
    </w:rPr>
  </w:style>
  <w:style w:type="character" w:customStyle="1" w:styleId="Postahibrid2Char">
    <w:name w:val="Posta_hibrid_2 Char"/>
    <w:link w:val="Postahibrid2"/>
    <w:rsid w:val="008929B8"/>
    <w:rPr>
      <w:rFonts w:ascii="Calibri" w:hAnsi="Calibri"/>
      <w:bCs/>
      <w:iCs/>
      <w:noProof/>
      <w:color w:val="262626"/>
      <w:sz w:val="24"/>
      <w:szCs w:val="24"/>
      <w:lang w:eastAsia="ar-SA"/>
    </w:rPr>
  </w:style>
  <w:style w:type="paragraph" w:styleId="Idzet">
    <w:name w:val="Quote"/>
    <w:basedOn w:val="Norml"/>
    <w:next w:val="Norml"/>
    <w:link w:val="IdzetChar"/>
    <w:uiPriority w:val="29"/>
    <w:qFormat/>
    <w:rsid w:val="008929B8"/>
    <w:pPr>
      <w:spacing w:before="160" w:after="160" w:line="259" w:lineRule="auto"/>
      <w:ind w:left="720" w:right="720"/>
    </w:pPr>
    <w:rPr>
      <w:rFonts w:ascii="Calibri" w:hAnsi="Calibri"/>
      <w:i/>
      <w:iCs/>
      <w:color w:val="000000"/>
    </w:rPr>
  </w:style>
  <w:style w:type="character" w:customStyle="1" w:styleId="IdzetChar">
    <w:name w:val="Idézet Char"/>
    <w:basedOn w:val="Bekezdsalapbettpusa"/>
    <w:link w:val="Idzet"/>
    <w:uiPriority w:val="29"/>
    <w:rsid w:val="008929B8"/>
    <w:rPr>
      <w:rFonts w:ascii="Calibri" w:hAnsi="Calibri"/>
      <w:i/>
      <w:iCs/>
      <w:color w:val="000000"/>
    </w:rPr>
  </w:style>
  <w:style w:type="character" w:styleId="Finomkiemels">
    <w:name w:val="Subtle Emphasis"/>
    <w:uiPriority w:val="19"/>
    <w:qFormat/>
    <w:rsid w:val="008929B8"/>
    <w:rPr>
      <w:i/>
      <w:iCs/>
      <w:color w:val="404040"/>
    </w:rPr>
  </w:style>
  <w:style w:type="character" w:styleId="Finomhivatkozs">
    <w:name w:val="Subtle Reference"/>
    <w:uiPriority w:val="31"/>
    <w:qFormat/>
    <w:rsid w:val="008929B8"/>
    <w:rPr>
      <w:smallCaps/>
      <w:color w:val="404040"/>
      <w:u w:val="single" w:color="7F7F7F"/>
    </w:rPr>
  </w:style>
  <w:style w:type="character" w:styleId="Ershivatkozs">
    <w:name w:val="Intense Reference"/>
    <w:uiPriority w:val="32"/>
    <w:qFormat/>
    <w:rsid w:val="008929B8"/>
    <w:rPr>
      <w:b/>
      <w:bCs/>
      <w:smallCaps/>
      <w:u w:val="single"/>
    </w:rPr>
  </w:style>
  <w:style w:type="character" w:styleId="Knyvcme">
    <w:name w:val="Book Title"/>
    <w:uiPriority w:val="33"/>
    <w:qFormat/>
    <w:rsid w:val="008929B8"/>
    <w:rPr>
      <w:b w:val="0"/>
      <w:bCs w:val="0"/>
      <w:smallCaps/>
      <w:spacing w:val="5"/>
    </w:rPr>
  </w:style>
  <w:style w:type="character" w:styleId="Ershangslyozs">
    <w:name w:val="Intense Emphasis"/>
    <w:basedOn w:val="Bekezdsalapbettpusa"/>
    <w:uiPriority w:val="21"/>
    <w:qFormat/>
    <w:rsid w:val="008929B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qFormat="1"/>
    <w:lsdException w:name="Subtitle" w:semiHidden="0" w:uiPriority="11" w:unhideWhenUsed="0" w:qFormat="1"/>
    <w:lsdException w:name="Body Text First Indent 2" w:uiPriority="99"/>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14501F"/>
  </w:style>
  <w:style w:type="paragraph" w:styleId="Cmsor1">
    <w:name w:val="heading 1"/>
    <w:aliases w:val="Címsor 1 Char Char Char Char,Címsor 1 Char Char Char Char Char"/>
    <w:basedOn w:val="Norml"/>
    <w:next w:val="Norml"/>
    <w:link w:val="Cmsor1Char1"/>
    <w:uiPriority w:val="9"/>
    <w:qFormat/>
    <w:rsid w:val="008D4640"/>
    <w:pPr>
      <w:keepNext/>
      <w:outlineLvl w:val="0"/>
    </w:pPr>
    <w:rPr>
      <w:rFonts w:ascii="Cambria" w:hAnsi="Cambria"/>
      <w:b/>
      <w:bCs/>
      <w:kern w:val="32"/>
      <w:sz w:val="32"/>
      <w:szCs w:val="32"/>
    </w:rPr>
  </w:style>
  <w:style w:type="paragraph" w:styleId="Cmsor2">
    <w:name w:val="heading 2"/>
    <w:aliases w:val="Char,Okean2,_NFÜ,2.1 Heading,2. számozott szint,H2"/>
    <w:basedOn w:val="Norml"/>
    <w:next w:val="Norml"/>
    <w:link w:val="Cmsor2Char1"/>
    <w:uiPriority w:val="9"/>
    <w:qFormat/>
    <w:rsid w:val="008D4640"/>
    <w:pPr>
      <w:keepNext/>
      <w:jc w:val="center"/>
      <w:outlineLvl w:val="1"/>
    </w:pPr>
    <w:rPr>
      <w:rFonts w:ascii="Cambria" w:hAnsi="Cambria"/>
      <w:b/>
      <w:bCs/>
      <w:i/>
      <w:iCs/>
      <w:sz w:val="28"/>
      <w:szCs w:val="28"/>
    </w:rPr>
  </w:style>
  <w:style w:type="paragraph" w:styleId="Cmsor3">
    <w:name w:val="heading 3"/>
    <w:aliases w:val="Normál 3,Okean3,NFÜ,Címsor 3 Char Char,Okean3 Char Char,NFÜ Char,Heading 3p,Heading 3 Char,Heading 3p Char"/>
    <w:basedOn w:val="Norml"/>
    <w:next w:val="Norml"/>
    <w:link w:val="Cmsor3Char1"/>
    <w:uiPriority w:val="9"/>
    <w:qFormat/>
    <w:rsid w:val="008D4640"/>
    <w:pPr>
      <w:keepNext/>
      <w:jc w:val="center"/>
      <w:outlineLvl w:val="2"/>
    </w:pPr>
    <w:rPr>
      <w:rFonts w:ascii="Cambria" w:hAnsi="Cambria"/>
      <w:b/>
      <w:bCs/>
      <w:sz w:val="26"/>
      <w:szCs w:val="26"/>
    </w:rPr>
  </w:style>
  <w:style w:type="paragraph" w:styleId="Cmsor4">
    <w:name w:val="heading 4"/>
    <w:aliases w:val="Okean4,Okean_NFU"/>
    <w:basedOn w:val="Norml"/>
    <w:next w:val="Norml"/>
    <w:link w:val="Cmsor4Char1"/>
    <w:uiPriority w:val="9"/>
    <w:qFormat/>
    <w:rsid w:val="008D4640"/>
    <w:pPr>
      <w:keepNext/>
      <w:tabs>
        <w:tab w:val="left" w:pos="2930"/>
      </w:tabs>
      <w:ind w:right="-47"/>
      <w:jc w:val="both"/>
      <w:outlineLvl w:val="3"/>
    </w:pPr>
    <w:rPr>
      <w:rFonts w:ascii="Calibri" w:hAnsi="Calibri"/>
      <w:b/>
      <w:bCs/>
      <w:sz w:val="28"/>
      <w:szCs w:val="28"/>
    </w:rPr>
  </w:style>
  <w:style w:type="paragraph" w:styleId="Cmsor5">
    <w:name w:val="heading 5"/>
    <w:aliases w:val="Okean5"/>
    <w:basedOn w:val="Norml"/>
    <w:next w:val="Norml"/>
    <w:link w:val="Cmsor5Char1"/>
    <w:uiPriority w:val="9"/>
    <w:qFormat/>
    <w:rsid w:val="008D4640"/>
    <w:pPr>
      <w:keepNext/>
      <w:jc w:val="both"/>
      <w:outlineLvl w:val="4"/>
    </w:pPr>
    <w:rPr>
      <w:rFonts w:ascii="Calibri" w:hAnsi="Calibri"/>
      <w:b/>
      <w:bCs/>
      <w:i/>
      <w:iCs/>
      <w:sz w:val="26"/>
      <w:szCs w:val="26"/>
    </w:rPr>
  </w:style>
  <w:style w:type="paragraph" w:styleId="Cmsor6">
    <w:name w:val="heading 6"/>
    <w:aliases w:val="Okean6,Címsor 6 hálózat"/>
    <w:basedOn w:val="Norml"/>
    <w:next w:val="Norml"/>
    <w:link w:val="Cmsor6Char1"/>
    <w:uiPriority w:val="9"/>
    <w:qFormat/>
    <w:rsid w:val="008D4640"/>
    <w:pPr>
      <w:keepNext/>
      <w:ind w:right="-96"/>
      <w:jc w:val="both"/>
      <w:outlineLvl w:val="5"/>
    </w:pPr>
    <w:rPr>
      <w:rFonts w:ascii="Calibri" w:hAnsi="Calibri"/>
      <w:b/>
      <w:bCs/>
    </w:rPr>
  </w:style>
  <w:style w:type="paragraph" w:styleId="Cmsor7">
    <w:name w:val="heading 7"/>
    <w:aliases w:val="Okean7"/>
    <w:basedOn w:val="Norml"/>
    <w:next w:val="Norml"/>
    <w:link w:val="Cmsor7Char1"/>
    <w:uiPriority w:val="9"/>
    <w:qFormat/>
    <w:rsid w:val="008D4640"/>
    <w:pPr>
      <w:keepNext/>
      <w:jc w:val="center"/>
      <w:outlineLvl w:val="6"/>
    </w:pPr>
    <w:rPr>
      <w:rFonts w:ascii="Calibri" w:hAnsi="Calibri"/>
      <w:sz w:val="24"/>
      <w:szCs w:val="24"/>
    </w:rPr>
  </w:style>
  <w:style w:type="paragraph" w:styleId="Cmsor8">
    <w:name w:val="heading 8"/>
    <w:aliases w:val="Okean8"/>
    <w:basedOn w:val="Norml"/>
    <w:next w:val="Norml"/>
    <w:link w:val="Cmsor8Char1"/>
    <w:uiPriority w:val="9"/>
    <w:qFormat/>
    <w:rsid w:val="008D4640"/>
    <w:pPr>
      <w:keepNext/>
      <w:outlineLvl w:val="7"/>
    </w:pPr>
    <w:rPr>
      <w:rFonts w:ascii="Calibri" w:hAnsi="Calibri"/>
      <w:i/>
      <w:iCs/>
      <w:sz w:val="24"/>
      <w:szCs w:val="24"/>
    </w:rPr>
  </w:style>
  <w:style w:type="paragraph" w:styleId="Cmsor9">
    <w:name w:val="heading 9"/>
    <w:basedOn w:val="Norml"/>
    <w:next w:val="Norml"/>
    <w:link w:val="Cmsor9Char1"/>
    <w:uiPriority w:val="9"/>
    <w:qFormat/>
    <w:rsid w:val="008D4640"/>
    <w:pPr>
      <w:keepNext/>
      <w:ind w:right="-96"/>
      <w:jc w:val="both"/>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aliases w:val="Címsor 1 Char Char Char Char Char1,Címsor 1 Char Char Char Char Char Char"/>
    <w:link w:val="Cmsor1"/>
    <w:locked/>
    <w:rsid w:val="009E7C21"/>
    <w:rPr>
      <w:rFonts w:ascii="Cambria" w:hAnsi="Cambria" w:cs="Times New Roman"/>
      <w:b/>
      <w:bCs/>
      <w:kern w:val="32"/>
      <w:sz w:val="32"/>
      <w:szCs w:val="32"/>
    </w:rPr>
  </w:style>
  <w:style w:type="character" w:customStyle="1" w:styleId="Cmsor2Char1">
    <w:name w:val="Címsor 2 Char1"/>
    <w:aliases w:val="Char Char,Okean2 Char1,_NFÜ Char1,2.1 Heading Char1,2. számozott szint Char1,H2 Char1"/>
    <w:link w:val="Cmsor2"/>
    <w:uiPriority w:val="9"/>
    <w:locked/>
    <w:rsid w:val="009E7C21"/>
    <w:rPr>
      <w:rFonts w:ascii="Cambria" w:hAnsi="Cambria" w:cs="Times New Roman"/>
      <w:b/>
      <w:bCs/>
      <w:i/>
      <w:iCs/>
      <w:sz w:val="28"/>
      <w:szCs w:val="28"/>
    </w:rPr>
  </w:style>
  <w:style w:type="character" w:customStyle="1" w:styleId="Cmsor3Char1">
    <w:name w:val="Címsor 3 Char1"/>
    <w:aliases w:val="Normál 3 Char1,Okean3 Char1,NFÜ Char2,Címsor 3 Char Char Char1,Okean3 Char Char Char1,NFÜ Char Char1,Heading 3p Char2,Heading 3 Char Char1,Heading 3p Char Char1"/>
    <w:link w:val="Cmsor3"/>
    <w:uiPriority w:val="9"/>
    <w:locked/>
    <w:rsid w:val="009E7C21"/>
    <w:rPr>
      <w:rFonts w:ascii="Cambria" w:hAnsi="Cambria" w:cs="Times New Roman"/>
      <w:b/>
      <w:bCs/>
      <w:sz w:val="26"/>
      <w:szCs w:val="26"/>
    </w:rPr>
  </w:style>
  <w:style w:type="character" w:customStyle="1" w:styleId="Cmsor4Char1">
    <w:name w:val="Címsor 4 Char1"/>
    <w:aliases w:val="Okean4 Char1,Okean_NFU Char1"/>
    <w:link w:val="Cmsor4"/>
    <w:uiPriority w:val="9"/>
    <w:locked/>
    <w:rsid w:val="009E7C21"/>
    <w:rPr>
      <w:rFonts w:ascii="Calibri" w:hAnsi="Calibri" w:cs="Times New Roman"/>
      <w:b/>
      <w:bCs/>
      <w:sz w:val="28"/>
      <w:szCs w:val="28"/>
    </w:rPr>
  </w:style>
  <w:style w:type="character" w:customStyle="1" w:styleId="Cmsor5Char1">
    <w:name w:val="Címsor 5 Char1"/>
    <w:aliases w:val="Okean5 Char1"/>
    <w:link w:val="Cmsor5"/>
    <w:uiPriority w:val="9"/>
    <w:locked/>
    <w:rsid w:val="009E7C21"/>
    <w:rPr>
      <w:rFonts w:ascii="Calibri" w:hAnsi="Calibri" w:cs="Times New Roman"/>
      <w:b/>
      <w:bCs/>
      <w:i/>
      <w:iCs/>
      <w:sz w:val="26"/>
      <w:szCs w:val="26"/>
    </w:rPr>
  </w:style>
  <w:style w:type="character" w:customStyle="1" w:styleId="Cmsor6Char1">
    <w:name w:val="Címsor 6 Char1"/>
    <w:aliases w:val="Okean6 Char1,Címsor 6 hálózat Char1"/>
    <w:link w:val="Cmsor6"/>
    <w:semiHidden/>
    <w:locked/>
    <w:rsid w:val="009E7C21"/>
    <w:rPr>
      <w:rFonts w:ascii="Calibri" w:hAnsi="Calibri" w:cs="Times New Roman"/>
      <w:b/>
      <w:bCs/>
    </w:rPr>
  </w:style>
  <w:style w:type="character" w:customStyle="1" w:styleId="Cmsor7Char1">
    <w:name w:val="Címsor 7 Char1"/>
    <w:aliases w:val="Okean7 Char1"/>
    <w:link w:val="Cmsor7"/>
    <w:semiHidden/>
    <w:locked/>
    <w:rsid w:val="009E7C21"/>
    <w:rPr>
      <w:rFonts w:ascii="Calibri" w:hAnsi="Calibri" w:cs="Times New Roman"/>
      <w:sz w:val="24"/>
      <w:szCs w:val="24"/>
    </w:rPr>
  </w:style>
  <w:style w:type="character" w:customStyle="1" w:styleId="Cmsor8Char1">
    <w:name w:val="Címsor 8 Char1"/>
    <w:aliases w:val="Okean8 Char1"/>
    <w:link w:val="Cmsor8"/>
    <w:semiHidden/>
    <w:locked/>
    <w:rsid w:val="009E7C21"/>
    <w:rPr>
      <w:rFonts w:ascii="Calibri" w:hAnsi="Calibri" w:cs="Times New Roman"/>
      <w:i/>
      <w:iCs/>
      <w:sz w:val="24"/>
      <w:szCs w:val="24"/>
    </w:rPr>
  </w:style>
  <w:style w:type="character" w:customStyle="1" w:styleId="Cmsor9Char1">
    <w:name w:val="Címsor 9 Char1"/>
    <w:link w:val="Cmsor9"/>
    <w:semiHidden/>
    <w:locked/>
    <w:rsid w:val="009E7C21"/>
    <w:rPr>
      <w:rFonts w:ascii="Cambria" w:hAnsi="Cambria" w:cs="Times New Roman"/>
    </w:rPr>
  </w:style>
  <w:style w:type="character" w:customStyle="1" w:styleId="Cmsor1Char">
    <w:name w:val="Címsor 1 Char"/>
    <w:aliases w:val="Címsor 1 Char Char Char Char Char11,Címsor 1 Char Char Char Char Char Char1,Címsor 1 Char Char Char Char Char2"/>
    <w:uiPriority w:val="9"/>
    <w:rsid w:val="008D4640"/>
    <w:rPr>
      <w:rFonts w:ascii="Cambria" w:hAnsi="Cambria"/>
      <w:b/>
      <w:kern w:val="32"/>
      <w:sz w:val="32"/>
    </w:rPr>
  </w:style>
  <w:style w:type="character" w:customStyle="1" w:styleId="Cmsor2Char">
    <w:name w:val="Címsor 2 Char"/>
    <w:aliases w:val="Char Char1,Okean2 Char,_NFÜ Char,2.1 Heading Char,2. számozott szint Char,H2 Char"/>
    <w:uiPriority w:val="9"/>
    <w:rsid w:val="005E1697"/>
    <w:rPr>
      <w:rFonts w:ascii="Times New Roman" w:hAnsi="Times New Roman"/>
      <w:b/>
      <w:i/>
      <w:sz w:val="28"/>
    </w:rPr>
  </w:style>
  <w:style w:type="character" w:customStyle="1" w:styleId="Cmsor3Char">
    <w:name w:val="Címsor 3 Char"/>
    <w:aliases w:val="Normál 3 Char,Okean3 Char,NFÜ Char1,Címsor 3 Char1 Char,Címsor 3 Char Char Char,Okean3 Char Char Char,NFÜ Char Char,Heading 3p Char1,Heading 3 Char Char,Heading 3p Char Char"/>
    <w:uiPriority w:val="9"/>
    <w:rsid w:val="008D4640"/>
    <w:rPr>
      <w:rFonts w:ascii="Cambria" w:hAnsi="Cambria"/>
      <w:b/>
      <w:sz w:val="26"/>
    </w:rPr>
  </w:style>
  <w:style w:type="character" w:customStyle="1" w:styleId="Cmsor4Char">
    <w:name w:val="Címsor 4 Char"/>
    <w:aliases w:val="Okean4 Char,Okean_NFU Char"/>
    <w:uiPriority w:val="9"/>
    <w:rsid w:val="005E1697"/>
    <w:rPr>
      <w:rFonts w:ascii="Times New Roman" w:hAnsi="Times New Roman"/>
      <w:b/>
      <w:sz w:val="24"/>
    </w:rPr>
  </w:style>
  <w:style w:type="character" w:customStyle="1" w:styleId="Cmsor5Char">
    <w:name w:val="Címsor 5 Char"/>
    <w:aliases w:val="Okean5 Char"/>
    <w:uiPriority w:val="9"/>
    <w:rsid w:val="008D4640"/>
    <w:rPr>
      <w:rFonts w:ascii="Calibri" w:hAnsi="Calibri"/>
      <w:b/>
      <w:i/>
      <w:sz w:val="26"/>
    </w:rPr>
  </w:style>
  <w:style w:type="character" w:customStyle="1" w:styleId="Cmsor6Char">
    <w:name w:val="Címsor 6 Char"/>
    <w:aliases w:val="Okean6 Char,Címsor 6 hálózat Char"/>
    <w:uiPriority w:val="9"/>
    <w:rsid w:val="008D4640"/>
    <w:rPr>
      <w:rFonts w:ascii="Calibri" w:hAnsi="Calibri"/>
      <w:b/>
    </w:rPr>
  </w:style>
  <w:style w:type="character" w:customStyle="1" w:styleId="Cmsor7Char">
    <w:name w:val="Címsor 7 Char"/>
    <w:aliases w:val="Okean7 Char"/>
    <w:uiPriority w:val="9"/>
    <w:rsid w:val="008D4640"/>
    <w:rPr>
      <w:rFonts w:ascii="Calibri" w:hAnsi="Calibri"/>
      <w:sz w:val="24"/>
    </w:rPr>
  </w:style>
  <w:style w:type="character" w:customStyle="1" w:styleId="Cmsor8Char">
    <w:name w:val="Címsor 8 Char"/>
    <w:aliases w:val="Okean8 Char"/>
    <w:uiPriority w:val="9"/>
    <w:rsid w:val="008D4640"/>
    <w:rPr>
      <w:rFonts w:ascii="Calibri" w:hAnsi="Calibri"/>
      <w:i/>
      <w:sz w:val="24"/>
    </w:rPr>
  </w:style>
  <w:style w:type="character" w:customStyle="1" w:styleId="Cmsor9Char">
    <w:name w:val="Címsor 9 Char"/>
    <w:uiPriority w:val="9"/>
    <w:rsid w:val="008D4640"/>
    <w:rPr>
      <w:rFonts w:ascii="Cambria" w:hAnsi="Cambria"/>
    </w:rPr>
  </w:style>
  <w:style w:type="paragraph" w:styleId="lfej">
    <w:name w:val="header"/>
    <w:aliases w:val="Header1,ƒl?fej"/>
    <w:basedOn w:val="Norml"/>
    <w:link w:val="lfejChar1"/>
    <w:uiPriority w:val="99"/>
    <w:rsid w:val="008D4640"/>
    <w:pPr>
      <w:tabs>
        <w:tab w:val="center" w:pos="4536"/>
        <w:tab w:val="right" w:pos="9072"/>
      </w:tabs>
    </w:pPr>
  </w:style>
  <w:style w:type="character" w:customStyle="1" w:styleId="lfejChar1">
    <w:name w:val="Élőfej Char1"/>
    <w:aliases w:val="Header1 Char1,ƒl?fej Char1"/>
    <w:link w:val="lfej"/>
    <w:uiPriority w:val="99"/>
    <w:locked/>
    <w:rsid w:val="009E7C21"/>
    <w:rPr>
      <w:rFonts w:cs="Times New Roman"/>
      <w:sz w:val="20"/>
      <w:szCs w:val="20"/>
    </w:rPr>
  </w:style>
  <w:style w:type="character" w:customStyle="1" w:styleId="lfejChar">
    <w:name w:val="Élőfej Char"/>
    <w:aliases w:val="Header1 Char,ƒl?fej Char"/>
    <w:uiPriority w:val="99"/>
    <w:rsid w:val="008D4640"/>
    <w:rPr>
      <w:sz w:val="20"/>
    </w:rPr>
  </w:style>
  <w:style w:type="paragraph" w:styleId="llb">
    <w:name w:val="footer"/>
    <w:aliases w:val="NCS footer"/>
    <w:basedOn w:val="Norml"/>
    <w:link w:val="llbChar1"/>
    <w:uiPriority w:val="99"/>
    <w:rsid w:val="008D4640"/>
    <w:pPr>
      <w:tabs>
        <w:tab w:val="center" w:pos="4536"/>
        <w:tab w:val="right" w:pos="9072"/>
      </w:tabs>
    </w:pPr>
  </w:style>
  <w:style w:type="character" w:customStyle="1" w:styleId="llbChar1">
    <w:name w:val="Élőláb Char1"/>
    <w:aliases w:val="NCS footer Char1"/>
    <w:link w:val="llb"/>
    <w:locked/>
    <w:rsid w:val="009E7C21"/>
    <w:rPr>
      <w:rFonts w:cs="Times New Roman"/>
      <w:sz w:val="20"/>
      <w:szCs w:val="20"/>
    </w:rPr>
  </w:style>
  <w:style w:type="character" w:customStyle="1" w:styleId="llbChar">
    <w:name w:val="Élőláb Char"/>
    <w:aliases w:val="NCS footer Char"/>
    <w:uiPriority w:val="99"/>
    <w:rsid w:val="008D4640"/>
    <w:rPr>
      <w:sz w:val="20"/>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4"/>
    <w:qFormat/>
    <w:rsid w:val="008D4640"/>
  </w:style>
  <w:style w:type="character" w:customStyle="1" w:styleId="LbjegyzetszvegChar4">
    <w:name w:val="Lábjegyzetszöveg Char4"/>
    <w:aliases w:val="Lábjegyzetszöveg Char Char,Lábjegyzetszöveg Char1 Char Char,Lábjegyzetszöveg Char Char Char Char,Footnote Char Char Char Char,Char1 Char Char Char Char,Footnote Char1 Char Char,Char1 Char1 Char Char,Footnote Char Char"/>
    <w:link w:val="Lbjegyzetszveg"/>
    <w:locked/>
    <w:rsid w:val="008D4640"/>
    <w:rPr>
      <w:rFonts w:cs="Times New Roman"/>
      <w:lang w:val="hu-HU" w:eastAsia="hu-HU"/>
    </w:rPr>
  </w:style>
  <w:style w:type="character" w:customStyle="1" w:styleId="LbjegyzetszvegChar3">
    <w:name w:val="Lábjegyzetszöveg Char3"/>
    <w:aliases w:val="Lábjegyzetszöveg Char Char2,Lábjegyzetszöveg Char1 Char Char2,Lábjegyzetszöveg Char Char Char Char2,Footnote Char Char Char Char2,Char1 Char Char Char Char2,Footnote Char1 Char Char2,Char1 Char1 Char Char2,Footnote Char Char2"/>
    <w:rsid w:val="008D4640"/>
    <w:rPr>
      <w:sz w:val="20"/>
    </w:rPr>
  </w:style>
  <w:style w:type="character" w:styleId="Lbjegyzet-hivatkozs">
    <w:name w:val="footnote reference"/>
    <w:aliases w:val="Footnote symbol,BVI fnr,Times 10 Point,Exposant 3 Point,Footnote Reference Number, Exposant 3 Point,Char3 Char1,Char Char1 Char1,Char Char3 Char1,Char1 Char1,Char Char Char Char2 Char1,Char11 Char1,Voetnootverwijzing,16 Point"/>
    <w:rsid w:val="008D4640"/>
    <w:rPr>
      <w:rFonts w:cs="Times New Roman"/>
      <w:vertAlign w:val="superscript"/>
    </w:rPr>
  </w:style>
  <w:style w:type="paragraph" w:styleId="Szvegtrzs">
    <w:name w:val="Body Text"/>
    <w:aliases w:val=" Char,Body Text Char1,Body Text Char Char,Body Text Char1 Char Char,Body Text Char Char Char Char,Body Text Char1 Char Char Char Char1,Body Text Char Char Char Char Char Char1,Body Text Char3 Char Char Char Char Char Char"/>
    <w:basedOn w:val="Norml"/>
    <w:link w:val="SzvegtrzsChar2"/>
    <w:qFormat/>
    <w:rsid w:val="008D4640"/>
    <w:pPr>
      <w:spacing w:line="360" w:lineRule="auto"/>
      <w:jc w:val="both"/>
    </w:pPr>
  </w:style>
  <w:style w:type="character" w:customStyle="1" w:styleId="SzvegtrzsChar2">
    <w:name w:val="Szövegtörzs Char2"/>
    <w:aliases w:val=" Char Char1,Body Text Char1 Char1,Body Text Char Char Char1,Body Text Char1 Char Char Char1,Body Text Char Char Char Char Char1,Body Text Char1 Char Char Char Char1 Char1,Body Text Char Char Char Char Char Char1 Char1"/>
    <w:link w:val="Szvegtrzs"/>
    <w:locked/>
    <w:rsid w:val="009E7C21"/>
    <w:rPr>
      <w:rFonts w:cs="Times New Roman"/>
      <w:sz w:val="20"/>
      <w:szCs w:val="20"/>
    </w:rPr>
  </w:style>
  <w:style w:type="character" w:customStyle="1" w:styleId="SzvegtrzsChar1">
    <w:name w:val="Szövegtörzs Char1"/>
    <w:rsid w:val="008D4640"/>
    <w:rPr>
      <w:sz w:val="20"/>
    </w:rPr>
  </w:style>
  <w:style w:type="paragraph" w:customStyle="1" w:styleId="Szvegblokk1">
    <w:name w:val="Szövegblokk1"/>
    <w:basedOn w:val="Norml"/>
    <w:rsid w:val="008D4640"/>
    <w:pPr>
      <w:ind w:left="1418" w:right="1275"/>
      <w:jc w:val="both"/>
    </w:pPr>
    <w:rPr>
      <w:b/>
      <w:bCs/>
      <w:sz w:val="26"/>
      <w:szCs w:val="26"/>
    </w:rPr>
  </w:style>
  <w:style w:type="paragraph" w:customStyle="1" w:styleId="Szvegtrzs21">
    <w:name w:val="Szövegtörzs 21"/>
    <w:basedOn w:val="Norml"/>
    <w:rsid w:val="008D4640"/>
    <w:pPr>
      <w:ind w:left="284"/>
      <w:jc w:val="both"/>
    </w:pPr>
    <w:rPr>
      <w:sz w:val="26"/>
      <w:szCs w:val="26"/>
    </w:rPr>
  </w:style>
  <w:style w:type="paragraph" w:customStyle="1" w:styleId="Szvegtrzsbehzssal31">
    <w:name w:val="Szövegtörzs behúzással 31"/>
    <w:basedOn w:val="Norml"/>
    <w:rsid w:val="008D4640"/>
    <w:pPr>
      <w:ind w:firstLine="4111"/>
      <w:jc w:val="both"/>
    </w:pPr>
  </w:style>
  <w:style w:type="paragraph" w:customStyle="1" w:styleId="BlockText3">
    <w:name w:val="Block Text3"/>
    <w:basedOn w:val="Norml"/>
    <w:rsid w:val="008D4640"/>
    <w:pPr>
      <w:ind w:left="1416" w:right="1701"/>
      <w:jc w:val="both"/>
    </w:pPr>
    <w:rPr>
      <w:b/>
      <w:bCs/>
      <w:sz w:val="26"/>
      <w:szCs w:val="26"/>
    </w:rPr>
  </w:style>
  <w:style w:type="paragraph" w:customStyle="1" w:styleId="BodyText23">
    <w:name w:val="Body Text 23"/>
    <w:basedOn w:val="Norml"/>
    <w:rsid w:val="008D4640"/>
    <w:pPr>
      <w:tabs>
        <w:tab w:val="left" w:pos="9072"/>
      </w:tabs>
      <w:jc w:val="both"/>
    </w:pPr>
    <w:rPr>
      <w:sz w:val="26"/>
      <w:szCs w:val="26"/>
    </w:rPr>
  </w:style>
  <w:style w:type="paragraph" w:customStyle="1" w:styleId="BodyText22">
    <w:name w:val="Body Text 22"/>
    <w:basedOn w:val="Norml"/>
    <w:rsid w:val="008D4640"/>
    <w:pPr>
      <w:ind w:left="2410"/>
      <w:jc w:val="both"/>
    </w:pPr>
    <w:rPr>
      <w:sz w:val="26"/>
      <w:szCs w:val="26"/>
    </w:rPr>
  </w:style>
  <w:style w:type="paragraph" w:customStyle="1" w:styleId="BlockText2">
    <w:name w:val="Block Text2"/>
    <w:basedOn w:val="Norml"/>
    <w:rsid w:val="008D4640"/>
    <w:pPr>
      <w:ind w:left="1843" w:right="1275"/>
    </w:pPr>
    <w:rPr>
      <w:sz w:val="26"/>
      <w:szCs w:val="26"/>
    </w:rPr>
  </w:style>
  <w:style w:type="paragraph" w:customStyle="1" w:styleId="BodyText21">
    <w:name w:val="Body Text 21"/>
    <w:aliases w:val="Törzsszöveg behúzással"/>
    <w:basedOn w:val="Norml"/>
    <w:uiPriority w:val="99"/>
    <w:rsid w:val="008D4640"/>
    <w:pPr>
      <w:tabs>
        <w:tab w:val="left" w:pos="2061"/>
      </w:tabs>
      <w:ind w:left="1985" w:hanging="284"/>
      <w:jc w:val="both"/>
    </w:pPr>
    <w:rPr>
      <w:sz w:val="26"/>
      <w:szCs w:val="26"/>
    </w:rPr>
  </w:style>
  <w:style w:type="paragraph" w:customStyle="1" w:styleId="Szvegtrzsbehzssal21">
    <w:name w:val="Szövegtörzs behúzással 21"/>
    <w:basedOn w:val="Norml"/>
    <w:rsid w:val="008D4640"/>
    <w:pPr>
      <w:tabs>
        <w:tab w:val="left" w:pos="2061"/>
      </w:tabs>
      <w:ind w:left="1701"/>
      <w:jc w:val="both"/>
    </w:pPr>
    <w:rPr>
      <w:b/>
      <w:bCs/>
      <w:sz w:val="26"/>
      <w:szCs w:val="26"/>
    </w:rPr>
  </w:style>
  <w:style w:type="paragraph" w:customStyle="1" w:styleId="BodyTextIndent31">
    <w:name w:val="Body Text Indent 31"/>
    <w:basedOn w:val="Norml"/>
    <w:rsid w:val="008D4640"/>
    <w:pPr>
      <w:tabs>
        <w:tab w:val="left" w:pos="2061"/>
      </w:tabs>
      <w:ind w:left="1701"/>
      <w:jc w:val="both"/>
    </w:pPr>
    <w:rPr>
      <w:sz w:val="26"/>
      <w:szCs w:val="26"/>
    </w:rPr>
  </w:style>
  <w:style w:type="paragraph" w:customStyle="1" w:styleId="Szvegtrzs31">
    <w:name w:val="Szövegtörzs 31"/>
    <w:basedOn w:val="Norml"/>
    <w:rsid w:val="008D4640"/>
    <w:pPr>
      <w:jc w:val="center"/>
    </w:pPr>
    <w:rPr>
      <w:sz w:val="26"/>
      <w:szCs w:val="26"/>
    </w:rPr>
  </w:style>
  <w:style w:type="paragraph" w:customStyle="1" w:styleId="BlockText1">
    <w:name w:val="Block Text1"/>
    <w:basedOn w:val="Norml"/>
    <w:rsid w:val="008D4640"/>
    <w:pPr>
      <w:ind w:left="1416" w:right="1275"/>
      <w:jc w:val="both"/>
    </w:pPr>
    <w:rPr>
      <w:sz w:val="26"/>
      <w:szCs w:val="26"/>
    </w:rPr>
  </w:style>
  <w:style w:type="paragraph" w:styleId="Szvegblokk">
    <w:name w:val="Block Text"/>
    <w:basedOn w:val="Norml"/>
    <w:rsid w:val="008D4640"/>
    <w:pPr>
      <w:numPr>
        <w:ilvl w:val="12"/>
      </w:numPr>
      <w:spacing w:line="360" w:lineRule="auto"/>
      <w:ind w:left="1843" w:right="1841"/>
      <w:jc w:val="both"/>
    </w:pPr>
    <w:rPr>
      <w:b/>
      <w:bCs/>
      <w:sz w:val="24"/>
      <w:szCs w:val="24"/>
    </w:rPr>
  </w:style>
  <w:style w:type="paragraph" w:customStyle="1" w:styleId="BodyTextIndentChar">
    <w:name w:val="Body Text Indent Char"/>
    <w:basedOn w:val="Norml"/>
    <w:semiHidden/>
    <w:rsid w:val="008D4640"/>
    <w:pPr>
      <w:ind w:left="567" w:hanging="567"/>
    </w:pPr>
    <w:rPr>
      <w:b/>
      <w:bCs/>
      <w:sz w:val="26"/>
      <w:szCs w:val="26"/>
    </w:rPr>
  </w:style>
  <w:style w:type="character" w:customStyle="1" w:styleId="BodyTextIndentCharChar">
    <w:name w:val="Body Text Indent Char Char"/>
    <w:semiHidden/>
    <w:rsid w:val="008D4640"/>
    <w:rPr>
      <w:sz w:val="20"/>
    </w:rPr>
  </w:style>
  <w:style w:type="paragraph" w:styleId="Szvegtrzsbehzssal2">
    <w:name w:val="Body Text Indent 2"/>
    <w:basedOn w:val="Norml"/>
    <w:link w:val="Szvegtrzsbehzssal2Char1"/>
    <w:rsid w:val="008D4640"/>
    <w:pPr>
      <w:ind w:left="567" w:hanging="567"/>
      <w:jc w:val="center"/>
    </w:pPr>
  </w:style>
  <w:style w:type="character" w:customStyle="1" w:styleId="Szvegtrzsbehzssal2Char1">
    <w:name w:val="Szövegtörzs behúzással 2 Char1"/>
    <w:link w:val="Szvegtrzsbehzssal2"/>
    <w:uiPriority w:val="99"/>
    <w:semiHidden/>
    <w:locked/>
    <w:rsid w:val="009E7C21"/>
    <w:rPr>
      <w:rFonts w:cs="Times New Roman"/>
      <w:sz w:val="20"/>
      <w:szCs w:val="20"/>
    </w:rPr>
  </w:style>
  <w:style w:type="character" w:customStyle="1" w:styleId="Szvegtrzsbehzssal2Char">
    <w:name w:val="Szövegtörzs behúzással 2 Char"/>
    <w:rsid w:val="008D4640"/>
    <w:rPr>
      <w:sz w:val="20"/>
    </w:rPr>
  </w:style>
  <w:style w:type="paragraph" w:styleId="Szvegtrzsbehzssal3">
    <w:name w:val="Body Text Indent 3"/>
    <w:basedOn w:val="Norml"/>
    <w:link w:val="Szvegtrzsbehzssal3Char1"/>
    <w:uiPriority w:val="99"/>
    <w:rsid w:val="008D4640"/>
    <w:pPr>
      <w:autoSpaceDE w:val="0"/>
      <w:autoSpaceDN w:val="0"/>
      <w:adjustRightInd w:val="0"/>
      <w:ind w:left="142"/>
    </w:pPr>
    <w:rPr>
      <w:sz w:val="16"/>
      <w:szCs w:val="16"/>
    </w:rPr>
  </w:style>
  <w:style w:type="character" w:customStyle="1" w:styleId="Szvegtrzsbehzssal3Char1">
    <w:name w:val="Szövegtörzs behúzással 3 Char1"/>
    <w:link w:val="Szvegtrzsbehzssal3"/>
    <w:uiPriority w:val="99"/>
    <w:semiHidden/>
    <w:locked/>
    <w:rsid w:val="009E7C21"/>
    <w:rPr>
      <w:rFonts w:cs="Times New Roman"/>
      <w:sz w:val="16"/>
      <w:szCs w:val="16"/>
    </w:rPr>
  </w:style>
  <w:style w:type="character" w:customStyle="1" w:styleId="Szvegtrzsbehzssal3Char">
    <w:name w:val="Szövegtörzs behúzással 3 Char"/>
    <w:uiPriority w:val="99"/>
    <w:rsid w:val="008D4640"/>
    <w:rPr>
      <w:sz w:val="16"/>
    </w:rPr>
  </w:style>
  <w:style w:type="paragraph" w:styleId="Szvegtrzsbehzssal">
    <w:name w:val="Body Text Indent"/>
    <w:aliases w:val="Body Text 2 Char"/>
    <w:basedOn w:val="Norml"/>
    <w:link w:val="SzvegtrzsbehzssalChar1"/>
    <w:rsid w:val="008D4640"/>
    <w:pPr>
      <w:numPr>
        <w:ilvl w:val="12"/>
      </w:numPr>
      <w:jc w:val="both"/>
    </w:pPr>
  </w:style>
  <w:style w:type="character" w:customStyle="1" w:styleId="SzvegtrzsbehzssalChar1">
    <w:name w:val="Szövegtörzs behúzással Char1"/>
    <w:aliases w:val="Body Text 2 Char Char"/>
    <w:link w:val="Szvegtrzsbehzssal"/>
    <w:locked/>
    <w:rsid w:val="009E7C21"/>
    <w:rPr>
      <w:rFonts w:cs="Times New Roman"/>
      <w:sz w:val="20"/>
      <w:szCs w:val="20"/>
    </w:rPr>
  </w:style>
  <w:style w:type="character" w:customStyle="1" w:styleId="SzvegtrzsbehzssalChar">
    <w:name w:val="Szövegtörzs behúzással Char"/>
    <w:aliases w:val="Body Text 2 Char Char1"/>
    <w:rsid w:val="008D4640"/>
    <w:rPr>
      <w:sz w:val="20"/>
    </w:rPr>
  </w:style>
  <w:style w:type="character" w:styleId="Oldalszm">
    <w:name w:val="page number"/>
    <w:rsid w:val="008D4640"/>
    <w:rPr>
      <w:rFonts w:cs="Times New Roman"/>
    </w:rPr>
  </w:style>
  <w:style w:type="paragraph" w:styleId="Szvegtrzs3">
    <w:name w:val="Body Text 3"/>
    <w:aliases w:val="Body Text 3 Char"/>
    <w:basedOn w:val="Norml"/>
    <w:link w:val="Szvegtrzs3Char1"/>
    <w:rsid w:val="008D4640"/>
    <w:pPr>
      <w:spacing w:after="120"/>
    </w:pPr>
    <w:rPr>
      <w:sz w:val="16"/>
      <w:szCs w:val="16"/>
    </w:rPr>
  </w:style>
  <w:style w:type="character" w:customStyle="1" w:styleId="Szvegtrzs3Char1">
    <w:name w:val="Szövegtörzs 3 Char1"/>
    <w:aliases w:val="Body Text 3 Char Char"/>
    <w:link w:val="Szvegtrzs3"/>
    <w:uiPriority w:val="99"/>
    <w:semiHidden/>
    <w:locked/>
    <w:rsid w:val="009E7C21"/>
    <w:rPr>
      <w:rFonts w:cs="Times New Roman"/>
      <w:sz w:val="16"/>
      <w:szCs w:val="16"/>
    </w:rPr>
  </w:style>
  <w:style w:type="character" w:customStyle="1" w:styleId="Szvegtrzs3Char">
    <w:name w:val="Szövegtörzs 3 Char"/>
    <w:aliases w:val="Body Text 3 Char Char1"/>
    <w:rsid w:val="008D4640"/>
    <w:rPr>
      <w:sz w:val="16"/>
    </w:rPr>
  </w:style>
  <w:style w:type="paragraph" w:customStyle="1" w:styleId="Pttyztt">
    <w:name w:val="Pöttyözött"/>
    <w:basedOn w:val="Norml"/>
    <w:autoRedefine/>
    <w:rsid w:val="008D4640"/>
    <w:pPr>
      <w:numPr>
        <w:numId w:val="1"/>
      </w:numPr>
    </w:pPr>
    <w:rPr>
      <w:sz w:val="24"/>
      <w:szCs w:val="24"/>
    </w:rPr>
  </w:style>
  <w:style w:type="paragraph" w:customStyle="1" w:styleId="Rub2">
    <w:name w:val="Rub2"/>
    <w:basedOn w:val="Norml"/>
    <w:next w:val="Norml"/>
    <w:rsid w:val="008D4640"/>
    <w:pPr>
      <w:tabs>
        <w:tab w:val="left" w:pos="709"/>
        <w:tab w:val="left" w:pos="5670"/>
        <w:tab w:val="left" w:pos="6663"/>
        <w:tab w:val="left" w:pos="7088"/>
      </w:tabs>
      <w:ind w:right="-596"/>
    </w:pPr>
    <w:rPr>
      <w:smallCaps/>
      <w:lang w:val="en-GB"/>
    </w:rPr>
  </w:style>
  <w:style w:type="character" w:styleId="Jegyzethivatkozs">
    <w:name w:val="annotation reference"/>
    <w:uiPriority w:val="99"/>
    <w:rsid w:val="008D4640"/>
    <w:rPr>
      <w:rFonts w:cs="Times New Roman"/>
      <w:sz w:val="16"/>
      <w:szCs w:val="16"/>
    </w:rPr>
  </w:style>
  <w:style w:type="paragraph" w:styleId="Jegyzetszveg">
    <w:name w:val="annotation text"/>
    <w:aliases w:val="Char3, Char1,Char1,Char Char3,Char Char Char Char2,Char11,Char Char Char,Comment Text Char,Char Char Char Char1,Char Char Char Char3,Char Char Char2,Char Char2"/>
    <w:basedOn w:val="Norml"/>
    <w:link w:val="JegyzetszvegChar2"/>
    <w:uiPriority w:val="99"/>
    <w:rsid w:val="008D4640"/>
  </w:style>
  <w:style w:type="character" w:customStyle="1" w:styleId="JegyzetszvegChar2">
    <w:name w:val="Jegyzetszöveg Char2"/>
    <w:aliases w:val="Char3 Char2, Char1 Char1,Char1 Char2,Char Char3 Char2,Char Char Char Char2 Char2,Char11 Char2,Char Char Char Char,Comment Text Char Char1,Char Char Char Char1 Char1,Char Char Char Char3 Char1,Char Char Char2 Char1,Char Char2 Char1"/>
    <w:link w:val="Jegyzetszveg"/>
    <w:locked/>
    <w:rsid w:val="003E5ED8"/>
    <w:rPr>
      <w:rFonts w:cs="Times New Roman"/>
      <w:lang w:val="hu-HU" w:eastAsia="hu-HU"/>
    </w:rPr>
  </w:style>
  <w:style w:type="character" w:customStyle="1" w:styleId="JegyzetszvegChar1">
    <w:name w:val="Jegyzetszöveg Char1"/>
    <w:rsid w:val="008D4640"/>
    <w:rPr>
      <w:sz w:val="20"/>
    </w:rPr>
  </w:style>
  <w:style w:type="paragraph" w:styleId="Megjegyzstrgya">
    <w:name w:val="annotation subject"/>
    <w:basedOn w:val="Jegyzetszveg"/>
    <w:next w:val="Jegyzetszveg"/>
    <w:link w:val="MegjegyzstrgyaChar1"/>
    <w:uiPriority w:val="99"/>
    <w:rsid w:val="008D4640"/>
    <w:rPr>
      <w:b/>
      <w:bCs/>
    </w:rPr>
  </w:style>
  <w:style w:type="character" w:customStyle="1" w:styleId="MegjegyzstrgyaChar1">
    <w:name w:val="Megjegyzés tárgya Char1"/>
    <w:link w:val="Megjegyzstrgya"/>
    <w:uiPriority w:val="99"/>
    <w:locked/>
    <w:rsid w:val="009E7C21"/>
    <w:rPr>
      <w:rFonts w:cs="Times New Roman"/>
      <w:b/>
      <w:bCs/>
      <w:sz w:val="20"/>
      <w:szCs w:val="20"/>
      <w:lang w:val="hu-HU" w:eastAsia="hu-HU"/>
    </w:rPr>
  </w:style>
  <w:style w:type="character" w:customStyle="1" w:styleId="MegjegyzstrgyaChar">
    <w:name w:val="Megjegyzés tárgya Char"/>
    <w:uiPriority w:val="99"/>
    <w:rsid w:val="008D4640"/>
    <w:rPr>
      <w:b/>
      <w:sz w:val="20"/>
    </w:rPr>
  </w:style>
  <w:style w:type="paragraph" w:styleId="Buborkszveg">
    <w:name w:val="Balloon Text"/>
    <w:basedOn w:val="Norml"/>
    <w:link w:val="BuborkszvegChar1"/>
    <w:uiPriority w:val="99"/>
    <w:rsid w:val="0014501F"/>
    <w:rPr>
      <w:sz w:val="18"/>
    </w:rPr>
  </w:style>
  <w:style w:type="character" w:customStyle="1" w:styleId="BuborkszvegChar1">
    <w:name w:val="Buborékszöveg Char1"/>
    <w:link w:val="Buborkszveg"/>
    <w:semiHidden/>
    <w:locked/>
    <w:rsid w:val="0014501F"/>
    <w:rPr>
      <w:sz w:val="18"/>
    </w:rPr>
  </w:style>
  <w:style w:type="character" w:customStyle="1" w:styleId="BuborkszvegChar">
    <w:name w:val="Buborékszöveg Char"/>
    <w:uiPriority w:val="99"/>
    <w:rsid w:val="008D4640"/>
    <w:rPr>
      <w:sz w:val="2"/>
    </w:rPr>
  </w:style>
  <w:style w:type="paragraph" w:customStyle="1" w:styleId="Rub4">
    <w:name w:val="Rub4"/>
    <w:basedOn w:val="Norml"/>
    <w:next w:val="Norml"/>
    <w:rsid w:val="008D4640"/>
    <w:pPr>
      <w:tabs>
        <w:tab w:val="left" w:pos="709"/>
      </w:tabs>
    </w:pPr>
    <w:rPr>
      <w:b/>
      <w:bCs/>
      <w:i/>
      <w:iCs/>
      <w:lang w:val="en-GB"/>
    </w:rPr>
  </w:style>
  <w:style w:type="paragraph" w:customStyle="1" w:styleId="WW-Szvegtrzsbehzssal31">
    <w:name w:val="WW-Szövegtörzs behúzással 31"/>
    <w:basedOn w:val="Norml"/>
    <w:rsid w:val="008D4640"/>
    <w:pPr>
      <w:tabs>
        <w:tab w:val="left" w:pos="426"/>
        <w:tab w:val="left" w:pos="709"/>
      </w:tabs>
      <w:suppressAutoHyphens/>
      <w:ind w:left="851" w:hanging="851"/>
      <w:jc w:val="both"/>
    </w:pPr>
    <w:rPr>
      <w:sz w:val="24"/>
      <w:szCs w:val="24"/>
      <w:lang w:eastAsia="ar-SA"/>
    </w:rPr>
  </w:style>
  <w:style w:type="paragraph" w:customStyle="1" w:styleId="Szvegtrzs1">
    <w:name w:val="Szövegtörzs1"/>
    <w:basedOn w:val="Norml"/>
    <w:rsid w:val="008D4640"/>
    <w:pPr>
      <w:overflowPunct w:val="0"/>
      <w:autoSpaceDE w:val="0"/>
      <w:autoSpaceDN w:val="0"/>
      <w:adjustRightInd w:val="0"/>
      <w:spacing w:after="215" w:line="220" w:lineRule="atLeast"/>
      <w:jc w:val="both"/>
      <w:textAlignment w:val="baseline"/>
    </w:pPr>
    <w:rPr>
      <w:sz w:val="24"/>
      <w:szCs w:val="24"/>
      <w:lang w:eastAsia="en-US"/>
    </w:rPr>
  </w:style>
  <w:style w:type="paragraph" w:customStyle="1" w:styleId="AONormal">
    <w:name w:val="AONormal"/>
    <w:rsid w:val="008D4640"/>
    <w:pPr>
      <w:spacing w:line="260" w:lineRule="atLeast"/>
    </w:pPr>
    <w:rPr>
      <w:rFonts w:eastAsia="SimSun"/>
      <w:sz w:val="22"/>
      <w:szCs w:val="22"/>
      <w:lang w:val="en-GB"/>
    </w:rPr>
  </w:style>
  <w:style w:type="character" w:customStyle="1" w:styleId="AONormalChar">
    <w:name w:val="AONormal Char"/>
    <w:rsid w:val="008D4640"/>
    <w:rPr>
      <w:rFonts w:eastAsia="SimSun"/>
      <w:sz w:val="22"/>
      <w:lang w:val="en-GB" w:eastAsia="hu-HU"/>
    </w:rPr>
  </w:style>
  <w:style w:type="paragraph" w:customStyle="1" w:styleId="N">
    <w:name w:val="ÉN"/>
    <w:basedOn w:val="Norml"/>
    <w:rsid w:val="008D4640"/>
    <w:pPr>
      <w:jc w:val="both"/>
    </w:pPr>
    <w:rPr>
      <w:sz w:val="26"/>
      <w:szCs w:val="26"/>
    </w:rPr>
  </w:style>
  <w:style w:type="paragraph" w:customStyle="1" w:styleId="ZU">
    <w:name w:val="Z_U"/>
    <w:basedOn w:val="Norml"/>
    <w:rsid w:val="008D4640"/>
    <w:rPr>
      <w:rFonts w:ascii="Arial" w:hAnsi="Arial" w:cs="Arial"/>
      <w:b/>
      <w:bCs/>
      <w:sz w:val="16"/>
      <w:szCs w:val="16"/>
      <w:lang w:val="fr-FR"/>
    </w:rPr>
  </w:style>
  <w:style w:type="paragraph" w:styleId="Trgymutat1">
    <w:name w:val="index 1"/>
    <w:basedOn w:val="Norml"/>
    <w:next w:val="Norml"/>
    <w:autoRedefine/>
    <w:rsid w:val="008D4640"/>
    <w:pPr>
      <w:ind w:left="200" w:hanging="200"/>
    </w:pPr>
  </w:style>
  <w:style w:type="paragraph" w:styleId="Trgymutatcm">
    <w:name w:val="index heading"/>
    <w:basedOn w:val="Norml"/>
    <w:next w:val="Trgymutat1"/>
    <w:rsid w:val="008D4640"/>
    <w:rPr>
      <w:sz w:val="24"/>
      <w:szCs w:val="24"/>
    </w:rPr>
  </w:style>
  <w:style w:type="paragraph" w:customStyle="1" w:styleId="Rub3">
    <w:name w:val="Rub3"/>
    <w:basedOn w:val="Norml"/>
    <w:next w:val="Norml"/>
    <w:rsid w:val="008D4640"/>
    <w:pPr>
      <w:tabs>
        <w:tab w:val="left" w:pos="709"/>
      </w:tabs>
      <w:jc w:val="both"/>
    </w:pPr>
    <w:rPr>
      <w:b/>
      <w:bCs/>
      <w:i/>
      <w:iCs/>
      <w:lang w:val="en-GB"/>
    </w:rPr>
  </w:style>
  <w:style w:type="paragraph" w:customStyle="1" w:styleId="Style2">
    <w:name w:val="Style 2"/>
    <w:basedOn w:val="Norml"/>
    <w:rsid w:val="008D4640"/>
    <w:pPr>
      <w:widowControl w:val="0"/>
      <w:autoSpaceDE w:val="0"/>
      <w:autoSpaceDN w:val="0"/>
      <w:jc w:val="both"/>
    </w:pPr>
    <w:rPr>
      <w:sz w:val="24"/>
      <w:szCs w:val="24"/>
    </w:rPr>
  </w:style>
  <w:style w:type="paragraph" w:customStyle="1" w:styleId="Style1">
    <w:name w:val="Style 1"/>
    <w:basedOn w:val="Norml"/>
    <w:rsid w:val="008D4640"/>
    <w:pPr>
      <w:widowControl w:val="0"/>
      <w:autoSpaceDE w:val="0"/>
      <w:autoSpaceDN w:val="0"/>
      <w:adjustRightInd w:val="0"/>
    </w:pPr>
    <w:rPr>
      <w:sz w:val="24"/>
      <w:szCs w:val="24"/>
    </w:rPr>
  </w:style>
  <w:style w:type="paragraph" w:customStyle="1" w:styleId="Style3">
    <w:name w:val="Style 3"/>
    <w:basedOn w:val="Norml"/>
    <w:rsid w:val="008D4640"/>
    <w:pPr>
      <w:widowControl w:val="0"/>
      <w:autoSpaceDE w:val="0"/>
      <w:autoSpaceDN w:val="0"/>
      <w:adjustRightInd w:val="0"/>
    </w:pPr>
    <w:rPr>
      <w:sz w:val="24"/>
      <w:szCs w:val="24"/>
    </w:rPr>
  </w:style>
  <w:style w:type="paragraph" w:customStyle="1" w:styleId="BodyTextIndent21">
    <w:name w:val="Body Text Indent 21"/>
    <w:basedOn w:val="Norml"/>
    <w:rsid w:val="008D4640"/>
    <w:pPr>
      <w:widowControl w:val="0"/>
      <w:ind w:firstLine="851"/>
      <w:jc w:val="center"/>
    </w:pPr>
    <w:rPr>
      <w:b/>
      <w:bCs/>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8D4640"/>
  </w:style>
  <w:style w:type="paragraph" w:styleId="TJ1">
    <w:name w:val="toc 1"/>
    <w:aliases w:val="OkeanTJ1"/>
    <w:basedOn w:val="Norml"/>
    <w:next w:val="Norml"/>
    <w:autoRedefine/>
    <w:uiPriority w:val="39"/>
    <w:rsid w:val="008D4640"/>
  </w:style>
  <w:style w:type="paragraph" w:styleId="TJ2">
    <w:name w:val="toc 2"/>
    <w:aliases w:val="OkeanTJ2"/>
    <w:basedOn w:val="Norml"/>
    <w:next w:val="Norml"/>
    <w:autoRedefine/>
    <w:uiPriority w:val="39"/>
    <w:rsid w:val="008D4640"/>
    <w:pPr>
      <w:ind w:left="200"/>
    </w:pPr>
  </w:style>
  <w:style w:type="paragraph" w:styleId="TJ3">
    <w:name w:val="toc 3"/>
    <w:aliases w:val="OkeanTJ3"/>
    <w:basedOn w:val="Norml"/>
    <w:next w:val="Norml"/>
    <w:autoRedefine/>
    <w:uiPriority w:val="39"/>
    <w:rsid w:val="008D4640"/>
    <w:pPr>
      <w:ind w:left="400"/>
    </w:pPr>
  </w:style>
  <w:style w:type="character" w:styleId="Hiperhivatkozs">
    <w:name w:val="Hyperlink"/>
    <w:uiPriority w:val="99"/>
    <w:rsid w:val="008D4640"/>
    <w:rPr>
      <w:rFonts w:cs="Times New Roman"/>
      <w:color w:val="0000FF"/>
      <w:u w:val="single"/>
    </w:rPr>
  </w:style>
  <w:style w:type="paragraph" w:styleId="Dokumentumtrkp">
    <w:name w:val="Document Map"/>
    <w:basedOn w:val="Norml"/>
    <w:link w:val="DokumentumtrkpChar1"/>
    <w:semiHidden/>
    <w:rsid w:val="008D4640"/>
    <w:pPr>
      <w:shd w:val="clear" w:color="auto" w:fill="000080"/>
    </w:pPr>
    <w:rPr>
      <w:sz w:val="2"/>
    </w:rPr>
  </w:style>
  <w:style w:type="character" w:customStyle="1" w:styleId="DokumentumtrkpChar1">
    <w:name w:val="Dokumentumtérkép Char1"/>
    <w:link w:val="Dokumentumtrkp"/>
    <w:semiHidden/>
    <w:locked/>
    <w:rsid w:val="009E7C21"/>
    <w:rPr>
      <w:rFonts w:cs="Times New Roman"/>
      <w:sz w:val="2"/>
    </w:rPr>
  </w:style>
  <w:style w:type="character" w:customStyle="1" w:styleId="DokumentumtrkpChar">
    <w:name w:val="Dokumentumtérkép Char"/>
    <w:semiHidden/>
    <w:rsid w:val="008D4640"/>
    <w:rPr>
      <w:sz w:val="2"/>
    </w:rPr>
  </w:style>
  <w:style w:type="paragraph" w:styleId="Vgjegyzetszvege">
    <w:name w:val="endnote text"/>
    <w:basedOn w:val="Norml"/>
    <w:link w:val="VgjegyzetszvegeChar1"/>
    <w:rsid w:val="008D4640"/>
  </w:style>
  <w:style w:type="character" w:customStyle="1" w:styleId="VgjegyzetszvegeChar1">
    <w:name w:val="Végjegyzet szövege Char1"/>
    <w:link w:val="Vgjegyzetszvege"/>
    <w:locked/>
    <w:rsid w:val="009E7C21"/>
    <w:rPr>
      <w:rFonts w:cs="Times New Roman"/>
      <w:sz w:val="20"/>
      <w:szCs w:val="20"/>
    </w:rPr>
  </w:style>
  <w:style w:type="character" w:customStyle="1" w:styleId="VgjegyzetszvegeChar">
    <w:name w:val="Végjegyzet szövege Char"/>
    <w:rsid w:val="008D4640"/>
    <w:rPr>
      <w:sz w:val="20"/>
    </w:rPr>
  </w:style>
  <w:style w:type="character" w:styleId="Vgjegyzet-hivatkozs">
    <w:name w:val="endnote reference"/>
    <w:rsid w:val="008D4640"/>
    <w:rPr>
      <w:rFonts w:cs="Times New Roman"/>
      <w:vertAlign w:val="superscript"/>
    </w:rPr>
  </w:style>
  <w:style w:type="character" w:customStyle="1" w:styleId="Stlus105ptFlkvrVilgoskk">
    <w:name w:val="Stílus 105 pt Félkövér Világoskék"/>
    <w:rsid w:val="008D4640"/>
    <w:rPr>
      <w:b/>
      <w:color w:val="auto"/>
      <w:sz w:val="21"/>
    </w:rPr>
  </w:style>
  <w:style w:type="character" w:styleId="Mrltotthiperhivatkozs">
    <w:name w:val="FollowedHyperlink"/>
    <w:uiPriority w:val="99"/>
    <w:rsid w:val="008D4640"/>
    <w:rPr>
      <w:rFonts w:cs="Times New Roman"/>
      <w:color w:val="800080"/>
      <w:u w:val="single"/>
    </w:rPr>
  </w:style>
  <w:style w:type="paragraph" w:customStyle="1" w:styleId="Style5">
    <w:name w:val="Style 5"/>
    <w:basedOn w:val="Norml"/>
    <w:rsid w:val="008D4640"/>
    <w:pPr>
      <w:widowControl w:val="0"/>
      <w:autoSpaceDE w:val="0"/>
      <w:autoSpaceDN w:val="0"/>
      <w:adjustRightInd w:val="0"/>
    </w:pPr>
    <w:rPr>
      <w:sz w:val="24"/>
      <w:szCs w:val="24"/>
    </w:rPr>
  </w:style>
  <w:style w:type="paragraph" w:customStyle="1" w:styleId="Style4">
    <w:name w:val="Style 4"/>
    <w:basedOn w:val="Norml"/>
    <w:rsid w:val="008D4640"/>
    <w:pPr>
      <w:widowControl w:val="0"/>
      <w:autoSpaceDE w:val="0"/>
      <w:autoSpaceDN w:val="0"/>
      <w:ind w:left="864" w:right="72"/>
      <w:jc w:val="both"/>
    </w:pPr>
    <w:rPr>
      <w:sz w:val="24"/>
      <w:szCs w:val="24"/>
    </w:rPr>
  </w:style>
  <w:style w:type="paragraph" w:styleId="Cm">
    <w:name w:val="Title"/>
    <w:aliases w:val="Title Char,Cim"/>
    <w:basedOn w:val="Norml"/>
    <w:link w:val="CmChar1"/>
    <w:uiPriority w:val="10"/>
    <w:qFormat/>
    <w:rsid w:val="008D4640"/>
    <w:pPr>
      <w:widowControl w:val="0"/>
      <w:autoSpaceDE w:val="0"/>
      <w:autoSpaceDN w:val="0"/>
      <w:spacing w:before="252" w:line="420" w:lineRule="atLeast"/>
      <w:jc w:val="center"/>
    </w:pPr>
    <w:rPr>
      <w:rFonts w:ascii="Cambria" w:hAnsi="Cambria"/>
      <w:b/>
      <w:bCs/>
      <w:kern w:val="28"/>
      <w:sz w:val="32"/>
      <w:szCs w:val="32"/>
    </w:rPr>
  </w:style>
  <w:style w:type="character" w:customStyle="1" w:styleId="CmChar1">
    <w:name w:val="Cím Char1"/>
    <w:aliases w:val="Title Char Char,Cim Char1"/>
    <w:link w:val="Cm"/>
    <w:uiPriority w:val="10"/>
    <w:locked/>
    <w:rsid w:val="009E7C21"/>
    <w:rPr>
      <w:rFonts w:ascii="Cambria" w:hAnsi="Cambria" w:cs="Times New Roman"/>
      <w:b/>
      <w:bCs/>
      <w:kern w:val="28"/>
      <w:sz w:val="32"/>
      <w:szCs w:val="32"/>
    </w:rPr>
  </w:style>
  <w:style w:type="character" w:customStyle="1" w:styleId="CmChar">
    <w:name w:val="Cím Char"/>
    <w:aliases w:val="Title Char Char1,Cim Char"/>
    <w:uiPriority w:val="10"/>
    <w:rsid w:val="008D4640"/>
    <w:rPr>
      <w:rFonts w:ascii="Cambria" w:hAnsi="Cambria"/>
      <w:b/>
      <w:kern w:val="28"/>
      <w:sz w:val="32"/>
    </w:rPr>
  </w:style>
  <w:style w:type="paragraph" w:customStyle="1" w:styleId="font5">
    <w:name w:val="font5"/>
    <w:basedOn w:val="Norml"/>
    <w:rsid w:val="008D4640"/>
    <w:pPr>
      <w:spacing w:before="100" w:beforeAutospacing="1" w:after="100" w:afterAutospacing="1"/>
    </w:pPr>
    <w:rPr>
      <w:rFonts w:ascii="Verdana" w:hAnsi="Verdana" w:cs="Verdana"/>
      <w:color w:val="333333"/>
      <w:sz w:val="18"/>
      <w:szCs w:val="18"/>
    </w:rPr>
  </w:style>
  <w:style w:type="paragraph" w:customStyle="1" w:styleId="modszerszoveg">
    <w:name w:val="modszer_szoveg"/>
    <w:basedOn w:val="Norml"/>
    <w:rsid w:val="008D4640"/>
    <w:pPr>
      <w:spacing w:before="240"/>
      <w:ind w:left="720"/>
      <w:jc w:val="both"/>
    </w:pPr>
    <w:rPr>
      <w:rFonts w:ascii="Bookman Old Style" w:hAnsi="Bookman Old Style" w:cs="Bookman Old Style"/>
      <w:sz w:val="22"/>
      <w:szCs w:val="22"/>
    </w:rPr>
  </w:style>
  <w:style w:type="paragraph" w:customStyle="1" w:styleId="Szvegblokk2">
    <w:name w:val="Szövegblokk2"/>
    <w:basedOn w:val="Norml"/>
    <w:rsid w:val="008D4640"/>
    <w:pPr>
      <w:ind w:left="1418" w:right="1275"/>
      <w:jc w:val="both"/>
    </w:pPr>
    <w:rPr>
      <w:b/>
      <w:bCs/>
      <w:sz w:val="26"/>
      <w:szCs w:val="26"/>
    </w:rPr>
  </w:style>
  <w:style w:type="paragraph" w:customStyle="1" w:styleId="Szvegtrzs22">
    <w:name w:val="Szövegtörzs 22"/>
    <w:basedOn w:val="Norml"/>
    <w:rsid w:val="008D4640"/>
    <w:pPr>
      <w:ind w:left="284"/>
      <w:jc w:val="both"/>
    </w:pPr>
    <w:rPr>
      <w:sz w:val="26"/>
      <w:szCs w:val="26"/>
    </w:rPr>
  </w:style>
  <w:style w:type="paragraph" w:customStyle="1" w:styleId="Listaszerbekezds1">
    <w:name w:val="Listaszerű bekezdés1"/>
    <w:basedOn w:val="Norml"/>
    <w:uiPriority w:val="34"/>
    <w:qFormat/>
    <w:rsid w:val="008D4640"/>
    <w:pPr>
      <w:ind w:left="720"/>
    </w:pPr>
  </w:style>
  <w:style w:type="paragraph" w:customStyle="1" w:styleId="Szvegtrzs23">
    <w:name w:val="Szövegtörzs 23"/>
    <w:basedOn w:val="Norml"/>
    <w:rsid w:val="008D4640"/>
    <w:pPr>
      <w:ind w:left="284"/>
      <w:jc w:val="both"/>
    </w:pPr>
    <w:rPr>
      <w:sz w:val="26"/>
      <w:szCs w:val="26"/>
    </w:rPr>
  </w:style>
  <w:style w:type="paragraph" w:customStyle="1" w:styleId="Szvegtrzsbehzssal32">
    <w:name w:val="Szövegtörzs behúzással 32"/>
    <w:basedOn w:val="Norml"/>
    <w:uiPriority w:val="99"/>
    <w:rsid w:val="008D4640"/>
    <w:pPr>
      <w:ind w:firstLine="4111"/>
      <w:jc w:val="both"/>
    </w:pPr>
  </w:style>
  <w:style w:type="paragraph" w:styleId="Csakszveg">
    <w:name w:val="Plain Text"/>
    <w:basedOn w:val="Norml"/>
    <w:link w:val="CsakszvegChar2"/>
    <w:uiPriority w:val="99"/>
    <w:semiHidden/>
    <w:rsid w:val="008D4640"/>
    <w:pPr>
      <w:widowControl w:val="0"/>
      <w:autoSpaceDE w:val="0"/>
      <w:autoSpaceDN w:val="0"/>
    </w:pPr>
    <w:rPr>
      <w:rFonts w:ascii="Courier New" w:hAnsi="Courier New"/>
    </w:rPr>
  </w:style>
  <w:style w:type="character" w:customStyle="1" w:styleId="CsakszvegChar2">
    <w:name w:val="Csak szöveg Char2"/>
    <w:link w:val="Csakszveg"/>
    <w:semiHidden/>
    <w:locked/>
    <w:rsid w:val="009E7C21"/>
    <w:rPr>
      <w:rFonts w:ascii="Courier New" w:hAnsi="Courier New" w:cs="Courier New"/>
      <w:sz w:val="20"/>
      <w:szCs w:val="20"/>
    </w:rPr>
  </w:style>
  <w:style w:type="character" w:customStyle="1" w:styleId="CsakszvegChar1">
    <w:name w:val="Csak szöveg Char1"/>
    <w:semiHidden/>
    <w:rsid w:val="008D4640"/>
    <w:rPr>
      <w:rFonts w:ascii="Courier New" w:hAnsi="Courier New"/>
      <w:sz w:val="20"/>
    </w:rPr>
  </w:style>
  <w:style w:type="character" w:customStyle="1" w:styleId="CsakszvegChar">
    <w:name w:val="Csak szöveg Char"/>
    <w:uiPriority w:val="99"/>
    <w:rsid w:val="008D4640"/>
    <w:rPr>
      <w:rFonts w:ascii="Courier New" w:hAnsi="Courier New"/>
    </w:rPr>
  </w:style>
  <w:style w:type="paragraph" w:customStyle="1" w:styleId="Szvegtrzsbehzssal33">
    <w:name w:val="Szövegtörzs behúzással 33"/>
    <w:basedOn w:val="Norml"/>
    <w:rsid w:val="008D4640"/>
    <w:pPr>
      <w:ind w:firstLine="4111"/>
      <w:jc w:val="both"/>
    </w:pPr>
  </w:style>
  <w:style w:type="paragraph" w:customStyle="1" w:styleId="Szvegtrzs24">
    <w:name w:val="Szövegtörzs 24"/>
    <w:basedOn w:val="Norml"/>
    <w:rsid w:val="008D4640"/>
    <w:pPr>
      <w:ind w:left="284"/>
      <w:jc w:val="both"/>
    </w:pPr>
    <w:rPr>
      <w:sz w:val="26"/>
      <w:szCs w:val="26"/>
    </w:rPr>
  </w:style>
  <w:style w:type="paragraph" w:customStyle="1" w:styleId="Szvegtrzsbehzssal34">
    <w:name w:val="Szövegtörzs behúzással 34"/>
    <w:basedOn w:val="Norml"/>
    <w:rsid w:val="008D4640"/>
    <w:pPr>
      <w:ind w:firstLine="4111"/>
      <w:jc w:val="both"/>
    </w:pPr>
  </w:style>
  <w:style w:type="character" w:customStyle="1" w:styleId="JegyzetszvegChar">
    <w:name w:val="Jegyzetszöveg Char"/>
    <w:aliases w:val="Char3 Char, Char1 Char,Char Char3 Char,Char Char Char Char2 Char,Char11 Char,Char Char Char Char4,Comment Text Char Char,Char Char Char Char1 Char,Char Char Char Char3 Char,Char Char Char2 Char,Char Char2 Char"/>
    <w:uiPriority w:val="99"/>
    <w:rsid w:val="008D4640"/>
  </w:style>
  <w:style w:type="character" w:customStyle="1" w:styleId="SzvegtrzsChar">
    <w:name w:val="Szövegtörzs Char"/>
    <w:aliases w:val=" Char Char,Body Text Char1 Char,Body Text Char Char Char,Body Text Char1 Char Char Char,Body Text Char Char Char Char Char,Body Text Char1 Char Char Char Char1 Char,Body Text Char Char Char Char Char Char1 Char,Body Text Char3 Char Char"/>
    <w:rsid w:val="008D4640"/>
    <w:rPr>
      <w:sz w:val="24"/>
    </w:rPr>
  </w:style>
  <w:style w:type="paragraph" w:customStyle="1" w:styleId="Szvegtrzs25">
    <w:name w:val="Szövegtörzs 25"/>
    <w:basedOn w:val="Norml"/>
    <w:rsid w:val="008D4640"/>
    <w:pPr>
      <w:ind w:left="284"/>
      <w:jc w:val="both"/>
    </w:pPr>
    <w:rPr>
      <w:sz w:val="26"/>
      <w:szCs w:val="26"/>
    </w:rPr>
  </w:style>
  <w:style w:type="paragraph" w:customStyle="1" w:styleId="Szvegtrzsbehzssal1">
    <w:name w:val="Szövegtörzs behúzással1"/>
    <w:basedOn w:val="Norml"/>
    <w:rsid w:val="008D4640"/>
    <w:pPr>
      <w:ind w:left="567" w:hanging="567"/>
    </w:pPr>
  </w:style>
  <w:style w:type="paragraph" w:customStyle="1" w:styleId="ListParagraph2">
    <w:name w:val="List Paragraph2"/>
    <w:basedOn w:val="Norml"/>
    <w:rsid w:val="008D4640"/>
    <w:pPr>
      <w:ind w:left="708"/>
    </w:pPr>
  </w:style>
  <w:style w:type="paragraph" w:customStyle="1" w:styleId="Szvegtrzs26">
    <w:name w:val="Szövegtörzs 26"/>
    <w:basedOn w:val="Norml"/>
    <w:rsid w:val="008D4640"/>
    <w:pPr>
      <w:ind w:left="284" w:right="357"/>
      <w:jc w:val="both"/>
    </w:pPr>
    <w:rPr>
      <w:sz w:val="26"/>
      <w:szCs w:val="26"/>
    </w:rPr>
  </w:style>
  <w:style w:type="paragraph" w:customStyle="1" w:styleId="Szvegtrzsbehzssal22">
    <w:name w:val="Szövegtörzs behúzással 22"/>
    <w:basedOn w:val="Norml"/>
    <w:rsid w:val="008D4640"/>
    <w:pPr>
      <w:tabs>
        <w:tab w:val="left" w:pos="2061"/>
      </w:tabs>
      <w:ind w:left="1701" w:right="357"/>
      <w:jc w:val="both"/>
    </w:pPr>
    <w:rPr>
      <w:b/>
      <w:bCs/>
      <w:sz w:val="26"/>
      <w:szCs w:val="26"/>
    </w:rPr>
  </w:style>
  <w:style w:type="paragraph" w:customStyle="1" w:styleId="Szvegblokk3">
    <w:name w:val="Szövegblokk3"/>
    <w:basedOn w:val="Norml"/>
    <w:rsid w:val="008D4640"/>
    <w:pPr>
      <w:ind w:left="1418" w:right="1275"/>
      <w:jc w:val="both"/>
    </w:pPr>
    <w:rPr>
      <w:b/>
      <w:bCs/>
      <w:sz w:val="26"/>
      <w:szCs w:val="26"/>
    </w:rPr>
  </w:style>
  <w:style w:type="paragraph" w:customStyle="1" w:styleId="Revision1">
    <w:name w:val="Revision1"/>
    <w:hidden/>
    <w:semiHidden/>
    <w:rsid w:val="008D4640"/>
  </w:style>
  <w:style w:type="paragraph" w:styleId="NormlWeb">
    <w:name w:val="Normal (Web)"/>
    <w:basedOn w:val="Norml"/>
    <w:uiPriority w:val="99"/>
    <w:rsid w:val="008D4640"/>
    <w:pPr>
      <w:spacing w:before="100" w:beforeAutospacing="1" w:after="100" w:afterAutospacing="1"/>
    </w:pPr>
    <w:rPr>
      <w:sz w:val="24"/>
      <w:szCs w:val="24"/>
    </w:rPr>
  </w:style>
  <w:style w:type="paragraph" w:styleId="Szvegtrzs2">
    <w:name w:val="Body Text 2"/>
    <w:basedOn w:val="Norml"/>
    <w:link w:val="Szvegtrzs2Char1"/>
    <w:uiPriority w:val="99"/>
    <w:rsid w:val="008D4640"/>
    <w:pPr>
      <w:spacing w:after="120" w:line="480" w:lineRule="auto"/>
    </w:pPr>
  </w:style>
  <w:style w:type="character" w:customStyle="1" w:styleId="Szvegtrzs2Char1">
    <w:name w:val="Szövegtörzs 2 Char1"/>
    <w:link w:val="Szvegtrzs2"/>
    <w:uiPriority w:val="99"/>
    <w:semiHidden/>
    <w:locked/>
    <w:rsid w:val="009E7C21"/>
    <w:rPr>
      <w:rFonts w:cs="Times New Roman"/>
      <w:sz w:val="20"/>
      <w:szCs w:val="20"/>
    </w:rPr>
  </w:style>
  <w:style w:type="character" w:customStyle="1" w:styleId="Szvegtrzs2Char">
    <w:name w:val="Szövegtörzs 2 Char"/>
    <w:uiPriority w:val="99"/>
    <w:rsid w:val="008D4640"/>
    <w:rPr>
      <w:rFonts w:cs="Times New Roman"/>
    </w:rPr>
  </w:style>
  <w:style w:type="paragraph" w:customStyle="1" w:styleId="Stlus1">
    <w:name w:val="Stílus1"/>
    <w:basedOn w:val="Norml"/>
    <w:qFormat/>
    <w:rsid w:val="008D4640"/>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overflowPunct w:val="0"/>
      <w:autoSpaceDE w:val="0"/>
      <w:autoSpaceDN w:val="0"/>
      <w:adjustRightInd w:val="0"/>
      <w:spacing w:line="240" w:lineRule="exact"/>
      <w:ind w:left="1440" w:hanging="1440"/>
      <w:jc w:val="both"/>
      <w:textAlignment w:val="baseline"/>
    </w:pPr>
    <w:rPr>
      <w:sz w:val="24"/>
      <w:szCs w:val="24"/>
    </w:rPr>
  </w:style>
  <w:style w:type="paragraph" w:customStyle="1" w:styleId="Cges">
    <w:name w:val="Céges"/>
    <w:basedOn w:val="Norml"/>
    <w:rsid w:val="008D4640"/>
    <w:pPr>
      <w:tabs>
        <w:tab w:val="left" w:pos="567"/>
      </w:tabs>
      <w:overflowPunct w:val="0"/>
      <w:autoSpaceDE w:val="0"/>
      <w:autoSpaceDN w:val="0"/>
      <w:adjustRightInd w:val="0"/>
      <w:textAlignment w:val="baseline"/>
    </w:pPr>
    <w:rPr>
      <w:rFonts w:ascii="H-Times" w:hAnsi="H-Times" w:cs="H-Times"/>
      <w:sz w:val="24"/>
      <w:szCs w:val="24"/>
    </w:rPr>
  </w:style>
  <w:style w:type="paragraph" w:customStyle="1" w:styleId="BodyText24">
    <w:name w:val="Body Text 24"/>
    <w:basedOn w:val="Norml"/>
    <w:rsid w:val="008D4640"/>
    <w:pPr>
      <w:ind w:left="284"/>
      <w:jc w:val="both"/>
    </w:pPr>
    <w:rPr>
      <w:sz w:val="26"/>
      <w:szCs w:val="26"/>
    </w:rPr>
  </w:style>
  <w:style w:type="paragraph" w:customStyle="1" w:styleId="Szmbek1">
    <w:name w:val="Számbek1"/>
    <w:basedOn w:val="Norml"/>
    <w:rsid w:val="008D4640"/>
    <w:pPr>
      <w:tabs>
        <w:tab w:val="num" w:pos="794"/>
      </w:tabs>
      <w:spacing w:before="120" w:after="120"/>
      <w:ind w:left="227" w:hanging="227"/>
      <w:jc w:val="both"/>
      <w:outlineLvl w:val="1"/>
    </w:pPr>
    <w:rPr>
      <w:sz w:val="24"/>
      <w:szCs w:val="24"/>
    </w:rPr>
  </w:style>
  <w:style w:type="paragraph" w:customStyle="1" w:styleId="Irodatrzsszveg">
    <w:name w:val="Iroda törzsszöveg"/>
    <w:basedOn w:val="Norml"/>
    <w:rsid w:val="008D4640"/>
    <w:pPr>
      <w:overflowPunct w:val="0"/>
      <w:autoSpaceDE w:val="0"/>
      <w:autoSpaceDN w:val="0"/>
      <w:adjustRightInd w:val="0"/>
      <w:spacing w:before="120"/>
      <w:ind w:firstLine="482"/>
      <w:jc w:val="both"/>
      <w:textAlignment w:val="baseline"/>
    </w:pPr>
    <w:rPr>
      <w:rFonts w:ascii="Garamond" w:hAnsi="Garamond" w:cs="Garamond"/>
      <w:color w:val="000000"/>
      <w:sz w:val="24"/>
      <w:szCs w:val="24"/>
    </w:rPr>
  </w:style>
  <w:style w:type="paragraph" w:customStyle="1" w:styleId="Szvegtrzs27">
    <w:name w:val="Szövegtörzs 27"/>
    <w:basedOn w:val="Norml"/>
    <w:rsid w:val="008D4640"/>
    <w:pPr>
      <w:ind w:left="284" w:right="357"/>
      <w:jc w:val="both"/>
    </w:pPr>
    <w:rPr>
      <w:sz w:val="26"/>
      <w:szCs w:val="26"/>
    </w:rPr>
  </w:style>
  <w:style w:type="paragraph" w:customStyle="1" w:styleId="Szvegblokk4">
    <w:name w:val="Szövegblokk4"/>
    <w:basedOn w:val="Norml"/>
    <w:rsid w:val="008D4640"/>
    <w:pPr>
      <w:ind w:left="1418" w:right="1275"/>
      <w:jc w:val="both"/>
    </w:pPr>
    <w:rPr>
      <w:b/>
      <w:bCs/>
      <w:sz w:val="26"/>
      <w:szCs w:val="26"/>
    </w:rPr>
  </w:style>
  <w:style w:type="paragraph" w:customStyle="1" w:styleId="Default">
    <w:name w:val="Default"/>
    <w:rsid w:val="008D4640"/>
    <w:pPr>
      <w:autoSpaceDE w:val="0"/>
      <w:autoSpaceDN w:val="0"/>
      <w:adjustRightInd w:val="0"/>
    </w:pPr>
    <w:rPr>
      <w:color w:val="000000"/>
      <w:sz w:val="24"/>
      <w:szCs w:val="24"/>
    </w:rPr>
  </w:style>
  <w:style w:type="paragraph" w:customStyle="1" w:styleId="Rub1">
    <w:name w:val="Rub1"/>
    <w:basedOn w:val="Norml"/>
    <w:rsid w:val="008D4640"/>
    <w:pPr>
      <w:tabs>
        <w:tab w:val="left" w:pos="1276"/>
      </w:tabs>
      <w:jc w:val="both"/>
    </w:pPr>
    <w:rPr>
      <w:b/>
      <w:bCs/>
      <w:smallCaps/>
      <w:lang w:val="en-GB"/>
    </w:rPr>
  </w:style>
  <w:style w:type="paragraph" w:customStyle="1" w:styleId="okeanujnorml">
    <w:name w:val="okean_uj_normál"/>
    <w:basedOn w:val="Norml"/>
    <w:rsid w:val="008D4640"/>
    <w:pPr>
      <w:spacing w:after="240"/>
      <w:jc w:val="both"/>
    </w:pPr>
    <w:rPr>
      <w:sz w:val="24"/>
      <w:szCs w:val="24"/>
    </w:rPr>
  </w:style>
  <w:style w:type="paragraph" w:customStyle="1" w:styleId="Szvegtrzsbehzssal311">
    <w:name w:val="Szövegtörzs behúzással 311"/>
    <w:basedOn w:val="Norml"/>
    <w:rsid w:val="008D4640"/>
    <w:pPr>
      <w:ind w:firstLine="4111"/>
      <w:jc w:val="both"/>
    </w:pPr>
  </w:style>
  <w:style w:type="paragraph" w:customStyle="1" w:styleId="B">
    <w:name w:val="B"/>
    <w:rsid w:val="008D4640"/>
    <w:pPr>
      <w:spacing w:before="240" w:line="240" w:lineRule="exact"/>
      <w:ind w:left="720"/>
      <w:jc w:val="both"/>
    </w:pPr>
    <w:rPr>
      <w:rFonts w:ascii="Times" w:hAnsi="Times" w:cs="Times"/>
      <w:sz w:val="24"/>
      <w:szCs w:val="24"/>
      <w:lang w:val="en-GB"/>
    </w:rPr>
  </w:style>
  <w:style w:type="paragraph" w:customStyle="1" w:styleId="CharCharCharCharChar">
    <w:name w:val="Char Char Char Char Char"/>
    <w:basedOn w:val="Norml"/>
    <w:rsid w:val="008D4640"/>
    <w:pPr>
      <w:spacing w:after="160" w:line="240" w:lineRule="exact"/>
    </w:pPr>
    <w:rPr>
      <w:rFonts w:ascii="Tahoma" w:hAnsi="Tahoma" w:cs="Tahoma"/>
      <w:lang w:val="en-US" w:eastAsia="en-US"/>
    </w:rPr>
  </w:style>
  <w:style w:type="paragraph" w:customStyle="1" w:styleId="CharChar1CharCharCharCharCharCharCharCharCharCharChar">
    <w:name w:val="Char Char1 Char Char Char Char Char Char Char Char Char Char Char"/>
    <w:basedOn w:val="Norml"/>
    <w:rsid w:val="008D4640"/>
    <w:pPr>
      <w:spacing w:after="160" w:line="240" w:lineRule="exact"/>
    </w:pPr>
    <w:rPr>
      <w:rFonts w:ascii="Tahoma" w:hAnsi="Tahoma" w:cs="Tahoma"/>
      <w:lang w:val="en-US" w:eastAsia="en-US"/>
    </w:rPr>
  </w:style>
  <w:style w:type="paragraph" w:customStyle="1" w:styleId="Felsorols1">
    <w:name w:val="Felsorolás1"/>
    <w:basedOn w:val="Norml"/>
    <w:rsid w:val="008D4640"/>
    <w:pPr>
      <w:tabs>
        <w:tab w:val="num" w:pos="720"/>
      </w:tabs>
      <w:suppressAutoHyphens/>
      <w:spacing w:before="120" w:after="120"/>
      <w:ind w:left="720" w:hanging="720"/>
      <w:jc w:val="both"/>
    </w:pPr>
    <w:rPr>
      <w:sz w:val="24"/>
      <w:szCs w:val="24"/>
      <w:lang w:eastAsia="ar-SA"/>
    </w:rPr>
  </w:style>
  <w:style w:type="character" w:customStyle="1" w:styleId="section">
    <w:name w:val="section"/>
    <w:rsid w:val="008D4640"/>
    <w:rPr>
      <w:rFonts w:cs="Times New Roman"/>
    </w:rPr>
  </w:style>
  <w:style w:type="character" w:customStyle="1" w:styleId="point">
    <w:name w:val="point"/>
    <w:rsid w:val="008D4640"/>
    <w:rPr>
      <w:rFonts w:cs="Times New Roman"/>
    </w:rPr>
  </w:style>
  <w:style w:type="paragraph" w:customStyle="1" w:styleId="Szvegtrzsbehzssal35">
    <w:name w:val="Szövegtörzs behúzással 35"/>
    <w:basedOn w:val="Norml"/>
    <w:rsid w:val="008D4640"/>
    <w:pPr>
      <w:tabs>
        <w:tab w:val="left" w:pos="284"/>
      </w:tabs>
      <w:ind w:left="708"/>
      <w:jc w:val="both"/>
    </w:pPr>
    <w:rPr>
      <w:sz w:val="24"/>
      <w:szCs w:val="24"/>
    </w:rPr>
  </w:style>
  <w:style w:type="paragraph" w:styleId="Lista2">
    <w:name w:val="List 2"/>
    <w:basedOn w:val="Norml"/>
    <w:rsid w:val="008D4640"/>
    <w:pPr>
      <w:ind w:left="566" w:hanging="283"/>
    </w:pPr>
    <w:rPr>
      <w:rFonts w:ascii="Switzerland" w:hAnsi="Switzerland" w:cs="Switzerland"/>
    </w:rPr>
  </w:style>
  <w:style w:type="paragraph" w:styleId="Alcm">
    <w:name w:val="Subtitle"/>
    <w:basedOn w:val="Norml"/>
    <w:link w:val="AlcmChar1"/>
    <w:uiPriority w:val="11"/>
    <w:qFormat/>
    <w:rsid w:val="008D4640"/>
    <w:pPr>
      <w:spacing w:after="60"/>
      <w:jc w:val="center"/>
    </w:pPr>
    <w:rPr>
      <w:rFonts w:ascii="Cambria" w:hAnsi="Cambria"/>
      <w:sz w:val="24"/>
      <w:szCs w:val="24"/>
    </w:rPr>
  </w:style>
  <w:style w:type="character" w:customStyle="1" w:styleId="AlcmChar1">
    <w:name w:val="Alcím Char1"/>
    <w:link w:val="Alcm"/>
    <w:locked/>
    <w:rsid w:val="009E7C21"/>
    <w:rPr>
      <w:rFonts w:ascii="Cambria" w:hAnsi="Cambria" w:cs="Times New Roman"/>
      <w:sz w:val="24"/>
      <w:szCs w:val="24"/>
    </w:rPr>
  </w:style>
  <w:style w:type="character" w:customStyle="1" w:styleId="AlcmChar">
    <w:name w:val="Alcím Char"/>
    <w:uiPriority w:val="11"/>
    <w:rsid w:val="008D4640"/>
    <w:rPr>
      <w:rFonts w:ascii="Switzerland" w:hAnsi="Switzerland"/>
      <w:sz w:val="24"/>
    </w:rPr>
  </w:style>
  <w:style w:type="paragraph" w:customStyle="1" w:styleId="Eszkzk">
    <w:name w:val="Eszközök"/>
    <w:basedOn w:val="Norml"/>
    <w:autoRedefine/>
    <w:rsid w:val="008D4640"/>
    <w:pPr>
      <w:spacing w:before="120"/>
    </w:pPr>
    <w:rPr>
      <w:b/>
      <w:bCs/>
      <w:sz w:val="22"/>
      <w:szCs w:val="22"/>
      <w:u w:val="single"/>
    </w:rPr>
  </w:style>
  <w:style w:type="paragraph" w:customStyle="1" w:styleId="Mellklet">
    <w:name w:val="Melléklet"/>
    <w:basedOn w:val="Norml"/>
    <w:autoRedefine/>
    <w:rsid w:val="008D4640"/>
    <w:pPr>
      <w:numPr>
        <w:numId w:val="2"/>
      </w:numPr>
      <w:tabs>
        <w:tab w:val="left" w:pos="567"/>
        <w:tab w:val="left" w:pos="2268"/>
      </w:tabs>
      <w:spacing w:before="120"/>
      <w:ind w:left="568" w:hanging="284"/>
      <w:jc w:val="both"/>
    </w:pPr>
    <w:rPr>
      <w:sz w:val="22"/>
      <w:szCs w:val="22"/>
    </w:rPr>
  </w:style>
  <w:style w:type="paragraph" w:customStyle="1" w:styleId="adatok">
    <w:name w:val="adatok"/>
    <w:basedOn w:val="Norml"/>
    <w:autoRedefine/>
    <w:rsid w:val="008D4640"/>
    <w:pPr>
      <w:spacing w:before="60"/>
      <w:ind w:left="4253" w:hanging="3969"/>
    </w:pPr>
    <w:rPr>
      <w:color w:val="000000"/>
      <w:sz w:val="22"/>
      <w:szCs w:val="22"/>
    </w:rPr>
  </w:style>
  <w:style w:type="paragraph" w:customStyle="1" w:styleId="Francia">
    <w:name w:val="Francia"/>
    <w:basedOn w:val="Norml"/>
    <w:autoRedefine/>
    <w:rsid w:val="008D4640"/>
    <w:pPr>
      <w:numPr>
        <w:numId w:val="3"/>
      </w:numPr>
      <w:spacing w:before="60"/>
      <w:ind w:left="568" w:hanging="284"/>
      <w:jc w:val="both"/>
    </w:pPr>
    <w:rPr>
      <w:sz w:val="22"/>
      <w:szCs w:val="22"/>
    </w:rPr>
  </w:style>
  <w:style w:type="paragraph" w:customStyle="1" w:styleId="Jellemzk">
    <w:name w:val="Jellemzők"/>
    <w:basedOn w:val="Norml"/>
    <w:autoRedefine/>
    <w:rsid w:val="008D4640"/>
    <w:pPr>
      <w:tabs>
        <w:tab w:val="right" w:leader="dot" w:pos="9072"/>
      </w:tabs>
      <w:spacing w:before="120" w:after="60"/>
      <w:jc w:val="both"/>
    </w:pPr>
    <w:rPr>
      <w:i/>
      <w:iCs/>
      <w:sz w:val="22"/>
      <w:szCs w:val="22"/>
      <w:u w:val="single"/>
    </w:rPr>
  </w:style>
  <w:style w:type="paragraph" w:customStyle="1" w:styleId="Tpus">
    <w:name w:val="Típus"/>
    <w:basedOn w:val="Norml"/>
    <w:rsid w:val="008D4640"/>
    <w:pPr>
      <w:tabs>
        <w:tab w:val="left" w:pos="5103"/>
      </w:tabs>
      <w:spacing w:before="120"/>
      <w:ind w:firstLine="284"/>
      <w:jc w:val="both"/>
    </w:pPr>
    <w:rPr>
      <w:b/>
      <w:bCs/>
      <w:sz w:val="24"/>
      <w:szCs w:val="24"/>
    </w:rPr>
  </w:style>
  <w:style w:type="paragraph" w:customStyle="1" w:styleId="Tpus2">
    <w:name w:val="Típus2"/>
    <w:basedOn w:val="Norml"/>
    <w:autoRedefine/>
    <w:rsid w:val="008D4640"/>
    <w:pPr>
      <w:tabs>
        <w:tab w:val="left" w:pos="5103"/>
      </w:tabs>
      <w:spacing w:before="120"/>
      <w:ind w:firstLine="5103"/>
      <w:jc w:val="both"/>
    </w:pPr>
    <w:rPr>
      <w:b/>
      <w:bCs/>
      <w:i/>
      <w:iCs/>
      <w:sz w:val="24"/>
      <w:szCs w:val="24"/>
    </w:rPr>
  </w:style>
  <w:style w:type="paragraph" w:styleId="z-Akrdvteteje">
    <w:name w:val="HTML Top of Form"/>
    <w:basedOn w:val="Norml"/>
    <w:next w:val="Norml"/>
    <w:link w:val="z-AkrdvtetejeChar1"/>
    <w:hidden/>
    <w:rsid w:val="008D4640"/>
    <w:pPr>
      <w:pBdr>
        <w:bottom w:val="single" w:sz="6" w:space="1" w:color="auto"/>
      </w:pBdr>
      <w:jc w:val="center"/>
    </w:pPr>
    <w:rPr>
      <w:rFonts w:ascii="Arial" w:hAnsi="Arial"/>
      <w:vanish/>
      <w:sz w:val="16"/>
      <w:szCs w:val="16"/>
    </w:rPr>
  </w:style>
  <w:style w:type="character" w:customStyle="1" w:styleId="z-AkrdvtetejeChar1">
    <w:name w:val="z-A kérdőív teteje Char1"/>
    <w:link w:val="z-Akrdvteteje"/>
    <w:semiHidden/>
    <w:locked/>
    <w:rsid w:val="009E7C21"/>
    <w:rPr>
      <w:rFonts w:ascii="Arial" w:hAnsi="Arial" w:cs="Arial"/>
      <w:vanish/>
      <w:sz w:val="16"/>
      <w:szCs w:val="16"/>
    </w:rPr>
  </w:style>
  <w:style w:type="character" w:customStyle="1" w:styleId="z-AkrdvtetejeChar">
    <w:name w:val="z-A kérdőív teteje Char"/>
    <w:rsid w:val="008D4640"/>
    <w:rPr>
      <w:rFonts w:ascii="Arial" w:hAnsi="Arial"/>
      <w:vanish/>
      <w:sz w:val="16"/>
    </w:rPr>
  </w:style>
  <w:style w:type="paragraph" w:customStyle="1" w:styleId="Listaszerbekezds2">
    <w:name w:val="Listaszerű bekezdés2"/>
    <w:basedOn w:val="Norml"/>
    <w:rsid w:val="008D4640"/>
    <w:pPr>
      <w:ind w:left="720"/>
    </w:pPr>
    <w:rPr>
      <w:rFonts w:ascii="Calibri" w:hAnsi="Calibri" w:cs="Calibri"/>
      <w:sz w:val="22"/>
      <w:szCs w:val="22"/>
      <w:lang w:eastAsia="en-US"/>
    </w:rPr>
  </w:style>
  <w:style w:type="paragraph" w:customStyle="1" w:styleId="ListParagraph1">
    <w:name w:val="List Paragraph1"/>
    <w:basedOn w:val="Norml"/>
    <w:rsid w:val="008D4640"/>
    <w:pPr>
      <w:spacing w:line="240" w:lineRule="atLeast"/>
      <w:ind w:left="720"/>
    </w:pPr>
    <w:rPr>
      <w:sz w:val="24"/>
      <w:szCs w:val="24"/>
      <w:lang w:val="en-US" w:eastAsia="en-US"/>
    </w:rPr>
  </w:style>
  <w:style w:type="paragraph" w:customStyle="1" w:styleId="Listaszerbekezds3">
    <w:name w:val="Listaszerű bekezdés3"/>
    <w:basedOn w:val="Norml"/>
    <w:qFormat/>
    <w:rsid w:val="00D806A0"/>
    <w:pPr>
      <w:ind w:left="708"/>
    </w:pPr>
  </w:style>
  <w:style w:type="paragraph" w:customStyle="1" w:styleId="Szvegtrzs28">
    <w:name w:val="Szövegtörzs 28"/>
    <w:basedOn w:val="Norml"/>
    <w:rsid w:val="00D806A0"/>
    <w:pPr>
      <w:ind w:left="284"/>
      <w:jc w:val="both"/>
    </w:pPr>
    <w:rPr>
      <w:sz w:val="26"/>
      <w:szCs w:val="26"/>
    </w:rPr>
  </w:style>
  <w:style w:type="paragraph" w:customStyle="1" w:styleId="Szvegtrzsbehzssal36">
    <w:name w:val="Szövegtörzs behúzással 36"/>
    <w:basedOn w:val="Norml"/>
    <w:rsid w:val="000A5F6F"/>
    <w:pPr>
      <w:ind w:firstLine="4111"/>
      <w:jc w:val="both"/>
    </w:pPr>
  </w:style>
  <w:style w:type="paragraph" w:customStyle="1" w:styleId="Szvegtrzsbehzssal23">
    <w:name w:val="Szövegtörzs behúzással 23"/>
    <w:basedOn w:val="Norml"/>
    <w:rsid w:val="000A5F6F"/>
    <w:pPr>
      <w:tabs>
        <w:tab w:val="left" w:pos="2061"/>
      </w:tabs>
      <w:ind w:left="1701"/>
      <w:jc w:val="both"/>
    </w:pPr>
    <w:rPr>
      <w:b/>
      <w:bCs/>
      <w:sz w:val="26"/>
      <w:szCs w:val="26"/>
    </w:rPr>
  </w:style>
  <w:style w:type="character" w:customStyle="1" w:styleId="Kiemels21">
    <w:name w:val="Kiemelés 21"/>
    <w:qFormat/>
    <w:rsid w:val="00B70978"/>
    <w:rPr>
      <w:rFonts w:cs="Times New Roman"/>
      <w:b/>
      <w:bCs/>
    </w:rPr>
  </w:style>
  <w:style w:type="paragraph" w:customStyle="1" w:styleId="NoSpacing1">
    <w:name w:val="No Spacing1"/>
    <w:basedOn w:val="Norml"/>
    <w:rsid w:val="00B450B6"/>
    <w:rPr>
      <w:rFonts w:ascii="Calibri" w:hAnsi="Calibri" w:cs="Calibri"/>
      <w:sz w:val="22"/>
      <w:szCs w:val="22"/>
      <w:lang w:val="en-US" w:eastAsia="en-US"/>
    </w:rPr>
  </w:style>
  <w:style w:type="paragraph" w:customStyle="1" w:styleId="Listaszerbekezds4">
    <w:name w:val="Listaszerű bekezdés4"/>
    <w:basedOn w:val="Norml"/>
    <w:rsid w:val="00C6661E"/>
    <w:pPr>
      <w:ind w:left="720" w:right="357"/>
    </w:pPr>
    <w:rPr>
      <w:sz w:val="24"/>
      <w:szCs w:val="24"/>
      <w:lang w:eastAsia="en-GB"/>
    </w:rPr>
  </w:style>
  <w:style w:type="table" w:styleId="Rcsostblzat">
    <w:name w:val="Table Grid"/>
    <w:basedOn w:val="Normltblzat"/>
    <w:rsid w:val="0094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neslista1jellszn1">
    <w:name w:val="Színes lista – 1. jelölőszín1"/>
    <w:basedOn w:val="Norml"/>
    <w:uiPriority w:val="34"/>
    <w:qFormat/>
    <w:rsid w:val="00923A5F"/>
    <w:pPr>
      <w:ind w:left="720"/>
      <w:contextualSpacing/>
    </w:pPr>
    <w:rPr>
      <w:sz w:val="24"/>
      <w:szCs w:val="24"/>
    </w:rPr>
  </w:style>
  <w:style w:type="paragraph" w:customStyle="1" w:styleId="Nincstrkz1">
    <w:name w:val="Nincs térköz1"/>
    <w:uiPriority w:val="1"/>
    <w:qFormat/>
    <w:rsid w:val="00923A5F"/>
    <w:rPr>
      <w:rFonts w:ascii="Albertus Medium" w:hAnsi="Albertus Medium"/>
      <w:sz w:val="24"/>
    </w:rPr>
  </w:style>
  <w:style w:type="character" w:customStyle="1" w:styleId="apple-converted-space">
    <w:name w:val="apple-converted-space"/>
    <w:rsid w:val="00697D6C"/>
  </w:style>
  <w:style w:type="paragraph" w:customStyle="1" w:styleId="Sznesrnykols1jellszn1">
    <w:name w:val="Színes árnyékolás – 1. jelölőszín1"/>
    <w:hidden/>
    <w:uiPriority w:val="99"/>
    <w:semiHidden/>
    <w:rsid w:val="00053897"/>
  </w:style>
  <w:style w:type="paragraph" w:customStyle="1" w:styleId="BodyText1">
    <w:name w:val="Body Text1"/>
    <w:basedOn w:val="Norml"/>
    <w:rsid w:val="00B167D9"/>
    <w:pPr>
      <w:tabs>
        <w:tab w:val="left" w:pos="567"/>
      </w:tabs>
      <w:jc w:val="both"/>
    </w:pPr>
    <w:rPr>
      <w:sz w:val="24"/>
    </w:rPr>
  </w:style>
  <w:style w:type="paragraph" w:customStyle="1" w:styleId="Szneslista1jellszn2">
    <w:name w:val="Színes lista – 1. jelölőszín2"/>
    <w:basedOn w:val="Norml"/>
    <w:uiPriority w:val="34"/>
    <w:qFormat/>
    <w:rsid w:val="00B167D9"/>
    <w:pPr>
      <w:ind w:left="720"/>
      <w:contextualSpacing/>
    </w:pPr>
    <w:rPr>
      <w:sz w:val="24"/>
      <w:szCs w:val="24"/>
      <w:lang w:val="en-GB" w:eastAsia="en-GB"/>
    </w:rPr>
  </w:style>
  <w:style w:type="paragraph" w:styleId="HTML-kntformzott">
    <w:name w:val="HTML Preformatted"/>
    <w:basedOn w:val="Norml"/>
    <w:link w:val="HTML-kntformzottChar"/>
    <w:uiPriority w:val="99"/>
    <w:unhideWhenUsed/>
    <w:locked/>
    <w:rsid w:val="00DE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link w:val="HTML-kntformzott"/>
    <w:uiPriority w:val="99"/>
    <w:rsid w:val="00DE1B97"/>
    <w:rPr>
      <w:rFonts w:ascii="Courier New" w:hAnsi="Courier New" w:cs="Courier New"/>
    </w:rPr>
  </w:style>
  <w:style w:type="character" w:styleId="Kiemels">
    <w:name w:val="Emphasis"/>
    <w:uiPriority w:val="20"/>
    <w:qFormat/>
    <w:locked/>
    <w:rsid w:val="00DE1B97"/>
    <w:rPr>
      <w:i/>
      <w:iCs/>
    </w:rPr>
  </w:style>
  <w:style w:type="character" w:customStyle="1" w:styleId="Szneslista1jellsznChar">
    <w:name w:val="Színes lista – 1. jelölőszín Char"/>
    <w:aliases w:val="Welt L Char,Számozott lista 1 Char,Eszeri felsorolás Char,Bullet_1 Char"/>
    <w:link w:val="Kzepesrcs12jellszn"/>
    <w:uiPriority w:val="34"/>
    <w:locked/>
    <w:rsid w:val="00925A89"/>
    <w:rPr>
      <w:rFonts w:ascii="Times New Roman" w:hAnsi="Times New Roman"/>
      <w:sz w:val="20"/>
      <w:lang w:eastAsia="ar-SA" w:bidi="ar-SA"/>
    </w:rPr>
  </w:style>
  <w:style w:type="paragraph" w:customStyle="1" w:styleId="Alaprtelmezett">
    <w:name w:val="Alapértelmezett"/>
    <w:rsid w:val="00925A89"/>
    <w:pPr>
      <w:tabs>
        <w:tab w:val="left" w:pos="709"/>
      </w:tabs>
      <w:suppressAutoHyphens/>
      <w:spacing w:after="200" w:line="276" w:lineRule="atLeast"/>
    </w:pPr>
    <w:rPr>
      <w:rFonts w:ascii="Calibri" w:eastAsia="Arial Unicode MS" w:hAnsi="Calibri"/>
      <w:color w:val="00000A"/>
      <w:sz w:val="22"/>
      <w:szCs w:val="22"/>
      <w:lang w:eastAsia="en-US"/>
    </w:rPr>
  </w:style>
  <w:style w:type="paragraph" w:customStyle="1" w:styleId="Szvegtrzsbehzsa">
    <w:name w:val="Szövegtörzs behúzása"/>
    <w:basedOn w:val="Alaprtelmezett"/>
    <w:rsid w:val="00925A89"/>
    <w:pPr>
      <w:spacing w:after="120" w:line="280" w:lineRule="atLeast"/>
      <w:ind w:left="283"/>
      <w:jc w:val="both"/>
    </w:pPr>
    <w:rPr>
      <w:rFonts w:ascii="Times New Roman" w:eastAsia="Times New Roman" w:hAnsi="Times New Roman"/>
      <w:sz w:val="24"/>
      <w:szCs w:val="24"/>
      <w:lang w:eastAsia="hu-HU"/>
    </w:rPr>
  </w:style>
  <w:style w:type="table" w:styleId="Kzepesrcs12jellszn">
    <w:name w:val="Medium Grid 1 Accent 2"/>
    <w:basedOn w:val="Normltblzat"/>
    <w:link w:val="Szneslista1jellsznChar"/>
    <w:uiPriority w:val="34"/>
    <w:rsid w:val="00925A89"/>
    <w:rPr>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ps">
    <w:name w:val="hps"/>
    <w:rsid w:val="002F2972"/>
  </w:style>
  <w:style w:type="character" w:customStyle="1" w:styleId="atn">
    <w:name w:val="atn"/>
    <w:rsid w:val="002F2972"/>
  </w:style>
  <w:style w:type="paragraph" w:styleId="Vltozat">
    <w:name w:val="Revision"/>
    <w:hidden/>
    <w:uiPriority w:val="99"/>
    <w:rsid w:val="004574A4"/>
  </w:style>
  <w:style w:type="paragraph" w:styleId="Listaszerbekezds">
    <w:name w:val="List Paragraph"/>
    <w:aliases w:val="bekezdés1,Welt L,lista_2,List Paragraph à moi,Dot pt,List Paragraph Char Char Char,Indicator Text,Numbered Para 1,Bullet List,FooterText,numbered,Paragraphe de liste1,Bulletr List Paragraph,列出段落,列出段落1,Bullet_1,Számozott lista 1"/>
    <w:basedOn w:val="Norml"/>
    <w:link w:val="ListaszerbekezdsChar"/>
    <w:uiPriority w:val="34"/>
    <w:qFormat/>
    <w:rsid w:val="006E5280"/>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aliases w:val="bekezdés1 Char,Welt L Char1,lista_2 Char,List Paragraph à moi Char,Dot pt Char,List Paragraph Char Char Char Char,Indicator Text Char,Numbered Para 1 Char,Bullet List Char,FooterText Char,numbered Char,Paragraphe de liste1 Char"/>
    <w:link w:val="Listaszerbekezds"/>
    <w:uiPriority w:val="34"/>
    <w:qFormat/>
    <w:locked/>
    <w:rsid w:val="003C246F"/>
    <w:rPr>
      <w:rFonts w:ascii="Calibri" w:eastAsia="Calibri" w:hAnsi="Calibri"/>
      <w:sz w:val="22"/>
      <w:szCs w:val="22"/>
      <w:lang w:eastAsia="en-US"/>
    </w:rPr>
  </w:style>
  <w:style w:type="numbering" w:customStyle="1" w:styleId="Nemlista1">
    <w:name w:val="Nem lista1"/>
    <w:next w:val="Nemlista"/>
    <w:uiPriority w:val="99"/>
    <w:semiHidden/>
    <w:unhideWhenUsed/>
    <w:rsid w:val="005E7010"/>
  </w:style>
  <w:style w:type="paragraph" w:customStyle="1" w:styleId="oddl-nadpis">
    <w:name w:val="oddíl-nadpis"/>
    <w:basedOn w:val="Norml"/>
    <w:rsid w:val="005E7010"/>
    <w:pPr>
      <w:keepNext/>
      <w:widowControl w:val="0"/>
      <w:tabs>
        <w:tab w:val="left" w:pos="567"/>
      </w:tabs>
      <w:spacing w:before="240" w:line="-240" w:lineRule="auto"/>
    </w:pPr>
    <w:rPr>
      <w:rFonts w:ascii="Arial" w:hAnsi="Arial"/>
      <w:b/>
      <w:sz w:val="24"/>
      <w:lang w:val="cs-CZ"/>
    </w:rPr>
  </w:style>
  <w:style w:type="character" w:customStyle="1" w:styleId="LbjegyzetszvegChar1CharCharChar">
    <w:name w:val="Lábjegyzetszöveg Char1 Char Char Char"/>
    <w:aliases w:val="Lábjegyzetszöveg Char Char Char Char Char,Footnote Char Char Char Char Char,Char1 Char Char Char Char Char,Char1 Char1 Char Char Char"/>
    <w:uiPriority w:val="99"/>
    <w:rsid w:val="005E7010"/>
    <w:rPr>
      <w:rFonts w:ascii="Palatino Linotype" w:eastAsia="Times New Roman" w:hAnsi="Palatino Linotype" w:cs="Times New Roman"/>
      <w:sz w:val="20"/>
      <w:szCs w:val="20"/>
      <w:lang w:eastAsia="hu-HU"/>
    </w:rPr>
  </w:style>
  <w:style w:type="paragraph" w:customStyle="1" w:styleId="text-3mezera">
    <w:name w:val="text - 3 mezera"/>
    <w:basedOn w:val="Norml"/>
    <w:uiPriority w:val="99"/>
    <w:rsid w:val="005E7010"/>
    <w:pPr>
      <w:spacing w:before="60" w:line="240" w:lineRule="exact"/>
      <w:jc w:val="both"/>
    </w:pPr>
    <w:rPr>
      <w:rFonts w:ascii="Arial" w:hAnsi="Arial"/>
      <w:sz w:val="24"/>
      <w:lang w:val="cs-CZ"/>
    </w:rPr>
  </w:style>
  <w:style w:type="paragraph" w:customStyle="1" w:styleId="Client">
    <w:name w:val="Client"/>
    <w:basedOn w:val="Norml"/>
    <w:link w:val="ClientChar"/>
    <w:rsid w:val="005E7010"/>
    <w:pPr>
      <w:spacing w:line="216" w:lineRule="auto"/>
    </w:pPr>
    <w:rPr>
      <w:rFonts w:ascii="Arial" w:hAnsi="Arial"/>
      <w:sz w:val="30"/>
      <w:lang w:val="en-GB"/>
    </w:rPr>
  </w:style>
  <w:style w:type="paragraph" w:customStyle="1" w:styleId="Standard">
    <w:name w:val="Standard"/>
    <w:rsid w:val="005E7010"/>
    <w:pPr>
      <w:widowControl w:val="0"/>
      <w:overflowPunct w:val="0"/>
      <w:autoSpaceDE w:val="0"/>
      <w:autoSpaceDN w:val="0"/>
      <w:adjustRightInd w:val="0"/>
      <w:textAlignment w:val="baseline"/>
    </w:pPr>
    <w:rPr>
      <w:sz w:val="24"/>
    </w:rPr>
  </w:style>
  <w:style w:type="paragraph" w:customStyle="1" w:styleId="Style17">
    <w:name w:val="Style17"/>
    <w:rsid w:val="005E7010"/>
    <w:rPr>
      <w:rFonts w:ascii="MS Sans Serif" w:hAnsi="MS Sans Serif"/>
      <w:snapToGrid w:val="0"/>
      <w:sz w:val="24"/>
    </w:rPr>
  </w:style>
  <w:style w:type="character" w:customStyle="1" w:styleId="e-mailstlus17">
    <w:name w:val="e-mailstlus17"/>
    <w:semiHidden/>
    <w:rsid w:val="005E7010"/>
    <w:rPr>
      <w:rFonts w:ascii="Arial" w:hAnsi="Arial" w:cs="Arial" w:hint="default"/>
      <w:color w:val="auto"/>
      <w:sz w:val="20"/>
      <w:szCs w:val="20"/>
    </w:rPr>
  </w:style>
  <w:style w:type="paragraph" w:styleId="Tartalomjegyzkcmsora">
    <w:name w:val="TOC Heading"/>
    <w:basedOn w:val="Cmsor1"/>
    <w:next w:val="Norml"/>
    <w:uiPriority w:val="39"/>
    <w:qFormat/>
    <w:rsid w:val="005E7010"/>
    <w:pPr>
      <w:keepLines/>
      <w:spacing w:before="480" w:line="276" w:lineRule="auto"/>
      <w:outlineLvl w:val="9"/>
    </w:pPr>
    <w:rPr>
      <w:color w:val="365F91"/>
      <w:kern w:val="0"/>
      <w:sz w:val="28"/>
      <w:szCs w:val="28"/>
      <w:lang w:eastAsia="en-US"/>
    </w:rPr>
  </w:style>
  <w:style w:type="paragraph" w:customStyle="1" w:styleId="Listaszerbekezds11">
    <w:name w:val="Listaszerű bekezdés11"/>
    <w:basedOn w:val="Norml"/>
    <w:qFormat/>
    <w:rsid w:val="005E7010"/>
    <w:pPr>
      <w:ind w:left="720"/>
      <w:contextualSpacing/>
    </w:pPr>
    <w:rPr>
      <w:rFonts w:ascii="Palatino Linotype" w:eastAsia="Calibri" w:hAnsi="Palatino Linotype"/>
      <w:sz w:val="24"/>
      <w:szCs w:val="24"/>
    </w:rPr>
  </w:style>
  <w:style w:type="paragraph" w:customStyle="1" w:styleId="A">
    <w:name w:val="A"/>
    <w:rsid w:val="005E7010"/>
    <w:pPr>
      <w:keepNext/>
      <w:spacing w:before="240" w:line="240" w:lineRule="exact"/>
      <w:ind w:left="720" w:hanging="720"/>
      <w:jc w:val="both"/>
    </w:pPr>
    <w:rPr>
      <w:rFonts w:ascii="Times" w:hAnsi="Times"/>
      <w:snapToGrid w:val="0"/>
      <w:sz w:val="24"/>
      <w:lang w:val="en-GB"/>
    </w:rPr>
  </w:style>
  <w:style w:type="paragraph" w:styleId="TJ4">
    <w:name w:val="toc 4"/>
    <w:aliases w:val="OkeanTJ4"/>
    <w:basedOn w:val="Norml"/>
    <w:next w:val="Norml"/>
    <w:autoRedefine/>
    <w:uiPriority w:val="39"/>
    <w:locked/>
    <w:rsid w:val="005E7010"/>
    <w:pPr>
      <w:ind w:left="780"/>
    </w:pPr>
    <w:rPr>
      <w:rFonts w:ascii="Palatino Linotype" w:hAnsi="Palatino Linotype"/>
      <w:sz w:val="26"/>
      <w:lang w:val="en-GB"/>
    </w:rPr>
  </w:style>
  <w:style w:type="paragraph" w:styleId="TJ5">
    <w:name w:val="toc 5"/>
    <w:basedOn w:val="Norml"/>
    <w:next w:val="Norml"/>
    <w:autoRedefine/>
    <w:uiPriority w:val="39"/>
    <w:locked/>
    <w:rsid w:val="005E7010"/>
    <w:pPr>
      <w:ind w:left="1040"/>
    </w:pPr>
    <w:rPr>
      <w:rFonts w:ascii="Palatino Linotype" w:hAnsi="Palatino Linotype"/>
      <w:sz w:val="26"/>
      <w:lang w:val="en-GB"/>
    </w:rPr>
  </w:style>
  <w:style w:type="paragraph" w:styleId="TJ6">
    <w:name w:val="toc 6"/>
    <w:basedOn w:val="Norml"/>
    <w:next w:val="Norml"/>
    <w:autoRedefine/>
    <w:locked/>
    <w:rsid w:val="005E7010"/>
    <w:pPr>
      <w:ind w:left="1300"/>
    </w:pPr>
    <w:rPr>
      <w:rFonts w:ascii="Palatino Linotype" w:hAnsi="Palatino Linotype"/>
      <w:sz w:val="26"/>
      <w:lang w:val="en-GB"/>
    </w:rPr>
  </w:style>
  <w:style w:type="paragraph" w:styleId="TJ7">
    <w:name w:val="toc 7"/>
    <w:basedOn w:val="Norml"/>
    <w:next w:val="Norml"/>
    <w:autoRedefine/>
    <w:locked/>
    <w:rsid w:val="005E7010"/>
    <w:pPr>
      <w:ind w:left="1560"/>
    </w:pPr>
    <w:rPr>
      <w:rFonts w:ascii="Palatino Linotype" w:hAnsi="Palatino Linotype"/>
      <w:sz w:val="26"/>
      <w:lang w:val="en-GB"/>
    </w:rPr>
  </w:style>
  <w:style w:type="paragraph" w:styleId="TJ8">
    <w:name w:val="toc 8"/>
    <w:basedOn w:val="Norml"/>
    <w:next w:val="Norml"/>
    <w:autoRedefine/>
    <w:locked/>
    <w:rsid w:val="005E7010"/>
    <w:pPr>
      <w:ind w:left="1820"/>
    </w:pPr>
    <w:rPr>
      <w:rFonts w:ascii="Palatino Linotype" w:hAnsi="Palatino Linotype"/>
      <w:sz w:val="26"/>
      <w:lang w:val="en-GB"/>
    </w:rPr>
  </w:style>
  <w:style w:type="paragraph" w:styleId="TJ9">
    <w:name w:val="toc 9"/>
    <w:basedOn w:val="Norml"/>
    <w:next w:val="Norml"/>
    <w:autoRedefine/>
    <w:locked/>
    <w:rsid w:val="005E7010"/>
    <w:pPr>
      <w:ind w:left="2080"/>
    </w:pPr>
    <w:rPr>
      <w:rFonts w:ascii="Palatino Linotype" w:hAnsi="Palatino Linotype"/>
      <w:sz w:val="26"/>
      <w:lang w:val="en-GB"/>
    </w:rPr>
  </w:style>
  <w:style w:type="paragraph" w:customStyle="1" w:styleId="C">
    <w:name w:val="C"/>
    <w:rsid w:val="005E7010"/>
    <w:pPr>
      <w:spacing w:before="240" w:line="240" w:lineRule="exact"/>
      <w:ind w:left="1440" w:hanging="720"/>
      <w:jc w:val="both"/>
    </w:pPr>
    <w:rPr>
      <w:rFonts w:ascii="Times" w:hAnsi="Times"/>
      <w:sz w:val="24"/>
      <w:lang w:val="en-GB"/>
    </w:rPr>
  </w:style>
  <w:style w:type="paragraph" w:customStyle="1" w:styleId="G">
    <w:name w:val="G"/>
    <w:rsid w:val="005E7010"/>
    <w:pPr>
      <w:keepNext/>
      <w:tabs>
        <w:tab w:val="left" w:pos="720"/>
      </w:tabs>
      <w:spacing w:before="240" w:line="240" w:lineRule="exact"/>
      <w:ind w:left="1440" w:hanging="1440"/>
      <w:jc w:val="both"/>
    </w:pPr>
    <w:rPr>
      <w:rFonts w:ascii="Times" w:hAnsi="Times"/>
      <w:sz w:val="24"/>
      <w:lang w:val="en-GB"/>
    </w:rPr>
  </w:style>
  <w:style w:type="paragraph" w:customStyle="1" w:styleId="D">
    <w:name w:val="D"/>
    <w:rsid w:val="005E7010"/>
    <w:pPr>
      <w:spacing w:before="240" w:line="240" w:lineRule="exact"/>
      <w:ind w:left="2160" w:hanging="720"/>
      <w:jc w:val="both"/>
    </w:pPr>
    <w:rPr>
      <w:rFonts w:ascii="Times" w:hAnsi="Times"/>
      <w:sz w:val="24"/>
      <w:lang w:val="en-GB"/>
    </w:rPr>
  </w:style>
  <w:style w:type="paragraph" w:customStyle="1" w:styleId="F">
    <w:name w:val="F"/>
    <w:rsid w:val="005E7010"/>
    <w:pPr>
      <w:spacing w:before="240" w:line="240" w:lineRule="exact"/>
      <w:ind w:left="1440"/>
      <w:jc w:val="both"/>
    </w:pPr>
    <w:rPr>
      <w:rFonts w:ascii="Times" w:hAnsi="Times"/>
      <w:sz w:val="24"/>
      <w:lang w:val="en-GB"/>
    </w:rPr>
  </w:style>
  <w:style w:type="paragraph" w:customStyle="1" w:styleId="Section0">
    <w:name w:val="Section"/>
    <w:basedOn w:val="Norml"/>
    <w:rsid w:val="005E7010"/>
    <w:pPr>
      <w:widowControl w:val="0"/>
      <w:spacing w:line="-360" w:lineRule="auto"/>
      <w:jc w:val="center"/>
    </w:pPr>
    <w:rPr>
      <w:rFonts w:ascii="Palatino Linotype" w:hAnsi="Palatino Linotype"/>
      <w:b/>
      <w:snapToGrid w:val="0"/>
      <w:sz w:val="32"/>
      <w:lang w:val="cs-CZ"/>
    </w:rPr>
  </w:style>
  <w:style w:type="paragraph" w:customStyle="1" w:styleId="text">
    <w:name w:val="text"/>
    <w:rsid w:val="005E7010"/>
    <w:pPr>
      <w:widowControl w:val="0"/>
      <w:spacing w:before="240" w:line="240" w:lineRule="exact"/>
      <w:jc w:val="both"/>
    </w:pPr>
    <w:rPr>
      <w:rFonts w:ascii="Arial" w:hAnsi="Arial"/>
      <w:sz w:val="24"/>
      <w:lang w:val="cs-CZ"/>
    </w:rPr>
  </w:style>
  <w:style w:type="paragraph" w:customStyle="1" w:styleId="volume2-nadpis">
    <w:name w:val="volume2-nadpis"/>
    <w:basedOn w:val="oddl-nadpis"/>
    <w:rsid w:val="005E7010"/>
    <w:pPr>
      <w:widowControl/>
      <w:spacing w:line="240" w:lineRule="exact"/>
    </w:pPr>
    <w:rPr>
      <w:lang w:val="en-GB"/>
    </w:rPr>
  </w:style>
  <w:style w:type="paragraph" w:customStyle="1" w:styleId="Text1">
    <w:name w:val="Text 1"/>
    <w:basedOn w:val="text"/>
    <w:rsid w:val="005E7010"/>
    <w:pPr>
      <w:widowControl/>
      <w:ind w:left="567"/>
    </w:pPr>
    <w:rPr>
      <w:lang w:val="en-GB"/>
    </w:rPr>
  </w:style>
  <w:style w:type="paragraph" w:customStyle="1" w:styleId="rsz">
    <w:name w:val="rész"/>
    <w:basedOn w:val="Norml"/>
    <w:rsid w:val="005E7010"/>
    <w:pPr>
      <w:keepNext/>
      <w:tabs>
        <w:tab w:val="left" w:pos="0"/>
      </w:tabs>
      <w:spacing w:before="360" w:after="360"/>
      <w:jc w:val="center"/>
    </w:pPr>
    <w:rPr>
      <w:rFonts w:ascii="Arial" w:hAnsi="Arial"/>
      <w:sz w:val="24"/>
    </w:rPr>
  </w:style>
  <w:style w:type="paragraph" w:customStyle="1" w:styleId="Szvegtrzs211">
    <w:name w:val="Szövegtörzs 211"/>
    <w:basedOn w:val="Norml"/>
    <w:rsid w:val="005E7010"/>
    <w:pPr>
      <w:jc w:val="both"/>
    </w:pPr>
    <w:rPr>
      <w:rFonts w:ascii="Palatino Linotype" w:hAnsi="Palatino Linotype"/>
      <w:color w:val="FF00FF"/>
      <w:sz w:val="24"/>
    </w:rPr>
  </w:style>
  <w:style w:type="paragraph" w:customStyle="1" w:styleId="EUszov">
    <w:name w:val="EUszov"/>
    <w:basedOn w:val="Norml"/>
    <w:rsid w:val="005E7010"/>
    <w:pPr>
      <w:ind w:firstLine="709"/>
      <w:jc w:val="both"/>
    </w:pPr>
    <w:rPr>
      <w:rFonts w:ascii="Tahoma" w:hAnsi="Tahoma"/>
    </w:rPr>
  </w:style>
  <w:style w:type="paragraph" w:customStyle="1" w:styleId="Norml2Times">
    <w:name w:val="Normál2Times"/>
    <w:basedOn w:val="Norml"/>
    <w:qFormat/>
    <w:rsid w:val="005E7010"/>
    <w:pPr>
      <w:numPr>
        <w:ilvl w:val="1"/>
        <w:numId w:val="13"/>
      </w:numPr>
      <w:spacing w:before="240"/>
      <w:jc w:val="both"/>
    </w:pPr>
    <w:rPr>
      <w:rFonts w:eastAsia="Calibri"/>
      <w:sz w:val="24"/>
      <w:szCs w:val="24"/>
    </w:rPr>
  </w:style>
  <w:style w:type="paragraph" w:customStyle="1" w:styleId="Norml-1">
    <w:name w:val="Normál-1"/>
    <w:basedOn w:val="Norml"/>
    <w:rsid w:val="005E7010"/>
    <w:pPr>
      <w:jc w:val="both"/>
    </w:pPr>
    <w:rPr>
      <w:sz w:val="24"/>
    </w:rPr>
  </w:style>
  <w:style w:type="character" w:customStyle="1" w:styleId="Norml2TimesChar">
    <w:name w:val="Normál2Times Char"/>
    <w:rsid w:val="005E7010"/>
    <w:rPr>
      <w:rFonts w:eastAsia="Calibri"/>
      <w:sz w:val="24"/>
      <w:szCs w:val="24"/>
    </w:rPr>
  </w:style>
  <w:style w:type="character" w:customStyle="1" w:styleId="bot">
    <w:name w:val="bot"/>
    <w:basedOn w:val="Bekezdsalapbettpusa"/>
    <w:rsid w:val="005E7010"/>
  </w:style>
  <w:style w:type="paragraph" w:customStyle="1" w:styleId="Cmsor10">
    <w:name w:val="Címsor1"/>
    <w:basedOn w:val="Cmsor1"/>
    <w:next w:val="Cmsor2"/>
    <w:rsid w:val="005E7010"/>
    <w:pPr>
      <w:keepNext w:val="0"/>
      <w:tabs>
        <w:tab w:val="center" w:pos="1701"/>
        <w:tab w:val="center" w:pos="6804"/>
      </w:tabs>
      <w:autoSpaceDE w:val="0"/>
      <w:autoSpaceDN w:val="0"/>
      <w:spacing w:before="240"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5E7010"/>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Bekezd1">
    <w:name w:val="Bekezd+1"/>
    <w:basedOn w:val="Norml"/>
    <w:rsid w:val="005E7010"/>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Felsor1">
    <w:name w:val="Felsor+1"/>
    <w:basedOn w:val="Norml"/>
    <w:rsid w:val="005E7010"/>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sz w:val="24"/>
      <w:szCs w:val="24"/>
    </w:rPr>
  </w:style>
  <w:style w:type="paragraph" w:customStyle="1" w:styleId="Szvegtrzsbehzssal211">
    <w:name w:val="Szövegtörzs behúzással 211"/>
    <w:basedOn w:val="Norml"/>
    <w:rsid w:val="005E7010"/>
    <w:pPr>
      <w:overflowPunct w:val="0"/>
      <w:autoSpaceDE w:val="0"/>
      <w:autoSpaceDN w:val="0"/>
      <w:adjustRightInd w:val="0"/>
      <w:ind w:left="567" w:hanging="567"/>
      <w:jc w:val="both"/>
      <w:textAlignment w:val="baseline"/>
    </w:pPr>
    <w:rPr>
      <w:sz w:val="24"/>
    </w:rPr>
  </w:style>
  <w:style w:type="character" w:customStyle="1" w:styleId="BItrzsChar">
    <w:name w:val="BÜI törzs Char"/>
    <w:rsid w:val="005E7010"/>
    <w:rPr>
      <w:rFonts w:ascii="Palatino Linotype" w:hAnsi="Palatino Linotype"/>
      <w:i/>
      <w:iCs/>
      <w:sz w:val="24"/>
      <w:szCs w:val="28"/>
      <w:lang w:val="hu-HU" w:eastAsia="hu-HU" w:bidi="ar-SA"/>
    </w:rPr>
  </w:style>
  <w:style w:type="paragraph" w:customStyle="1" w:styleId="standard0">
    <w:name w:val="standard"/>
    <w:basedOn w:val="Norml"/>
    <w:link w:val="standardChar"/>
    <w:rsid w:val="005E7010"/>
    <w:rPr>
      <w:rFonts w:ascii="&amp;#39" w:hAnsi="&amp;#39"/>
      <w:sz w:val="24"/>
      <w:szCs w:val="24"/>
    </w:rPr>
  </w:style>
  <w:style w:type="paragraph" w:styleId="Felsorols">
    <w:name w:val="List Bullet"/>
    <w:basedOn w:val="Norml"/>
    <w:locked/>
    <w:rsid w:val="005E7010"/>
    <w:pPr>
      <w:spacing w:after="200" w:line="276" w:lineRule="auto"/>
    </w:pPr>
    <w:rPr>
      <w:rFonts w:ascii="Calibri" w:eastAsia="Calibri" w:hAnsi="Calibri"/>
      <w:sz w:val="22"/>
      <w:szCs w:val="22"/>
    </w:rPr>
  </w:style>
  <w:style w:type="paragraph" w:customStyle="1" w:styleId="Behzs">
    <w:name w:val="Behúzás"/>
    <w:basedOn w:val="Norml"/>
    <w:next w:val="Norml"/>
    <w:rsid w:val="005E7010"/>
    <w:pPr>
      <w:spacing w:before="120" w:line="360" w:lineRule="auto"/>
      <w:ind w:left="567"/>
      <w:jc w:val="both"/>
    </w:pPr>
    <w:rPr>
      <w:rFonts w:ascii="Arial" w:hAnsi="Arial"/>
      <w:sz w:val="24"/>
    </w:rPr>
  </w:style>
  <w:style w:type="character" w:customStyle="1" w:styleId="contentimportant">
    <w:name w:val="contentimportant"/>
    <w:rsid w:val="005E7010"/>
    <w:rPr>
      <w:b/>
      <w:bCs/>
      <w:sz w:val="15"/>
      <w:szCs w:val="15"/>
    </w:rPr>
  </w:style>
  <w:style w:type="paragraph" w:customStyle="1" w:styleId="cmsajt">
    <w:name w:val="cím saját"/>
    <w:basedOn w:val="Cmsor1"/>
    <w:qFormat/>
    <w:rsid w:val="005E7010"/>
    <w:pPr>
      <w:numPr>
        <w:numId w:val="12"/>
      </w:numPr>
      <w:tabs>
        <w:tab w:val="right" w:pos="0"/>
      </w:tabs>
      <w:spacing w:before="240" w:after="60"/>
      <w:jc w:val="center"/>
    </w:pPr>
    <w:rPr>
      <w:rFonts w:ascii="Palatino Linotype" w:hAnsi="Palatino Linotype"/>
      <w:b w:val="0"/>
      <w:sz w:val="26"/>
      <w:szCs w:val="26"/>
    </w:rPr>
  </w:style>
  <w:style w:type="paragraph" w:customStyle="1" w:styleId="Style31">
    <w:name w:val="Style 31"/>
    <w:basedOn w:val="Norml"/>
    <w:rsid w:val="005E7010"/>
    <w:pPr>
      <w:widowControl w:val="0"/>
      <w:autoSpaceDE w:val="0"/>
      <w:autoSpaceDN w:val="0"/>
      <w:ind w:left="1152"/>
      <w:jc w:val="both"/>
    </w:pPr>
    <w:rPr>
      <w:sz w:val="24"/>
      <w:szCs w:val="24"/>
    </w:rPr>
  </w:style>
  <w:style w:type="character" w:customStyle="1" w:styleId="cmsajtChar">
    <w:name w:val="cím saját Char"/>
    <w:rsid w:val="005E7010"/>
    <w:rPr>
      <w:rFonts w:ascii="Palatino Linotype" w:eastAsia="Times New Roman" w:hAnsi="Palatino Linotype" w:cs="Times New Roman"/>
      <w:b/>
      <w:bCs/>
      <w:kern w:val="32"/>
      <w:sz w:val="26"/>
      <w:szCs w:val="26"/>
    </w:rPr>
  </w:style>
  <w:style w:type="character" w:customStyle="1" w:styleId="apple-style-span">
    <w:name w:val="apple-style-span"/>
    <w:basedOn w:val="Bekezdsalapbettpusa"/>
    <w:rsid w:val="005E7010"/>
  </w:style>
  <w:style w:type="paragraph" w:customStyle="1" w:styleId="Tabletext">
    <w:name w:val="Table text"/>
    <w:basedOn w:val="Norml"/>
    <w:uiPriority w:val="99"/>
    <w:rsid w:val="005E7010"/>
    <w:pPr>
      <w:spacing w:after="120" w:line="360" w:lineRule="auto"/>
    </w:pPr>
    <w:rPr>
      <w:rFonts w:ascii="Frutiger" w:hAnsi="Frutiger"/>
      <w:szCs w:val="22"/>
    </w:rPr>
  </w:style>
  <w:style w:type="paragraph" w:customStyle="1" w:styleId="okeanujfuggelek">
    <w:name w:val="okean_uj_fuggelek"/>
    <w:basedOn w:val="Felsorols"/>
    <w:rsid w:val="005E7010"/>
    <w:pPr>
      <w:numPr>
        <w:numId w:val="14"/>
      </w:numPr>
      <w:spacing w:before="120" w:after="0" w:line="280" w:lineRule="exact"/>
      <w:jc w:val="both"/>
    </w:pPr>
    <w:rPr>
      <w:rFonts w:ascii="Arial" w:eastAsia="Times New Roman" w:hAnsi="Arial" w:cs="Arial"/>
      <w:bCs/>
    </w:rPr>
  </w:style>
  <w:style w:type="character" w:customStyle="1" w:styleId="ClientChar">
    <w:name w:val="Client Char"/>
    <w:link w:val="Client"/>
    <w:rsid w:val="005E7010"/>
    <w:rPr>
      <w:rFonts w:ascii="Arial" w:hAnsi="Arial"/>
      <w:sz w:val="30"/>
      <w:lang w:val="en-GB"/>
    </w:rPr>
  </w:style>
  <w:style w:type="character" w:customStyle="1" w:styleId="tel">
    <w:name w:val="tel"/>
    <w:basedOn w:val="Bekezdsalapbettpusa"/>
    <w:rsid w:val="005E7010"/>
  </w:style>
  <w:style w:type="paragraph" w:customStyle="1" w:styleId="OkeanmagyarazatChar">
    <w:name w:val="Okean_magyarazat Char"/>
    <w:basedOn w:val="Norml"/>
    <w:rsid w:val="005E7010"/>
    <w:pPr>
      <w:keepNext/>
      <w:pBdr>
        <w:left w:val="single" w:sz="4" w:space="4" w:color="auto"/>
      </w:pBdr>
      <w:shd w:val="clear" w:color="auto" w:fill="FFFFFF"/>
      <w:spacing w:before="60" w:after="240" w:line="280" w:lineRule="exact"/>
      <w:ind w:left="284"/>
      <w:jc w:val="both"/>
    </w:pPr>
    <w:rPr>
      <w:rFonts w:ascii="Arial" w:hAnsi="Arial"/>
    </w:rPr>
  </w:style>
  <w:style w:type="character" w:customStyle="1" w:styleId="email">
    <w:name w:val="email"/>
    <w:basedOn w:val="Bekezdsalapbettpusa"/>
    <w:rsid w:val="005E7010"/>
  </w:style>
  <w:style w:type="character" w:customStyle="1" w:styleId="standardChar">
    <w:name w:val="standard Char"/>
    <w:link w:val="standard0"/>
    <w:uiPriority w:val="99"/>
    <w:locked/>
    <w:rsid w:val="0094714C"/>
    <w:rPr>
      <w:rFonts w:ascii="&amp;#39" w:hAnsi="&amp;#39"/>
      <w:sz w:val="24"/>
      <w:szCs w:val="24"/>
    </w:rPr>
  </w:style>
  <w:style w:type="paragraph" w:customStyle="1" w:styleId="NormalBold">
    <w:name w:val="NormalBold"/>
    <w:basedOn w:val="Norml"/>
    <w:link w:val="NormalBoldChar"/>
    <w:rsid w:val="00520FA8"/>
    <w:pPr>
      <w:widowControl w:val="0"/>
    </w:pPr>
    <w:rPr>
      <w:b/>
      <w:sz w:val="24"/>
      <w:lang w:eastAsia="en-GB"/>
    </w:rPr>
  </w:style>
  <w:style w:type="character" w:customStyle="1" w:styleId="NormalBoldChar">
    <w:name w:val="NormalBold Char"/>
    <w:link w:val="NormalBold"/>
    <w:locked/>
    <w:rsid w:val="00520FA8"/>
    <w:rPr>
      <w:b/>
      <w:sz w:val="24"/>
      <w:lang w:eastAsia="en-GB"/>
    </w:rPr>
  </w:style>
  <w:style w:type="character" w:customStyle="1" w:styleId="DeltaViewInsertion">
    <w:name w:val="DeltaView Insertion"/>
    <w:rsid w:val="00520FA8"/>
    <w:rPr>
      <w:b/>
      <w:i/>
      <w:spacing w:val="0"/>
      <w:lang w:val="hu-HU" w:eastAsia="hu-HU"/>
    </w:rPr>
  </w:style>
  <w:style w:type="paragraph" w:customStyle="1" w:styleId="NormalLeft">
    <w:name w:val="Normal Left"/>
    <w:basedOn w:val="Norml"/>
    <w:rsid w:val="00520FA8"/>
    <w:pPr>
      <w:spacing w:before="120" w:after="120"/>
    </w:pPr>
    <w:rPr>
      <w:rFonts w:eastAsia="Calibri"/>
      <w:sz w:val="24"/>
      <w:szCs w:val="22"/>
      <w:lang w:eastAsia="en-GB"/>
    </w:rPr>
  </w:style>
  <w:style w:type="paragraph" w:customStyle="1" w:styleId="Tiret0">
    <w:name w:val="Tiret 0"/>
    <w:basedOn w:val="Norml"/>
    <w:rsid w:val="00520FA8"/>
    <w:pPr>
      <w:numPr>
        <w:numId w:val="17"/>
      </w:numPr>
      <w:spacing w:before="120" w:after="120"/>
      <w:jc w:val="both"/>
    </w:pPr>
    <w:rPr>
      <w:rFonts w:eastAsia="Calibri"/>
      <w:sz w:val="24"/>
      <w:szCs w:val="22"/>
      <w:lang w:eastAsia="en-GB"/>
    </w:rPr>
  </w:style>
  <w:style w:type="paragraph" w:customStyle="1" w:styleId="Tiret1">
    <w:name w:val="Tiret 1"/>
    <w:basedOn w:val="Norml"/>
    <w:rsid w:val="00520FA8"/>
    <w:pPr>
      <w:numPr>
        <w:numId w:val="18"/>
      </w:numPr>
      <w:spacing w:before="120" w:after="120"/>
      <w:jc w:val="both"/>
    </w:pPr>
    <w:rPr>
      <w:rFonts w:eastAsia="Calibri"/>
      <w:sz w:val="24"/>
      <w:szCs w:val="22"/>
      <w:lang w:eastAsia="en-GB"/>
    </w:rPr>
  </w:style>
  <w:style w:type="paragraph" w:customStyle="1" w:styleId="NumPar1">
    <w:name w:val="NumPar 1"/>
    <w:basedOn w:val="Norml"/>
    <w:next w:val="Text1"/>
    <w:rsid w:val="00520FA8"/>
    <w:pPr>
      <w:numPr>
        <w:numId w:val="21"/>
      </w:numPr>
      <w:spacing w:before="120" w:after="120"/>
      <w:jc w:val="both"/>
    </w:pPr>
    <w:rPr>
      <w:rFonts w:eastAsia="Calibri"/>
      <w:sz w:val="24"/>
      <w:szCs w:val="22"/>
      <w:lang w:eastAsia="en-GB"/>
    </w:rPr>
  </w:style>
  <w:style w:type="paragraph" w:customStyle="1" w:styleId="NumPar2">
    <w:name w:val="NumPar 2"/>
    <w:basedOn w:val="Norml"/>
    <w:next w:val="Text1"/>
    <w:rsid w:val="00520FA8"/>
    <w:pPr>
      <w:numPr>
        <w:ilvl w:val="1"/>
        <w:numId w:val="21"/>
      </w:numPr>
      <w:spacing w:before="120" w:after="120"/>
      <w:jc w:val="both"/>
    </w:pPr>
    <w:rPr>
      <w:rFonts w:eastAsia="Calibri"/>
      <w:sz w:val="24"/>
      <w:szCs w:val="22"/>
      <w:lang w:eastAsia="en-GB"/>
    </w:rPr>
  </w:style>
  <w:style w:type="paragraph" w:customStyle="1" w:styleId="NumPar3">
    <w:name w:val="NumPar 3"/>
    <w:basedOn w:val="Norml"/>
    <w:next w:val="Text1"/>
    <w:rsid w:val="00520FA8"/>
    <w:pPr>
      <w:numPr>
        <w:ilvl w:val="2"/>
        <w:numId w:val="21"/>
      </w:numPr>
      <w:spacing w:before="120" w:after="120"/>
      <w:jc w:val="both"/>
    </w:pPr>
    <w:rPr>
      <w:rFonts w:eastAsia="Calibri"/>
      <w:sz w:val="24"/>
      <w:szCs w:val="22"/>
      <w:lang w:eastAsia="en-GB"/>
    </w:rPr>
  </w:style>
  <w:style w:type="paragraph" w:customStyle="1" w:styleId="NumPar4">
    <w:name w:val="NumPar 4"/>
    <w:basedOn w:val="Norml"/>
    <w:next w:val="Text1"/>
    <w:rsid w:val="00520FA8"/>
    <w:pPr>
      <w:numPr>
        <w:ilvl w:val="3"/>
        <w:numId w:val="21"/>
      </w:numPr>
      <w:spacing w:before="120" w:after="120"/>
      <w:jc w:val="both"/>
    </w:pPr>
    <w:rPr>
      <w:rFonts w:eastAsia="Calibri"/>
      <w:sz w:val="24"/>
      <w:szCs w:val="22"/>
      <w:lang w:eastAsia="en-GB"/>
    </w:rPr>
  </w:style>
  <w:style w:type="paragraph" w:customStyle="1" w:styleId="ChapterTitle">
    <w:name w:val="ChapterTitle"/>
    <w:basedOn w:val="Norml"/>
    <w:next w:val="Norml"/>
    <w:rsid w:val="00520FA8"/>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520FA8"/>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520FA8"/>
    <w:pPr>
      <w:spacing w:before="120" w:after="120"/>
      <w:jc w:val="center"/>
    </w:pPr>
    <w:rPr>
      <w:rFonts w:eastAsia="Calibri"/>
      <w:b/>
      <w:sz w:val="24"/>
      <w:szCs w:val="22"/>
      <w:u w:val="single"/>
      <w:lang w:eastAsia="en-GB"/>
    </w:rPr>
  </w:style>
  <w:style w:type="paragraph" w:customStyle="1" w:styleId="Nadia">
    <w:name w:val="Nadia"/>
    <w:basedOn w:val="Norml"/>
    <w:rsid w:val="00782804"/>
    <w:pPr>
      <w:spacing w:after="240"/>
      <w:jc w:val="both"/>
    </w:pPr>
    <w:rPr>
      <w:rFonts w:ascii="Arial" w:hAnsi="Arial" w:cs="Arial"/>
      <w:sz w:val="22"/>
      <w:szCs w:val="22"/>
      <w:lang w:val="en-GB" w:eastAsia="en-US"/>
    </w:rPr>
  </w:style>
  <w:style w:type="paragraph" w:styleId="Kpalrs">
    <w:name w:val="caption"/>
    <w:basedOn w:val="Norml"/>
    <w:next w:val="Norml"/>
    <w:uiPriority w:val="35"/>
    <w:unhideWhenUsed/>
    <w:qFormat/>
    <w:locked/>
    <w:rsid w:val="00782804"/>
    <w:rPr>
      <w:b/>
      <w:bCs/>
    </w:rPr>
  </w:style>
  <w:style w:type="paragraph" w:styleId="Nincstrkz">
    <w:name w:val="No Spacing"/>
    <w:uiPriority w:val="1"/>
    <w:qFormat/>
    <w:rsid w:val="00782804"/>
    <w:pPr>
      <w:jc w:val="both"/>
    </w:pPr>
    <w:rPr>
      <w:rFonts w:eastAsia="Calibri"/>
      <w:sz w:val="28"/>
      <w:szCs w:val="22"/>
      <w:lang w:eastAsia="en-US"/>
    </w:rPr>
  </w:style>
  <w:style w:type="paragraph" w:customStyle="1" w:styleId="Style36">
    <w:name w:val="Style36"/>
    <w:basedOn w:val="Norml"/>
    <w:uiPriority w:val="99"/>
    <w:rsid w:val="00782804"/>
    <w:pPr>
      <w:widowControl w:val="0"/>
      <w:autoSpaceDE w:val="0"/>
      <w:autoSpaceDN w:val="0"/>
      <w:adjustRightInd w:val="0"/>
      <w:spacing w:line="274" w:lineRule="exact"/>
      <w:ind w:hanging="350"/>
      <w:jc w:val="both"/>
    </w:pPr>
    <w:rPr>
      <w:rFonts w:eastAsia="MS Mincho"/>
      <w:sz w:val="24"/>
      <w:szCs w:val="24"/>
    </w:rPr>
  </w:style>
  <w:style w:type="character" w:customStyle="1" w:styleId="FontStyle230">
    <w:name w:val="Font Style230"/>
    <w:uiPriority w:val="99"/>
    <w:rsid w:val="00782804"/>
    <w:rPr>
      <w:rFonts w:ascii="Times New Roman" w:hAnsi="Times New Roman" w:cs="Times New Roman"/>
      <w:color w:val="000000"/>
      <w:sz w:val="22"/>
      <w:szCs w:val="22"/>
    </w:rPr>
  </w:style>
  <w:style w:type="paragraph" w:customStyle="1" w:styleId="Style8">
    <w:name w:val="Style8"/>
    <w:basedOn w:val="Norml"/>
    <w:uiPriority w:val="99"/>
    <w:rsid w:val="00782804"/>
    <w:pPr>
      <w:widowControl w:val="0"/>
      <w:autoSpaceDE w:val="0"/>
      <w:autoSpaceDN w:val="0"/>
      <w:adjustRightInd w:val="0"/>
      <w:jc w:val="both"/>
    </w:pPr>
    <w:rPr>
      <w:rFonts w:eastAsia="MS Mincho"/>
      <w:sz w:val="24"/>
      <w:szCs w:val="24"/>
    </w:rPr>
  </w:style>
  <w:style w:type="paragraph" w:customStyle="1" w:styleId="Style27">
    <w:name w:val="Style27"/>
    <w:basedOn w:val="Norml"/>
    <w:uiPriority w:val="99"/>
    <w:rsid w:val="00782804"/>
    <w:pPr>
      <w:widowControl w:val="0"/>
      <w:autoSpaceDE w:val="0"/>
      <w:autoSpaceDN w:val="0"/>
      <w:adjustRightInd w:val="0"/>
    </w:pPr>
    <w:rPr>
      <w:rFonts w:eastAsia="MS Mincho"/>
      <w:sz w:val="24"/>
      <w:szCs w:val="24"/>
    </w:rPr>
  </w:style>
  <w:style w:type="paragraph" w:customStyle="1" w:styleId="Style29">
    <w:name w:val="Style29"/>
    <w:basedOn w:val="Norml"/>
    <w:uiPriority w:val="99"/>
    <w:rsid w:val="00782804"/>
    <w:pPr>
      <w:widowControl w:val="0"/>
      <w:autoSpaceDE w:val="0"/>
      <w:autoSpaceDN w:val="0"/>
      <w:adjustRightInd w:val="0"/>
      <w:spacing w:line="276" w:lineRule="exact"/>
      <w:ind w:hanging="1637"/>
    </w:pPr>
    <w:rPr>
      <w:rFonts w:eastAsia="MS Mincho"/>
      <w:sz w:val="24"/>
      <w:szCs w:val="24"/>
    </w:rPr>
  </w:style>
  <w:style w:type="character" w:customStyle="1" w:styleId="FontStyle229">
    <w:name w:val="Font Style229"/>
    <w:uiPriority w:val="99"/>
    <w:rsid w:val="00782804"/>
    <w:rPr>
      <w:rFonts w:ascii="Times New Roman" w:hAnsi="Times New Roman" w:cs="Times New Roman"/>
      <w:color w:val="000000"/>
      <w:sz w:val="14"/>
      <w:szCs w:val="14"/>
    </w:rPr>
  </w:style>
  <w:style w:type="paragraph" w:customStyle="1" w:styleId="Style48">
    <w:name w:val="Style48"/>
    <w:basedOn w:val="Norml"/>
    <w:uiPriority w:val="99"/>
    <w:rsid w:val="00782804"/>
    <w:pPr>
      <w:widowControl w:val="0"/>
      <w:autoSpaceDE w:val="0"/>
      <w:autoSpaceDN w:val="0"/>
      <w:adjustRightInd w:val="0"/>
      <w:spacing w:line="283" w:lineRule="exact"/>
      <w:ind w:hanging="355"/>
      <w:jc w:val="both"/>
    </w:pPr>
    <w:rPr>
      <w:rFonts w:eastAsia="MS Mincho"/>
      <w:sz w:val="24"/>
      <w:szCs w:val="24"/>
    </w:rPr>
  </w:style>
  <w:style w:type="paragraph" w:customStyle="1" w:styleId="Style39">
    <w:name w:val="Style39"/>
    <w:basedOn w:val="Norml"/>
    <w:uiPriority w:val="99"/>
    <w:rsid w:val="00782804"/>
    <w:pPr>
      <w:widowControl w:val="0"/>
      <w:autoSpaceDE w:val="0"/>
      <w:autoSpaceDN w:val="0"/>
      <w:adjustRightInd w:val="0"/>
      <w:spacing w:line="275" w:lineRule="exact"/>
      <w:jc w:val="both"/>
    </w:pPr>
    <w:rPr>
      <w:rFonts w:eastAsia="MS Mincho"/>
      <w:sz w:val="24"/>
      <w:szCs w:val="24"/>
    </w:rPr>
  </w:style>
  <w:style w:type="paragraph" w:customStyle="1" w:styleId="StlusfcimKzprezrt">
    <w:name w:val="Stílus főcim + Középre zárt"/>
    <w:basedOn w:val="Norml"/>
    <w:uiPriority w:val="99"/>
    <w:rsid w:val="00782804"/>
    <w:pPr>
      <w:spacing w:before="360" w:after="240"/>
      <w:jc w:val="center"/>
      <w:outlineLvl w:val="0"/>
    </w:pPr>
    <w:rPr>
      <w:rFonts w:ascii="Arial Narrow" w:hAnsi="Arial Narrow"/>
      <w:b/>
      <w:bCs/>
      <w:caps/>
      <w:sz w:val="28"/>
    </w:rPr>
  </w:style>
  <w:style w:type="numbering" w:customStyle="1" w:styleId="Egyszerfelsorols12">
    <w:name w:val="Egyszerű felsorolás12"/>
    <w:basedOn w:val="Nemlista"/>
    <w:semiHidden/>
    <w:rsid w:val="00782804"/>
    <w:pPr>
      <w:numPr>
        <w:numId w:val="23"/>
      </w:numPr>
    </w:pPr>
  </w:style>
  <w:style w:type="paragraph" w:customStyle="1" w:styleId="Cmsor3Kb">
    <w:name w:val="Címsor 3 Kb"/>
    <w:basedOn w:val="Norml"/>
    <w:qFormat/>
    <w:rsid w:val="00782804"/>
    <w:pPr>
      <w:numPr>
        <w:ilvl w:val="2"/>
        <w:numId w:val="23"/>
      </w:numPr>
      <w:spacing w:before="360" w:after="120"/>
      <w:jc w:val="both"/>
      <w:outlineLvl w:val="1"/>
    </w:pPr>
    <w:rPr>
      <w:rFonts w:eastAsia="Calibri"/>
      <w:b/>
      <w:i/>
      <w:sz w:val="24"/>
      <w:szCs w:val="24"/>
      <w:lang w:eastAsia="en-US"/>
    </w:rPr>
  </w:style>
  <w:style w:type="character" w:customStyle="1" w:styleId="WW8Num5z4">
    <w:name w:val="WW8Num5z4"/>
    <w:rsid w:val="000623F3"/>
  </w:style>
  <w:style w:type="character" w:customStyle="1" w:styleId="WW8Num1z0">
    <w:name w:val="WW8Num1z0"/>
    <w:rsid w:val="00E972B6"/>
    <w:rPr>
      <w:i w:val="0"/>
    </w:rPr>
  </w:style>
  <w:style w:type="character" w:customStyle="1" w:styleId="WW8Num1z1">
    <w:name w:val="WW8Num1z1"/>
    <w:rsid w:val="00E972B6"/>
    <w:rPr>
      <w:rFonts w:ascii="Sylfaen" w:hAnsi="Sylfaen" w:cs="Sylfaen"/>
      <w:sz w:val="22"/>
      <w:szCs w:val="22"/>
    </w:rPr>
  </w:style>
  <w:style w:type="character" w:customStyle="1" w:styleId="WW8Num1z2">
    <w:name w:val="WW8Num1z2"/>
    <w:rsid w:val="00E972B6"/>
  </w:style>
  <w:style w:type="character" w:customStyle="1" w:styleId="WW8Num1z3">
    <w:name w:val="WW8Num1z3"/>
    <w:rsid w:val="00E972B6"/>
  </w:style>
  <w:style w:type="character" w:customStyle="1" w:styleId="WW8Num1z4">
    <w:name w:val="WW8Num1z4"/>
    <w:rsid w:val="00E972B6"/>
  </w:style>
  <w:style w:type="character" w:customStyle="1" w:styleId="WW8Num1z5">
    <w:name w:val="WW8Num1z5"/>
    <w:rsid w:val="00E972B6"/>
  </w:style>
  <w:style w:type="character" w:customStyle="1" w:styleId="WW8Num1z6">
    <w:name w:val="WW8Num1z6"/>
    <w:rsid w:val="00E972B6"/>
  </w:style>
  <w:style w:type="character" w:customStyle="1" w:styleId="WW8Num1z7">
    <w:name w:val="WW8Num1z7"/>
    <w:rsid w:val="00E972B6"/>
  </w:style>
  <w:style w:type="character" w:customStyle="1" w:styleId="WW8Num1z8">
    <w:name w:val="WW8Num1z8"/>
    <w:rsid w:val="00E972B6"/>
  </w:style>
  <w:style w:type="character" w:customStyle="1" w:styleId="WW8Num2z0">
    <w:name w:val="WW8Num2z0"/>
    <w:rsid w:val="00E972B6"/>
    <w:rPr>
      <w:rFonts w:ascii="Symbol" w:hAnsi="Symbol" w:cs="Symbol"/>
    </w:rPr>
  </w:style>
  <w:style w:type="character" w:customStyle="1" w:styleId="WW8Num3z0">
    <w:name w:val="WW8Num3z0"/>
    <w:rsid w:val="00E972B6"/>
  </w:style>
  <w:style w:type="character" w:customStyle="1" w:styleId="WW8Num4z0">
    <w:name w:val="WW8Num4z0"/>
    <w:rsid w:val="00E972B6"/>
    <w:rPr>
      <w:b/>
    </w:rPr>
  </w:style>
  <w:style w:type="character" w:customStyle="1" w:styleId="WW8Num4z1">
    <w:name w:val="WW8Num4z1"/>
    <w:rsid w:val="00E972B6"/>
  </w:style>
  <w:style w:type="character" w:customStyle="1" w:styleId="WW8Num4z2">
    <w:name w:val="WW8Num4z2"/>
    <w:rsid w:val="00E972B6"/>
  </w:style>
  <w:style w:type="character" w:customStyle="1" w:styleId="WW8Num4z3">
    <w:name w:val="WW8Num4z3"/>
    <w:rsid w:val="00E972B6"/>
  </w:style>
  <w:style w:type="character" w:customStyle="1" w:styleId="WW8Num4z4">
    <w:name w:val="WW8Num4z4"/>
    <w:rsid w:val="00E972B6"/>
  </w:style>
  <w:style w:type="character" w:customStyle="1" w:styleId="WW8Num4z5">
    <w:name w:val="WW8Num4z5"/>
    <w:rsid w:val="00E972B6"/>
  </w:style>
  <w:style w:type="character" w:customStyle="1" w:styleId="WW8Num4z6">
    <w:name w:val="WW8Num4z6"/>
    <w:rsid w:val="00E972B6"/>
  </w:style>
  <w:style w:type="character" w:customStyle="1" w:styleId="WW8Num4z7">
    <w:name w:val="WW8Num4z7"/>
    <w:rsid w:val="00E972B6"/>
  </w:style>
  <w:style w:type="character" w:customStyle="1" w:styleId="WW8Num4z8">
    <w:name w:val="WW8Num4z8"/>
    <w:rsid w:val="00E972B6"/>
  </w:style>
  <w:style w:type="character" w:customStyle="1" w:styleId="WW8Num5z0">
    <w:name w:val="WW8Num5z0"/>
    <w:rsid w:val="00E972B6"/>
    <w:rPr>
      <w:rFonts w:ascii="Symbol" w:hAnsi="Symbol" w:cs="Times New Roman"/>
      <w:sz w:val="22"/>
      <w:szCs w:val="22"/>
      <w:lang w:eastAsia="zh-CN"/>
    </w:rPr>
  </w:style>
  <w:style w:type="character" w:customStyle="1" w:styleId="WW8Num5z1">
    <w:name w:val="WW8Num5z1"/>
    <w:rsid w:val="00E972B6"/>
  </w:style>
  <w:style w:type="character" w:customStyle="1" w:styleId="WW8Num5z2">
    <w:name w:val="WW8Num5z2"/>
    <w:rsid w:val="00E972B6"/>
  </w:style>
  <w:style w:type="character" w:customStyle="1" w:styleId="WW8Num5z3">
    <w:name w:val="WW8Num5z3"/>
    <w:rsid w:val="00E972B6"/>
  </w:style>
  <w:style w:type="character" w:customStyle="1" w:styleId="WW8Num5z5">
    <w:name w:val="WW8Num5z5"/>
    <w:rsid w:val="00E972B6"/>
  </w:style>
  <w:style w:type="character" w:customStyle="1" w:styleId="WW8Num5z6">
    <w:name w:val="WW8Num5z6"/>
    <w:rsid w:val="00E972B6"/>
  </w:style>
  <w:style w:type="character" w:customStyle="1" w:styleId="WW8Num5z7">
    <w:name w:val="WW8Num5z7"/>
    <w:rsid w:val="00E972B6"/>
  </w:style>
  <w:style w:type="character" w:customStyle="1" w:styleId="WW8Num5z8">
    <w:name w:val="WW8Num5z8"/>
    <w:rsid w:val="00E972B6"/>
  </w:style>
  <w:style w:type="character" w:customStyle="1" w:styleId="WW8Num6z0">
    <w:name w:val="WW8Num6z0"/>
    <w:rsid w:val="00E972B6"/>
    <w:rPr>
      <w:rFonts w:ascii="Sylfaen" w:hAnsi="Sylfaen" w:cs="Garamond"/>
      <w:b w:val="0"/>
      <w:sz w:val="22"/>
      <w:szCs w:val="22"/>
      <w:lang w:eastAsia="zh-CN"/>
    </w:rPr>
  </w:style>
  <w:style w:type="character" w:customStyle="1" w:styleId="WW8Num7z0">
    <w:name w:val="WW8Num7z0"/>
    <w:rsid w:val="00E972B6"/>
    <w:rPr>
      <w:rFonts w:ascii="Symbol" w:hAnsi="Symbol" w:cs="Symbol"/>
    </w:rPr>
  </w:style>
  <w:style w:type="character" w:customStyle="1" w:styleId="WW8Num8z0">
    <w:name w:val="WW8Num8z0"/>
    <w:rsid w:val="00E972B6"/>
    <w:rPr>
      <w:rFonts w:ascii="Symbol" w:hAnsi="Symbol" w:cs="Sylfaen"/>
      <w:sz w:val="22"/>
      <w:szCs w:val="22"/>
    </w:rPr>
  </w:style>
  <w:style w:type="character" w:customStyle="1" w:styleId="WW8Num9z0">
    <w:name w:val="WW8Num9z0"/>
    <w:rsid w:val="00E972B6"/>
    <w:rPr>
      <w:rFonts w:ascii="Symbol" w:hAnsi="Symbol" w:cs="Symbol"/>
      <w:sz w:val="22"/>
      <w:szCs w:val="22"/>
      <w:shd w:val="clear" w:color="auto" w:fill="FFFF00"/>
    </w:rPr>
  </w:style>
  <w:style w:type="character" w:customStyle="1" w:styleId="WW8Num10z0">
    <w:name w:val="WW8Num10z0"/>
    <w:rsid w:val="00E972B6"/>
    <w:rPr>
      <w:rFonts w:ascii="Symbol" w:hAnsi="Symbol" w:cs="Symbol"/>
    </w:rPr>
  </w:style>
  <w:style w:type="character" w:customStyle="1" w:styleId="WW8Num11z0">
    <w:name w:val="WW8Num11z0"/>
    <w:rsid w:val="00E972B6"/>
    <w:rPr>
      <w:rFonts w:ascii="Symbol" w:hAnsi="Symbol" w:cs="OpenSymbol"/>
    </w:rPr>
  </w:style>
  <w:style w:type="character" w:customStyle="1" w:styleId="WW8Num11z1">
    <w:name w:val="WW8Num11z1"/>
    <w:rsid w:val="00E972B6"/>
    <w:rPr>
      <w:rFonts w:ascii="OpenSymbol" w:hAnsi="OpenSymbol" w:cs="OpenSymbol"/>
    </w:rPr>
  </w:style>
  <w:style w:type="character" w:customStyle="1" w:styleId="WW8Num12z0">
    <w:name w:val="WW8Num12z0"/>
    <w:rsid w:val="00E972B6"/>
  </w:style>
  <w:style w:type="character" w:customStyle="1" w:styleId="WW8Num12z1">
    <w:name w:val="WW8Num12z1"/>
    <w:rsid w:val="00E972B6"/>
  </w:style>
  <w:style w:type="character" w:customStyle="1" w:styleId="WW8Num12z2">
    <w:name w:val="WW8Num12z2"/>
    <w:rsid w:val="00E972B6"/>
  </w:style>
  <w:style w:type="character" w:customStyle="1" w:styleId="WW8Num12z3">
    <w:name w:val="WW8Num12z3"/>
    <w:rsid w:val="00E972B6"/>
  </w:style>
  <w:style w:type="character" w:customStyle="1" w:styleId="WW8Num12z4">
    <w:name w:val="WW8Num12z4"/>
    <w:rsid w:val="00E972B6"/>
  </w:style>
  <w:style w:type="character" w:customStyle="1" w:styleId="WW8Num12z5">
    <w:name w:val="WW8Num12z5"/>
    <w:rsid w:val="00E972B6"/>
  </w:style>
  <w:style w:type="character" w:customStyle="1" w:styleId="WW8Num12z6">
    <w:name w:val="WW8Num12z6"/>
    <w:rsid w:val="00E972B6"/>
  </w:style>
  <w:style w:type="character" w:customStyle="1" w:styleId="WW8Num12z7">
    <w:name w:val="WW8Num12z7"/>
    <w:rsid w:val="00E972B6"/>
  </w:style>
  <w:style w:type="character" w:customStyle="1" w:styleId="WW8Num12z8">
    <w:name w:val="WW8Num12z8"/>
    <w:rsid w:val="00E972B6"/>
  </w:style>
  <w:style w:type="character" w:customStyle="1" w:styleId="WW8Num13z0">
    <w:name w:val="WW8Num13z0"/>
    <w:rsid w:val="00E972B6"/>
    <w:rPr>
      <w:rFonts w:ascii="Symbol" w:hAnsi="Symbol" w:cs="Symbol"/>
      <w:sz w:val="22"/>
      <w:szCs w:val="22"/>
    </w:rPr>
  </w:style>
  <w:style w:type="character" w:customStyle="1" w:styleId="WW8Num14z0">
    <w:name w:val="WW8Num14z0"/>
    <w:rsid w:val="00E972B6"/>
    <w:rPr>
      <w:rFonts w:ascii="Sylfaen" w:hAnsi="Sylfaen" w:cs="Sylfaen"/>
      <w:b/>
      <w:sz w:val="22"/>
      <w:szCs w:val="22"/>
      <w:lang w:eastAsia="hu-HU"/>
    </w:rPr>
  </w:style>
  <w:style w:type="character" w:customStyle="1" w:styleId="WW8Num15z0">
    <w:name w:val="WW8Num15z0"/>
    <w:rsid w:val="00E972B6"/>
    <w:rPr>
      <w:rFonts w:ascii="Sylfaen" w:hAnsi="Sylfaen" w:cs="Sylfaen"/>
      <w:sz w:val="22"/>
      <w:szCs w:val="22"/>
    </w:rPr>
  </w:style>
  <w:style w:type="character" w:customStyle="1" w:styleId="WW8Num16z0">
    <w:name w:val="WW8Num16z0"/>
    <w:rsid w:val="00E972B6"/>
    <w:rPr>
      <w:i w:val="0"/>
    </w:rPr>
  </w:style>
  <w:style w:type="character" w:customStyle="1" w:styleId="WW8Num17z0">
    <w:name w:val="WW8Num17z0"/>
    <w:rsid w:val="00E972B6"/>
  </w:style>
  <w:style w:type="character" w:customStyle="1" w:styleId="WW8Num18z0">
    <w:name w:val="WW8Num18z0"/>
    <w:rsid w:val="00E972B6"/>
    <w:rPr>
      <w:rFonts w:ascii="Symbol" w:hAnsi="Symbol" w:cs="Symbol"/>
      <w:sz w:val="22"/>
      <w:szCs w:val="22"/>
    </w:rPr>
  </w:style>
  <w:style w:type="character" w:customStyle="1" w:styleId="WW8Num19z0">
    <w:name w:val="WW8Num19z0"/>
    <w:rsid w:val="00E972B6"/>
    <w:rPr>
      <w:rFonts w:ascii="Symbol" w:eastAsia="Sylfaen" w:hAnsi="Symbol" w:cs="Symbol"/>
      <w:sz w:val="22"/>
      <w:szCs w:val="22"/>
    </w:rPr>
  </w:style>
  <w:style w:type="character" w:customStyle="1" w:styleId="WW8Num20z0">
    <w:name w:val="WW8Num20z0"/>
    <w:rsid w:val="00E972B6"/>
  </w:style>
  <w:style w:type="character" w:customStyle="1" w:styleId="WW8Num21z0">
    <w:name w:val="WW8Num21z0"/>
    <w:rsid w:val="00E972B6"/>
  </w:style>
  <w:style w:type="character" w:customStyle="1" w:styleId="WW8Num22z0">
    <w:name w:val="WW8Num22z0"/>
    <w:rsid w:val="00E972B6"/>
    <w:rPr>
      <w:rFonts w:ascii="Symbol" w:hAnsi="Symbol" w:cs="Symbol"/>
      <w:sz w:val="22"/>
      <w:szCs w:val="22"/>
    </w:rPr>
  </w:style>
  <w:style w:type="character" w:customStyle="1" w:styleId="WW8Num23z0">
    <w:name w:val="WW8Num23z0"/>
    <w:rsid w:val="00E972B6"/>
    <w:rPr>
      <w:rFonts w:ascii="Times New Roman" w:hAnsi="Times New Roman" w:cs="Times New Roman"/>
      <w:sz w:val="22"/>
      <w:szCs w:val="22"/>
      <w:lang w:eastAsia="en-GB"/>
    </w:rPr>
  </w:style>
  <w:style w:type="character" w:customStyle="1" w:styleId="WW8Num24z0">
    <w:name w:val="WW8Num24z0"/>
    <w:rsid w:val="00E972B6"/>
    <w:rPr>
      <w:rFonts w:ascii="Sylfaen" w:hAnsi="Sylfaen" w:cs="Sylfaen"/>
      <w:sz w:val="22"/>
      <w:szCs w:val="22"/>
    </w:rPr>
  </w:style>
  <w:style w:type="character" w:customStyle="1" w:styleId="WW8Num25z0">
    <w:name w:val="WW8Num25z0"/>
    <w:rsid w:val="00E972B6"/>
  </w:style>
  <w:style w:type="character" w:customStyle="1" w:styleId="WW8Num25z1">
    <w:name w:val="WW8Num25z1"/>
    <w:rsid w:val="00E972B6"/>
    <w:rPr>
      <w:rFonts w:ascii="Sylfaen" w:hAnsi="Sylfaen" w:cs="Sylfaen"/>
      <w:sz w:val="22"/>
      <w:szCs w:val="22"/>
    </w:rPr>
  </w:style>
  <w:style w:type="character" w:customStyle="1" w:styleId="WW8Num25z2">
    <w:name w:val="WW8Num25z2"/>
    <w:rsid w:val="00E972B6"/>
  </w:style>
  <w:style w:type="character" w:customStyle="1" w:styleId="WW8Num25z3">
    <w:name w:val="WW8Num25z3"/>
    <w:rsid w:val="00E972B6"/>
  </w:style>
  <w:style w:type="character" w:customStyle="1" w:styleId="WW8Num25z4">
    <w:name w:val="WW8Num25z4"/>
    <w:rsid w:val="00E972B6"/>
  </w:style>
  <w:style w:type="character" w:customStyle="1" w:styleId="WW8Num25z5">
    <w:name w:val="WW8Num25z5"/>
    <w:rsid w:val="00E972B6"/>
  </w:style>
  <w:style w:type="character" w:customStyle="1" w:styleId="WW8Num25z6">
    <w:name w:val="WW8Num25z6"/>
    <w:rsid w:val="00E972B6"/>
  </w:style>
  <w:style w:type="character" w:customStyle="1" w:styleId="WW8Num25z7">
    <w:name w:val="WW8Num25z7"/>
    <w:rsid w:val="00E972B6"/>
  </w:style>
  <w:style w:type="character" w:customStyle="1" w:styleId="WW8Num25z8">
    <w:name w:val="WW8Num25z8"/>
    <w:rsid w:val="00E972B6"/>
  </w:style>
  <w:style w:type="character" w:customStyle="1" w:styleId="WW8Num26z0">
    <w:name w:val="WW8Num26z0"/>
    <w:rsid w:val="00E972B6"/>
    <w:rPr>
      <w:rFonts w:ascii="Sylfaen" w:hAnsi="Sylfaen" w:cs="Sylfaen"/>
      <w:sz w:val="22"/>
      <w:szCs w:val="22"/>
      <w:lang w:val="hu-HU"/>
    </w:rPr>
  </w:style>
  <w:style w:type="character" w:customStyle="1" w:styleId="WW8Num27z0">
    <w:name w:val="WW8Num27z0"/>
    <w:rsid w:val="00E972B6"/>
    <w:rPr>
      <w:rFonts w:ascii="Symbol" w:hAnsi="Symbol" w:cs="Symbol"/>
      <w:sz w:val="22"/>
      <w:szCs w:val="22"/>
    </w:rPr>
  </w:style>
  <w:style w:type="character" w:customStyle="1" w:styleId="WW8Num27z1">
    <w:name w:val="WW8Num27z1"/>
    <w:rsid w:val="00E972B6"/>
    <w:rPr>
      <w:rFonts w:ascii="Times New Roman" w:hAnsi="Times New Roman" w:cs="Times New Roman"/>
    </w:rPr>
  </w:style>
  <w:style w:type="character" w:customStyle="1" w:styleId="WW8Num27z4">
    <w:name w:val="WW8Num27z4"/>
    <w:rsid w:val="00E972B6"/>
    <w:rPr>
      <w:rFonts w:ascii="Courier New" w:hAnsi="Courier New" w:cs="Courier New"/>
    </w:rPr>
  </w:style>
  <w:style w:type="character" w:customStyle="1" w:styleId="WW8Num27z5">
    <w:name w:val="WW8Num27z5"/>
    <w:rsid w:val="00E972B6"/>
    <w:rPr>
      <w:rFonts w:ascii="Wingdings" w:hAnsi="Wingdings" w:cs="Wingdings"/>
    </w:rPr>
  </w:style>
  <w:style w:type="character" w:customStyle="1" w:styleId="WW8Num28z0">
    <w:name w:val="WW8Num28z0"/>
    <w:rsid w:val="00E972B6"/>
    <w:rPr>
      <w:rFonts w:ascii="Symbol" w:hAnsi="Symbol" w:cs="Symbol"/>
      <w:sz w:val="22"/>
      <w:szCs w:val="22"/>
    </w:rPr>
  </w:style>
  <w:style w:type="character" w:customStyle="1" w:styleId="WW8Num29z0">
    <w:name w:val="WW8Num29z0"/>
    <w:rsid w:val="00E972B6"/>
  </w:style>
  <w:style w:type="character" w:customStyle="1" w:styleId="WW8Num30z0">
    <w:name w:val="WW8Num30z0"/>
    <w:rsid w:val="00E972B6"/>
    <w:rPr>
      <w:rFonts w:ascii="Symbol" w:hAnsi="Symbol" w:cs="Symbol"/>
      <w:sz w:val="18"/>
      <w:szCs w:val="22"/>
      <w:lang w:val="hu-HU"/>
    </w:rPr>
  </w:style>
  <w:style w:type="character" w:customStyle="1" w:styleId="WW8Num31z0">
    <w:name w:val="WW8Num31z0"/>
    <w:rsid w:val="00E972B6"/>
    <w:rPr>
      <w:rFonts w:ascii="Symbol" w:hAnsi="Symbol" w:cs="Symbol"/>
    </w:rPr>
  </w:style>
  <w:style w:type="character" w:customStyle="1" w:styleId="WW8Num32z0">
    <w:name w:val="WW8Num32z0"/>
    <w:rsid w:val="00E972B6"/>
    <w:rPr>
      <w:rFonts w:ascii="Symbol" w:hAnsi="Symbol" w:cs="Symbol"/>
      <w:sz w:val="22"/>
      <w:szCs w:val="22"/>
    </w:rPr>
  </w:style>
  <w:style w:type="character" w:customStyle="1" w:styleId="WW8Num33z0">
    <w:name w:val="WW8Num33z0"/>
    <w:rsid w:val="00E972B6"/>
    <w:rPr>
      <w:rFonts w:ascii="Sylfaen" w:hAnsi="Sylfaen" w:cs="Sylfaen"/>
      <w:b/>
      <w:color w:val="auto"/>
      <w:sz w:val="22"/>
      <w:szCs w:val="22"/>
    </w:rPr>
  </w:style>
  <w:style w:type="character" w:customStyle="1" w:styleId="WW8Num33z1">
    <w:name w:val="WW8Num33z1"/>
    <w:rsid w:val="00E972B6"/>
    <w:rPr>
      <w:rFonts w:ascii="Sylfaen" w:eastAsia="Sylfaen" w:hAnsi="Sylfaen" w:cs="Sylfaen"/>
      <w:sz w:val="22"/>
      <w:szCs w:val="22"/>
    </w:rPr>
  </w:style>
  <w:style w:type="character" w:customStyle="1" w:styleId="WW8Num33z2">
    <w:name w:val="WW8Num33z2"/>
    <w:rsid w:val="00E972B6"/>
  </w:style>
  <w:style w:type="character" w:customStyle="1" w:styleId="WW8Num33z3">
    <w:name w:val="WW8Num33z3"/>
    <w:rsid w:val="00E972B6"/>
  </w:style>
  <w:style w:type="character" w:customStyle="1" w:styleId="WW8Num33z4">
    <w:name w:val="WW8Num33z4"/>
    <w:rsid w:val="00E972B6"/>
  </w:style>
  <w:style w:type="character" w:customStyle="1" w:styleId="WW8Num33z5">
    <w:name w:val="WW8Num33z5"/>
    <w:rsid w:val="00E972B6"/>
  </w:style>
  <w:style w:type="character" w:customStyle="1" w:styleId="WW8Num33z6">
    <w:name w:val="WW8Num33z6"/>
    <w:rsid w:val="00E972B6"/>
  </w:style>
  <w:style w:type="character" w:customStyle="1" w:styleId="WW8Num33z7">
    <w:name w:val="WW8Num33z7"/>
    <w:rsid w:val="00E972B6"/>
  </w:style>
  <w:style w:type="character" w:customStyle="1" w:styleId="WW8Num33z8">
    <w:name w:val="WW8Num33z8"/>
    <w:rsid w:val="00E972B6"/>
  </w:style>
  <w:style w:type="character" w:customStyle="1" w:styleId="WW8Num34z0">
    <w:name w:val="WW8Num34z0"/>
    <w:rsid w:val="00E972B6"/>
    <w:rPr>
      <w:rFonts w:ascii="Symbol" w:hAnsi="Symbol" w:cs="Symbol"/>
    </w:rPr>
  </w:style>
  <w:style w:type="character" w:customStyle="1" w:styleId="WW8Num35z0">
    <w:name w:val="WW8Num35z0"/>
    <w:rsid w:val="00E972B6"/>
    <w:rPr>
      <w:rFonts w:ascii="Sylfaen" w:hAnsi="Sylfaen" w:cs="Sylfaen"/>
      <w:sz w:val="22"/>
      <w:szCs w:val="22"/>
    </w:rPr>
  </w:style>
  <w:style w:type="character" w:customStyle="1" w:styleId="WW8Num36z0">
    <w:name w:val="WW8Num36z0"/>
    <w:rsid w:val="00E972B6"/>
    <w:rPr>
      <w:rFonts w:ascii="Wingdings" w:hAnsi="Wingdings" w:cs="Wingdings"/>
    </w:rPr>
  </w:style>
  <w:style w:type="character" w:customStyle="1" w:styleId="WW8Num37z0">
    <w:name w:val="WW8Num37z0"/>
    <w:rsid w:val="00E972B6"/>
    <w:rPr>
      <w:rFonts w:ascii="Symbol" w:hAnsi="Symbol" w:cs="Symbol"/>
      <w:sz w:val="22"/>
      <w:szCs w:val="22"/>
    </w:rPr>
  </w:style>
  <w:style w:type="character" w:customStyle="1" w:styleId="WW8Num38z0">
    <w:name w:val="WW8Num38z0"/>
    <w:rsid w:val="00E972B6"/>
    <w:rPr>
      <w:rFonts w:ascii="Symbol" w:hAnsi="Symbol" w:cs="Symbol"/>
      <w:sz w:val="22"/>
      <w:szCs w:val="22"/>
    </w:rPr>
  </w:style>
  <w:style w:type="character" w:customStyle="1" w:styleId="WW8Num39z0">
    <w:name w:val="WW8Num39z0"/>
    <w:rsid w:val="00E972B6"/>
    <w:rPr>
      <w:rFonts w:ascii="Symbol" w:hAnsi="Symbol" w:cs="Symbol"/>
    </w:rPr>
  </w:style>
  <w:style w:type="character" w:customStyle="1" w:styleId="WW8Num39z1">
    <w:name w:val="WW8Num39z1"/>
    <w:rsid w:val="00E972B6"/>
    <w:rPr>
      <w:rFonts w:ascii="Courier New" w:hAnsi="Courier New" w:cs="Courier New"/>
    </w:rPr>
  </w:style>
  <w:style w:type="character" w:customStyle="1" w:styleId="WW8Num39z2">
    <w:name w:val="WW8Num39z2"/>
    <w:rsid w:val="00E972B6"/>
    <w:rPr>
      <w:rFonts w:ascii="Wingdings" w:hAnsi="Wingdings" w:cs="Wingdings"/>
    </w:rPr>
  </w:style>
  <w:style w:type="character" w:customStyle="1" w:styleId="WW8Num40z0">
    <w:name w:val="WW8Num40z0"/>
    <w:rsid w:val="00E972B6"/>
    <w:rPr>
      <w:rFonts w:ascii="Symbol" w:eastAsia="Sylfaen" w:hAnsi="Symbol" w:cs="Symbol"/>
      <w:sz w:val="22"/>
      <w:szCs w:val="22"/>
    </w:rPr>
  </w:style>
  <w:style w:type="character" w:customStyle="1" w:styleId="WW8Num41z0">
    <w:name w:val="WW8Num41z0"/>
    <w:rsid w:val="00E972B6"/>
    <w:rPr>
      <w:rFonts w:ascii="Symbol" w:hAnsi="Symbol" w:cs="Symbol"/>
      <w:sz w:val="22"/>
      <w:szCs w:val="22"/>
    </w:rPr>
  </w:style>
  <w:style w:type="character" w:customStyle="1" w:styleId="WW8Num42z0">
    <w:name w:val="WW8Num42z0"/>
    <w:rsid w:val="00E972B6"/>
  </w:style>
  <w:style w:type="character" w:customStyle="1" w:styleId="WW8Num42z1">
    <w:name w:val="WW8Num42z1"/>
    <w:rsid w:val="00E972B6"/>
    <w:rPr>
      <w:rFonts w:ascii="Sylfaen" w:hAnsi="Sylfaen" w:cs="Sylfaen"/>
      <w:b w:val="0"/>
      <w:sz w:val="22"/>
      <w:szCs w:val="24"/>
      <w:lang w:eastAsia="hu-HU"/>
    </w:rPr>
  </w:style>
  <w:style w:type="character" w:customStyle="1" w:styleId="WW8Num42z2">
    <w:name w:val="WW8Num42z2"/>
    <w:rsid w:val="00E972B6"/>
  </w:style>
  <w:style w:type="character" w:customStyle="1" w:styleId="WW8Num42z3">
    <w:name w:val="WW8Num42z3"/>
    <w:rsid w:val="00E972B6"/>
  </w:style>
  <w:style w:type="character" w:customStyle="1" w:styleId="WW8Num42z4">
    <w:name w:val="WW8Num42z4"/>
    <w:rsid w:val="00E972B6"/>
  </w:style>
  <w:style w:type="character" w:customStyle="1" w:styleId="WW8Num42z5">
    <w:name w:val="WW8Num42z5"/>
    <w:rsid w:val="00E972B6"/>
  </w:style>
  <w:style w:type="character" w:customStyle="1" w:styleId="WW8Num42z6">
    <w:name w:val="WW8Num42z6"/>
    <w:rsid w:val="00E972B6"/>
  </w:style>
  <w:style w:type="character" w:customStyle="1" w:styleId="WW8Num42z7">
    <w:name w:val="WW8Num42z7"/>
    <w:rsid w:val="00E972B6"/>
  </w:style>
  <w:style w:type="character" w:customStyle="1" w:styleId="WW8Num42z8">
    <w:name w:val="WW8Num42z8"/>
    <w:rsid w:val="00E972B6"/>
  </w:style>
  <w:style w:type="character" w:customStyle="1" w:styleId="WW8Num43z0">
    <w:name w:val="WW8Num43z0"/>
    <w:rsid w:val="00E972B6"/>
    <w:rPr>
      <w:rFonts w:ascii="Symbol" w:hAnsi="Symbol" w:cs="Symbol"/>
      <w:sz w:val="22"/>
      <w:szCs w:val="22"/>
    </w:rPr>
  </w:style>
  <w:style w:type="character" w:customStyle="1" w:styleId="WW8Num44z0">
    <w:name w:val="WW8Num44z0"/>
    <w:rsid w:val="00E972B6"/>
    <w:rPr>
      <w:i w:val="0"/>
    </w:rPr>
  </w:style>
  <w:style w:type="character" w:customStyle="1" w:styleId="WW8Num44z1">
    <w:name w:val="WW8Num44z1"/>
    <w:rsid w:val="00E972B6"/>
    <w:rPr>
      <w:rFonts w:ascii="Sylfaen" w:hAnsi="Sylfaen" w:cs="Sylfaen"/>
      <w:sz w:val="22"/>
      <w:szCs w:val="22"/>
    </w:rPr>
  </w:style>
  <w:style w:type="character" w:customStyle="1" w:styleId="WW8Num44z2">
    <w:name w:val="WW8Num44z2"/>
    <w:rsid w:val="00E972B6"/>
  </w:style>
  <w:style w:type="character" w:customStyle="1" w:styleId="WW8Num44z3">
    <w:name w:val="WW8Num44z3"/>
    <w:rsid w:val="00E972B6"/>
  </w:style>
  <w:style w:type="character" w:customStyle="1" w:styleId="WW8Num44z4">
    <w:name w:val="WW8Num44z4"/>
    <w:rsid w:val="00E972B6"/>
  </w:style>
  <w:style w:type="character" w:customStyle="1" w:styleId="WW8Num44z5">
    <w:name w:val="WW8Num44z5"/>
    <w:rsid w:val="00E972B6"/>
  </w:style>
  <w:style w:type="character" w:customStyle="1" w:styleId="WW8Num44z6">
    <w:name w:val="WW8Num44z6"/>
    <w:rsid w:val="00E972B6"/>
  </w:style>
  <w:style w:type="character" w:customStyle="1" w:styleId="WW8Num44z7">
    <w:name w:val="WW8Num44z7"/>
    <w:rsid w:val="00E972B6"/>
  </w:style>
  <w:style w:type="character" w:customStyle="1" w:styleId="WW8Num44z8">
    <w:name w:val="WW8Num44z8"/>
    <w:rsid w:val="00E972B6"/>
  </w:style>
  <w:style w:type="character" w:customStyle="1" w:styleId="WW8Num45z0">
    <w:name w:val="WW8Num45z0"/>
    <w:rsid w:val="00E972B6"/>
  </w:style>
  <w:style w:type="character" w:customStyle="1" w:styleId="WW8Num45z1">
    <w:name w:val="WW8Num45z1"/>
    <w:rsid w:val="00E972B6"/>
    <w:rPr>
      <w:rFonts w:ascii="Liberation Serif" w:hAnsi="Liberation Serif" w:cs="Sylfaen"/>
      <w:sz w:val="22"/>
      <w:szCs w:val="22"/>
      <w:lang w:eastAsia="en-GB"/>
    </w:rPr>
  </w:style>
  <w:style w:type="character" w:customStyle="1" w:styleId="WW8Num45z2">
    <w:name w:val="WW8Num45z2"/>
    <w:rsid w:val="00E972B6"/>
  </w:style>
  <w:style w:type="character" w:customStyle="1" w:styleId="WW8Num45z3">
    <w:name w:val="WW8Num45z3"/>
    <w:rsid w:val="00E972B6"/>
  </w:style>
  <w:style w:type="character" w:customStyle="1" w:styleId="WW8Num45z4">
    <w:name w:val="WW8Num45z4"/>
    <w:rsid w:val="00E972B6"/>
  </w:style>
  <w:style w:type="character" w:customStyle="1" w:styleId="WW8Num45z5">
    <w:name w:val="WW8Num45z5"/>
    <w:rsid w:val="00E972B6"/>
  </w:style>
  <w:style w:type="character" w:customStyle="1" w:styleId="WW8Num45z6">
    <w:name w:val="WW8Num45z6"/>
    <w:rsid w:val="00E972B6"/>
  </w:style>
  <w:style w:type="character" w:customStyle="1" w:styleId="WW8Num45z7">
    <w:name w:val="WW8Num45z7"/>
    <w:rsid w:val="00E972B6"/>
  </w:style>
  <w:style w:type="character" w:customStyle="1" w:styleId="WW8Num45z8">
    <w:name w:val="WW8Num45z8"/>
    <w:rsid w:val="00E972B6"/>
  </w:style>
  <w:style w:type="character" w:customStyle="1" w:styleId="WW8Num46z0">
    <w:name w:val="WW8Num46z0"/>
    <w:rsid w:val="00E972B6"/>
    <w:rPr>
      <w:rFonts w:ascii="Sylfaen" w:hAnsi="Sylfaen" w:cs="Sylfaen"/>
      <w:b w:val="0"/>
      <w:i w:val="0"/>
      <w:sz w:val="22"/>
      <w:szCs w:val="22"/>
    </w:rPr>
  </w:style>
  <w:style w:type="character" w:customStyle="1" w:styleId="WW8Num47z0">
    <w:name w:val="WW8Num47z0"/>
    <w:rsid w:val="00E972B6"/>
    <w:rPr>
      <w:rFonts w:ascii="Sylfaen" w:hAnsi="Sylfaen" w:cs="Sylfaen"/>
      <w:b/>
      <w:bCs/>
      <w:sz w:val="22"/>
      <w:szCs w:val="22"/>
    </w:rPr>
  </w:style>
  <w:style w:type="character" w:customStyle="1" w:styleId="WW8Num48z0">
    <w:name w:val="WW8Num48z0"/>
    <w:rsid w:val="00E972B6"/>
    <w:rPr>
      <w:rFonts w:ascii="Sylfaen" w:hAnsi="Sylfaen" w:cs="Sylfaen"/>
      <w:sz w:val="22"/>
      <w:szCs w:val="22"/>
    </w:rPr>
  </w:style>
  <w:style w:type="character" w:customStyle="1" w:styleId="Bekezdsalapbettpusa4">
    <w:name w:val="Bekezdés alapbetűtípusa4"/>
    <w:rsid w:val="00E972B6"/>
  </w:style>
  <w:style w:type="character" w:customStyle="1" w:styleId="WW8Num3z1">
    <w:name w:val="WW8Num3z1"/>
    <w:rsid w:val="00E972B6"/>
  </w:style>
  <w:style w:type="character" w:customStyle="1" w:styleId="WW8Num3z2">
    <w:name w:val="WW8Num3z2"/>
    <w:rsid w:val="00E972B6"/>
  </w:style>
  <w:style w:type="character" w:customStyle="1" w:styleId="WW8Num3z3">
    <w:name w:val="WW8Num3z3"/>
    <w:rsid w:val="00E972B6"/>
  </w:style>
  <w:style w:type="character" w:customStyle="1" w:styleId="WW8Num3z4">
    <w:name w:val="WW8Num3z4"/>
    <w:rsid w:val="00E972B6"/>
  </w:style>
  <w:style w:type="character" w:customStyle="1" w:styleId="WW8Num3z5">
    <w:name w:val="WW8Num3z5"/>
    <w:rsid w:val="00E972B6"/>
  </w:style>
  <w:style w:type="character" w:customStyle="1" w:styleId="WW8Num3z6">
    <w:name w:val="WW8Num3z6"/>
    <w:rsid w:val="00E972B6"/>
  </w:style>
  <w:style w:type="character" w:customStyle="1" w:styleId="WW8Num3z7">
    <w:name w:val="WW8Num3z7"/>
    <w:rsid w:val="00E972B6"/>
  </w:style>
  <w:style w:type="character" w:customStyle="1" w:styleId="WW8Num3z8">
    <w:name w:val="WW8Num3z8"/>
    <w:rsid w:val="00E972B6"/>
  </w:style>
  <w:style w:type="character" w:customStyle="1" w:styleId="WW8Num14z1">
    <w:name w:val="WW8Num14z1"/>
    <w:rsid w:val="00E972B6"/>
    <w:rPr>
      <w:rFonts w:ascii="Sylfaen" w:hAnsi="Sylfaen" w:cs="Sylfaen"/>
      <w:sz w:val="22"/>
      <w:szCs w:val="22"/>
    </w:rPr>
  </w:style>
  <w:style w:type="character" w:customStyle="1" w:styleId="WW8Num14z2">
    <w:name w:val="WW8Num14z2"/>
    <w:rsid w:val="00E972B6"/>
  </w:style>
  <w:style w:type="character" w:customStyle="1" w:styleId="WW8Num14z3">
    <w:name w:val="WW8Num14z3"/>
    <w:rsid w:val="00E972B6"/>
  </w:style>
  <w:style w:type="character" w:customStyle="1" w:styleId="WW8Num14z4">
    <w:name w:val="WW8Num14z4"/>
    <w:rsid w:val="00E972B6"/>
  </w:style>
  <w:style w:type="character" w:customStyle="1" w:styleId="WW8Num14z5">
    <w:name w:val="WW8Num14z5"/>
    <w:rsid w:val="00E972B6"/>
  </w:style>
  <w:style w:type="character" w:customStyle="1" w:styleId="WW8Num14z6">
    <w:name w:val="WW8Num14z6"/>
    <w:rsid w:val="00E972B6"/>
  </w:style>
  <w:style w:type="character" w:customStyle="1" w:styleId="WW8Num14z7">
    <w:name w:val="WW8Num14z7"/>
    <w:rsid w:val="00E972B6"/>
  </w:style>
  <w:style w:type="character" w:customStyle="1" w:styleId="WW8Num14z8">
    <w:name w:val="WW8Num14z8"/>
    <w:rsid w:val="00E972B6"/>
  </w:style>
  <w:style w:type="character" w:customStyle="1" w:styleId="WW8Num26z1">
    <w:name w:val="WW8Num26z1"/>
    <w:rsid w:val="00E972B6"/>
    <w:rPr>
      <w:rFonts w:ascii="Sylfaen" w:hAnsi="Sylfaen" w:cs="Sylfaen"/>
      <w:sz w:val="22"/>
      <w:szCs w:val="22"/>
    </w:rPr>
  </w:style>
  <w:style w:type="character" w:customStyle="1" w:styleId="WW8Num26z2">
    <w:name w:val="WW8Num26z2"/>
    <w:rsid w:val="00E972B6"/>
  </w:style>
  <w:style w:type="character" w:customStyle="1" w:styleId="WW8Num26z3">
    <w:name w:val="WW8Num26z3"/>
    <w:rsid w:val="00E972B6"/>
  </w:style>
  <w:style w:type="character" w:customStyle="1" w:styleId="WW8Num26z4">
    <w:name w:val="WW8Num26z4"/>
    <w:rsid w:val="00E972B6"/>
  </w:style>
  <w:style w:type="character" w:customStyle="1" w:styleId="WW8Num26z5">
    <w:name w:val="WW8Num26z5"/>
    <w:rsid w:val="00E972B6"/>
  </w:style>
  <w:style w:type="character" w:customStyle="1" w:styleId="WW8Num26z6">
    <w:name w:val="WW8Num26z6"/>
    <w:rsid w:val="00E972B6"/>
  </w:style>
  <w:style w:type="character" w:customStyle="1" w:styleId="WW8Num26z7">
    <w:name w:val="WW8Num26z7"/>
    <w:rsid w:val="00E972B6"/>
  </w:style>
  <w:style w:type="character" w:customStyle="1" w:styleId="WW8Num26z8">
    <w:name w:val="WW8Num26z8"/>
    <w:rsid w:val="00E972B6"/>
  </w:style>
  <w:style w:type="character" w:customStyle="1" w:styleId="WW8Num28z1">
    <w:name w:val="WW8Num28z1"/>
    <w:rsid w:val="00E972B6"/>
    <w:rPr>
      <w:rFonts w:ascii="Times New Roman" w:hAnsi="Times New Roman" w:cs="Times New Roman"/>
    </w:rPr>
  </w:style>
  <w:style w:type="character" w:customStyle="1" w:styleId="WW8Num28z4">
    <w:name w:val="WW8Num28z4"/>
    <w:rsid w:val="00E972B6"/>
    <w:rPr>
      <w:rFonts w:ascii="Courier New" w:hAnsi="Courier New" w:cs="Courier New"/>
    </w:rPr>
  </w:style>
  <w:style w:type="character" w:customStyle="1" w:styleId="WW8Num28z5">
    <w:name w:val="WW8Num28z5"/>
    <w:rsid w:val="00E972B6"/>
    <w:rPr>
      <w:rFonts w:ascii="Wingdings" w:hAnsi="Wingdings" w:cs="Wingdings"/>
    </w:rPr>
  </w:style>
  <w:style w:type="character" w:customStyle="1" w:styleId="WW8Num34z1">
    <w:name w:val="WW8Num34z1"/>
    <w:rsid w:val="00E972B6"/>
    <w:rPr>
      <w:rFonts w:ascii="Sylfaen" w:eastAsia="Sylfaen" w:hAnsi="Sylfaen" w:cs="Sylfaen"/>
      <w:sz w:val="22"/>
      <w:szCs w:val="22"/>
    </w:rPr>
  </w:style>
  <w:style w:type="character" w:customStyle="1" w:styleId="WW8Num34z2">
    <w:name w:val="WW8Num34z2"/>
    <w:rsid w:val="00E972B6"/>
  </w:style>
  <w:style w:type="character" w:customStyle="1" w:styleId="WW8Num34z3">
    <w:name w:val="WW8Num34z3"/>
    <w:rsid w:val="00E972B6"/>
  </w:style>
  <w:style w:type="character" w:customStyle="1" w:styleId="WW8Num34z4">
    <w:name w:val="WW8Num34z4"/>
    <w:rsid w:val="00E972B6"/>
  </w:style>
  <w:style w:type="character" w:customStyle="1" w:styleId="WW8Num34z5">
    <w:name w:val="WW8Num34z5"/>
    <w:rsid w:val="00E972B6"/>
  </w:style>
  <w:style w:type="character" w:customStyle="1" w:styleId="WW8Num34z6">
    <w:name w:val="WW8Num34z6"/>
    <w:rsid w:val="00E972B6"/>
  </w:style>
  <w:style w:type="character" w:customStyle="1" w:styleId="WW8Num34z7">
    <w:name w:val="WW8Num34z7"/>
    <w:rsid w:val="00E972B6"/>
  </w:style>
  <w:style w:type="character" w:customStyle="1" w:styleId="WW8Num34z8">
    <w:name w:val="WW8Num34z8"/>
    <w:rsid w:val="00E972B6"/>
  </w:style>
  <w:style w:type="character" w:customStyle="1" w:styleId="WW8Num40z1">
    <w:name w:val="WW8Num40z1"/>
    <w:rsid w:val="00E972B6"/>
    <w:rPr>
      <w:rFonts w:ascii="Courier New" w:hAnsi="Courier New" w:cs="Courier New"/>
    </w:rPr>
  </w:style>
  <w:style w:type="character" w:customStyle="1" w:styleId="WW8Num40z2">
    <w:name w:val="WW8Num40z2"/>
    <w:rsid w:val="00E972B6"/>
    <w:rPr>
      <w:rFonts w:ascii="Wingdings" w:hAnsi="Wingdings" w:cs="Wingdings"/>
    </w:rPr>
  </w:style>
  <w:style w:type="character" w:customStyle="1" w:styleId="WW8Num43z1">
    <w:name w:val="WW8Num43z1"/>
    <w:rsid w:val="00E972B6"/>
    <w:rPr>
      <w:rFonts w:ascii="Sylfaen" w:hAnsi="Sylfaen" w:cs="Sylfaen"/>
      <w:b w:val="0"/>
      <w:sz w:val="22"/>
      <w:szCs w:val="24"/>
    </w:rPr>
  </w:style>
  <w:style w:type="character" w:customStyle="1" w:styleId="WW8Num43z2">
    <w:name w:val="WW8Num43z2"/>
    <w:rsid w:val="00E972B6"/>
  </w:style>
  <w:style w:type="character" w:customStyle="1" w:styleId="WW8Num43z3">
    <w:name w:val="WW8Num43z3"/>
    <w:rsid w:val="00E972B6"/>
  </w:style>
  <w:style w:type="character" w:customStyle="1" w:styleId="WW8Num43z4">
    <w:name w:val="WW8Num43z4"/>
    <w:rsid w:val="00E972B6"/>
  </w:style>
  <w:style w:type="character" w:customStyle="1" w:styleId="WW8Num43z5">
    <w:name w:val="WW8Num43z5"/>
    <w:rsid w:val="00E972B6"/>
  </w:style>
  <w:style w:type="character" w:customStyle="1" w:styleId="WW8Num43z6">
    <w:name w:val="WW8Num43z6"/>
    <w:rsid w:val="00E972B6"/>
  </w:style>
  <w:style w:type="character" w:customStyle="1" w:styleId="WW8Num43z7">
    <w:name w:val="WW8Num43z7"/>
    <w:rsid w:val="00E972B6"/>
  </w:style>
  <w:style w:type="character" w:customStyle="1" w:styleId="WW8Num43z8">
    <w:name w:val="WW8Num43z8"/>
    <w:rsid w:val="00E972B6"/>
  </w:style>
  <w:style w:type="character" w:customStyle="1" w:styleId="WW8Num46z1">
    <w:name w:val="WW8Num46z1"/>
    <w:rsid w:val="00E972B6"/>
    <w:rPr>
      <w:rFonts w:ascii="Liberation Serif" w:hAnsi="Liberation Serif" w:cs="Sylfaen"/>
      <w:sz w:val="22"/>
      <w:szCs w:val="22"/>
    </w:rPr>
  </w:style>
  <w:style w:type="character" w:customStyle="1" w:styleId="WW8Num46z2">
    <w:name w:val="WW8Num46z2"/>
    <w:rsid w:val="00E972B6"/>
  </w:style>
  <w:style w:type="character" w:customStyle="1" w:styleId="WW8Num46z3">
    <w:name w:val="WW8Num46z3"/>
    <w:rsid w:val="00E972B6"/>
  </w:style>
  <w:style w:type="character" w:customStyle="1" w:styleId="WW8Num46z4">
    <w:name w:val="WW8Num46z4"/>
    <w:rsid w:val="00E972B6"/>
  </w:style>
  <w:style w:type="character" w:customStyle="1" w:styleId="WW8Num46z5">
    <w:name w:val="WW8Num46z5"/>
    <w:rsid w:val="00E972B6"/>
  </w:style>
  <w:style w:type="character" w:customStyle="1" w:styleId="WW8Num46z6">
    <w:name w:val="WW8Num46z6"/>
    <w:rsid w:val="00E972B6"/>
  </w:style>
  <w:style w:type="character" w:customStyle="1" w:styleId="WW8Num46z7">
    <w:name w:val="WW8Num46z7"/>
    <w:rsid w:val="00E972B6"/>
  </w:style>
  <w:style w:type="character" w:customStyle="1" w:styleId="WW8Num46z8">
    <w:name w:val="WW8Num46z8"/>
    <w:rsid w:val="00E972B6"/>
  </w:style>
  <w:style w:type="character" w:customStyle="1" w:styleId="WW8Num47z1">
    <w:name w:val="WW8Num47z1"/>
    <w:rsid w:val="00E972B6"/>
  </w:style>
  <w:style w:type="character" w:customStyle="1" w:styleId="WW8Num47z2">
    <w:name w:val="WW8Num47z2"/>
    <w:rsid w:val="00E972B6"/>
  </w:style>
  <w:style w:type="character" w:customStyle="1" w:styleId="WW8Num47z3">
    <w:name w:val="WW8Num47z3"/>
    <w:rsid w:val="00E972B6"/>
  </w:style>
  <w:style w:type="character" w:customStyle="1" w:styleId="WW8Num47z4">
    <w:name w:val="WW8Num47z4"/>
    <w:rsid w:val="00E972B6"/>
  </w:style>
  <w:style w:type="character" w:customStyle="1" w:styleId="WW8Num47z5">
    <w:name w:val="WW8Num47z5"/>
    <w:rsid w:val="00E972B6"/>
  </w:style>
  <w:style w:type="character" w:customStyle="1" w:styleId="WW8Num47z6">
    <w:name w:val="WW8Num47z6"/>
    <w:rsid w:val="00E972B6"/>
  </w:style>
  <w:style w:type="character" w:customStyle="1" w:styleId="WW8Num47z7">
    <w:name w:val="WW8Num47z7"/>
    <w:rsid w:val="00E972B6"/>
  </w:style>
  <w:style w:type="character" w:customStyle="1" w:styleId="WW8Num47z8">
    <w:name w:val="WW8Num47z8"/>
    <w:rsid w:val="00E972B6"/>
  </w:style>
  <w:style w:type="character" w:customStyle="1" w:styleId="WW8Num48z1">
    <w:name w:val="WW8Num48z1"/>
    <w:rsid w:val="00E972B6"/>
  </w:style>
  <w:style w:type="character" w:customStyle="1" w:styleId="WW8Num48z2">
    <w:name w:val="WW8Num48z2"/>
    <w:rsid w:val="00E972B6"/>
  </w:style>
  <w:style w:type="character" w:customStyle="1" w:styleId="WW8Num48z3">
    <w:name w:val="WW8Num48z3"/>
    <w:rsid w:val="00E972B6"/>
  </w:style>
  <w:style w:type="character" w:customStyle="1" w:styleId="WW8Num48z4">
    <w:name w:val="WW8Num48z4"/>
    <w:rsid w:val="00E972B6"/>
  </w:style>
  <w:style w:type="character" w:customStyle="1" w:styleId="WW8Num48z5">
    <w:name w:val="WW8Num48z5"/>
    <w:rsid w:val="00E972B6"/>
  </w:style>
  <w:style w:type="character" w:customStyle="1" w:styleId="WW8Num48z6">
    <w:name w:val="WW8Num48z6"/>
    <w:rsid w:val="00E972B6"/>
  </w:style>
  <w:style w:type="character" w:customStyle="1" w:styleId="WW8Num48z7">
    <w:name w:val="WW8Num48z7"/>
    <w:rsid w:val="00E972B6"/>
  </w:style>
  <w:style w:type="character" w:customStyle="1" w:styleId="WW8Num48z8">
    <w:name w:val="WW8Num48z8"/>
    <w:rsid w:val="00E972B6"/>
  </w:style>
  <w:style w:type="character" w:customStyle="1" w:styleId="WW8Num49z0">
    <w:name w:val="WW8Num49z0"/>
    <w:rsid w:val="00E972B6"/>
    <w:rPr>
      <w:rFonts w:ascii="Sylfaen" w:hAnsi="Sylfaen" w:cs="Sylfaen"/>
      <w:sz w:val="22"/>
      <w:szCs w:val="22"/>
    </w:rPr>
  </w:style>
  <w:style w:type="character" w:customStyle="1" w:styleId="WW8Num49z1">
    <w:name w:val="WW8Num49z1"/>
    <w:rsid w:val="00E972B6"/>
  </w:style>
  <w:style w:type="character" w:customStyle="1" w:styleId="WW8Num49z2">
    <w:name w:val="WW8Num49z2"/>
    <w:rsid w:val="00E972B6"/>
  </w:style>
  <w:style w:type="character" w:customStyle="1" w:styleId="WW8Num49z3">
    <w:name w:val="WW8Num49z3"/>
    <w:rsid w:val="00E972B6"/>
  </w:style>
  <w:style w:type="character" w:customStyle="1" w:styleId="WW8Num49z4">
    <w:name w:val="WW8Num49z4"/>
    <w:rsid w:val="00E972B6"/>
  </w:style>
  <w:style w:type="character" w:customStyle="1" w:styleId="WW8Num49z5">
    <w:name w:val="WW8Num49z5"/>
    <w:rsid w:val="00E972B6"/>
  </w:style>
  <w:style w:type="character" w:customStyle="1" w:styleId="WW8Num49z6">
    <w:name w:val="WW8Num49z6"/>
    <w:rsid w:val="00E972B6"/>
  </w:style>
  <w:style w:type="character" w:customStyle="1" w:styleId="WW8Num49z7">
    <w:name w:val="WW8Num49z7"/>
    <w:rsid w:val="00E972B6"/>
  </w:style>
  <w:style w:type="character" w:customStyle="1" w:styleId="WW8Num49z8">
    <w:name w:val="WW8Num49z8"/>
    <w:rsid w:val="00E972B6"/>
  </w:style>
  <w:style w:type="character" w:customStyle="1" w:styleId="Bekezdsalapbettpusa3">
    <w:name w:val="Bekezdés alapbetűtípusa3"/>
    <w:rsid w:val="00E972B6"/>
  </w:style>
  <w:style w:type="character" w:customStyle="1" w:styleId="WW8Num13z1">
    <w:name w:val="WW8Num13z1"/>
    <w:rsid w:val="00E972B6"/>
  </w:style>
  <w:style w:type="character" w:customStyle="1" w:styleId="WW8Num13z2">
    <w:name w:val="WW8Num13z2"/>
    <w:rsid w:val="00E972B6"/>
  </w:style>
  <w:style w:type="character" w:customStyle="1" w:styleId="WW8Num13z3">
    <w:name w:val="WW8Num13z3"/>
    <w:rsid w:val="00E972B6"/>
  </w:style>
  <w:style w:type="character" w:customStyle="1" w:styleId="WW8Num13z4">
    <w:name w:val="WW8Num13z4"/>
    <w:rsid w:val="00E972B6"/>
  </w:style>
  <w:style w:type="character" w:customStyle="1" w:styleId="WW8Num13z5">
    <w:name w:val="WW8Num13z5"/>
    <w:rsid w:val="00E972B6"/>
  </w:style>
  <w:style w:type="character" w:customStyle="1" w:styleId="WW8Num13z6">
    <w:name w:val="WW8Num13z6"/>
    <w:rsid w:val="00E972B6"/>
  </w:style>
  <w:style w:type="character" w:customStyle="1" w:styleId="WW8Num13z7">
    <w:name w:val="WW8Num13z7"/>
    <w:rsid w:val="00E972B6"/>
  </w:style>
  <w:style w:type="character" w:customStyle="1" w:styleId="WW8Num13z8">
    <w:name w:val="WW8Num13z8"/>
    <w:rsid w:val="00E972B6"/>
  </w:style>
  <w:style w:type="character" w:customStyle="1" w:styleId="WW8Num15z1">
    <w:name w:val="WW8Num15z1"/>
    <w:rsid w:val="00E972B6"/>
    <w:rPr>
      <w:rFonts w:ascii="Sylfaen" w:hAnsi="Sylfaen" w:cs="Sylfaen"/>
      <w:sz w:val="22"/>
      <w:szCs w:val="22"/>
    </w:rPr>
  </w:style>
  <w:style w:type="character" w:customStyle="1" w:styleId="WW8Num15z2">
    <w:name w:val="WW8Num15z2"/>
    <w:rsid w:val="00E972B6"/>
  </w:style>
  <w:style w:type="character" w:customStyle="1" w:styleId="WW8Num15z3">
    <w:name w:val="WW8Num15z3"/>
    <w:rsid w:val="00E972B6"/>
  </w:style>
  <w:style w:type="character" w:customStyle="1" w:styleId="WW8Num15z4">
    <w:name w:val="WW8Num15z4"/>
    <w:rsid w:val="00E972B6"/>
  </w:style>
  <w:style w:type="character" w:customStyle="1" w:styleId="WW8Num15z5">
    <w:name w:val="WW8Num15z5"/>
    <w:rsid w:val="00E972B6"/>
  </w:style>
  <w:style w:type="character" w:customStyle="1" w:styleId="WW8Num15z6">
    <w:name w:val="WW8Num15z6"/>
    <w:rsid w:val="00E972B6"/>
  </w:style>
  <w:style w:type="character" w:customStyle="1" w:styleId="WW8Num15z7">
    <w:name w:val="WW8Num15z7"/>
    <w:rsid w:val="00E972B6"/>
  </w:style>
  <w:style w:type="character" w:customStyle="1" w:styleId="WW8Num15z8">
    <w:name w:val="WW8Num15z8"/>
    <w:rsid w:val="00E972B6"/>
  </w:style>
  <w:style w:type="character" w:customStyle="1" w:styleId="WW8Num27z2">
    <w:name w:val="WW8Num27z2"/>
    <w:rsid w:val="00E972B6"/>
  </w:style>
  <w:style w:type="character" w:customStyle="1" w:styleId="WW8Num27z3">
    <w:name w:val="WW8Num27z3"/>
    <w:rsid w:val="00E972B6"/>
  </w:style>
  <w:style w:type="character" w:customStyle="1" w:styleId="WW8Num27z6">
    <w:name w:val="WW8Num27z6"/>
    <w:rsid w:val="00E972B6"/>
  </w:style>
  <w:style w:type="character" w:customStyle="1" w:styleId="WW8Num27z7">
    <w:name w:val="WW8Num27z7"/>
    <w:rsid w:val="00E972B6"/>
  </w:style>
  <w:style w:type="character" w:customStyle="1" w:styleId="WW8Num27z8">
    <w:name w:val="WW8Num27z8"/>
    <w:rsid w:val="00E972B6"/>
  </w:style>
  <w:style w:type="character" w:customStyle="1" w:styleId="WW8Num29z1">
    <w:name w:val="WW8Num29z1"/>
    <w:rsid w:val="00E972B6"/>
    <w:rPr>
      <w:rFonts w:ascii="Times New Roman" w:hAnsi="Times New Roman" w:cs="Times New Roman"/>
    </w:rPr>
  </w:style>
  <w:style w:type="character" w:customStyle="1" w:styleId="WW8Num29z4">
    <w:name w:val="WW8Num29z4"/>
    <w:rsid w:val="00E972B6"/>
    <w:rPr>
      <w:rFonts w:ascii="Courier New" w:hAnsi="Courier New" w:cs="Courier New"/>
    </w:rPr>
  </w:style>
  <w:style w:type="character" w:customStyle="1" w:styleId="WW8Num29z5">
    <w:name w:val="WW8Num29z5"/>
    <w:rsid w:val="00E972B6"/>
    <w:rPr>
      <w:rFonts w:ascii="Wingdings" w:hAnsi="Wingdings" w:cs="Wingdings"/>
    </w:rPr>
  </w:style>
  <w:style w:type="character" w:customStyle="1" w:styleId="WW8Num35z1">
    <w:name w:val="WW8Num35z1"/>
    <w:rsid w:val="00E972B6"/>
    <w:rPr>
      <w:rFonts w:ascii="Sylfaen" w:hAnsi="Sylfaen" w:cs="Sylfaen"/>
      <w:sz w:val="22"/>
      <w:szCs w:val="22"/>
    </w:rPr>
  </w:style>
  <w:style w:type="character" w:customStyle="1" w:styleId="WW8Num35z2">
    <w:name w:val="WW8Num35z2"/>
    <w:rsid w:val="00E972B6"/>
  </w:style>
  <w:style w:type="character" w:customStyle="1" w:styleId="WW8Num35z3">
    <w:name w:val="WW8Num35z3"/>
    <w:rsid w:val="00E972B6"/>
  </w:style>
  <w:style w:type="character" w:customStyle="1" w:styleId="WW8Num35z4">
    <w:name w:val="WW8Num35z4"/>
    <w:rsid w:val="00E972B6"/>
  </w:style>
  <w:style w:type="character" w:customStyle="1" w:styleId="WW8Num35z5">
    <w:name w:val="WW8Num35z5"/>
    <w:rsid w:val="00E972B6"/>
  </w:style>
  <w:style w:type="character" w:customStyle="1" w:styleId="WW8Num35z6">
    <w:name w:val="WW8Num35z6"/>
    <w:rsid w:val="00E972B6"/>
  </w:style>
  <w:style w:type="character" w:customStyle="1" w:styleId="WW8Num35z7">
    <w:name w:val="WW8Num35z7"/>
    <w:rsid w:val="00E972B6"/>
  </w:style>
  <w:style w:type="character" w:customStyle="1" w:styleId="WW8Num35z8">
    <w:name w:val="WW8Num35z8"/>
    <w:rsid w:val="00E972B6"/>
  </w:style>
  <w:style w:type="character" w:customStyle="1" w:styleId="WW8Num41z1">
    <w:name w:val="WW8Num41z1"/>
    <w:rsid w:val="00E972B6"/>
    <w:rPr>
      <w:rFonts w:ascii="Courier New" w:hAnsi="Courier New" w:cs="Courier New"/>
    </w:rPr>
  </w:style>
  <w:style w:type="character" w:customStyle="1" w:styleId="WW8Num41z2">
    <w:name w:val="WW8Num41z2"/>
    <w:rsid w:val="00E972B6"/>
    <w:rPr>
      <w:rFonts w:ascii="Wingdings" w:hAnsi="Wingdings" w:cs="Wingdings"/>
    </w:rPr>
  </w:style>
  <w:style w:type="character" w:customStyle="1" w:styleId="Bekezdsalapbettpusa2">
    <w:name w:val="Bekezdés alapbetűtípusa2"/>
    <w:rsid w:val="00E972B6"/>
  </w:style>
  <w:style w:type="character" w:customStyle="1" w:styleId="WW8Num16z1">
    <w:name w:val="WW8Num16z1"/>
    <w:rsid w:val="00E972B6"/>
  </w:style>
  <w:style w:type="character" w:customStyle="1" w:styleId="WW8Num16z2">
    <w:name w:val="WW8Num16z2"/>
    <w:rsid w:val="00E972B6"/>
  </w:style>
  <w:style w:type="character" w:customStyle="1" w:styleId="WW8Num16z3">
    <w:name w:val="WW8Num16z3"/>
    <w:rsid w:val="00E972B6"/>
  </w:style>
  <w:style w:type="character" w:customStyle="1" w:styleId="WW8Num16z4">
    <w:name w:val="WW8Num16z4"/>
    <w:rsid w:val="00E972B6"/>
  </w:style>
  <w:style w:type="character" w:customStyle="1" w:styleId="WW8Num16z5">
    <w:name w:val="WW8Num16z5"/>
    <w:rsid w:val="00E972B6"/>
  </w:style>
  <w:style w:type="character" w:customStyle="1" w:styleId="WW8Num16z6">
    <w:name w:val="WW8Num16z6"/>
    <w:rsid w:val="00E972B6"/>
  </w:style>
  <w:style w:type="character" w:customStyle="1" w:styleId="WW8Num16z7">
    <w:name w:val="WW8Num16z7"/>
    <w:rsid w:val="00E972B6"/>
  </w:style>
  <w:style w:type="character" w:customStyle="1" w:styleId="WW8Num16z8">
    <w:name w:val="WW8Num16z8"/>
    <w:rsid w:val="00E972B6"/>
  </w:style>
  <w:style w:type="character" w:customStyle="1" w:styleId="WW8Num17z1">
    <w:name w:val="WW8Num17z1"/>
    <w:rsid w:val="00E972B6"/>
  </w:style>
  <w:style w:type="character" w:customStyle="1" w:styleId="WW8Num17z2">
    <w:name w:val="WW8Num17z2"/>
    <w:rsid w:val="00E972B6"/>
  </w:style>
  <w:style w:type="character" w:customStyle="1" w:styleId="WW8Num17z3">
    <w:name w:val="WW8Num17z3"/>
    <w:rsid w:val="00E972B6"/>
  </w:style>
  <w:style w:type="character" w:customStyle="1" w:styleId="WW8Num17z4">
    <w:name w:val="WW8Num17z4"/>
    <w:rsid w:val="00E972B6"/>
  </w:style>
  <w:style w:type="character" w:customStyle="1" w:styleId="WW8Num17z5">
    <w:name w:val="WW8Num17z5"/>
    <w:rsid w:val="00E972B6"/>
  </w:style>
  <w:style w:type="character" w:customStyle="1" w:styleId="WW8Num17z6">
    <w:name w:val="WW8Num17z6"/>
    <w:rsid w:val="00E972B6"/>
  </w:style>
  <w:style w:type="character" w:customStyle="1" w:styleId="WW8Num17z7">
    <w:name w:val="WW8Num17z7"/>
    <w:rsid w:val="00E972B6"/>
  </w:style>
  <w:style w:type="character" w:customStyle="1" w:styleId="WW8Num17z8">
    <w:name w:val="WW8Num17z8"/>
    <w:rsid w:val="00E972B6"/>
  </w:style>
  <w:style w:type="character" w:customStyle="1" w:styleId="WW8Num18z1">
    <w:name w:val="WW8Num18z1"/>
    <w:rsid w:val="00E972B6"/>
  </w:style>
  <w:style w:type="character" w:customStyle="1" w:styleId="WW8Num18z2">
    <w:name w:val="WW8Num18z2"/>
    <w:rsid w:val="00E972B6"/>
  </w:style>
  <w:style w:type="character" w:customStyle="1" w:styleId="WW8Num18z3">
    <w:name w:val="WW8Num18z3"/>
    <w:rsid w:val="00E972B6"/>
  </w:style>
  <w:style w:type="character" w:customStyle="1" w:styleId="WW8Num18z4">
    <w:name w:val="WW8Num18z4"/>
    <w:rsid w:val="00E972B6"/>
  </w:style>
  <w:style w:type="character" w:customStyle="1" w:styleId="WW8Num18z5">
    <w:name w:val="WW8Num18z5"/>
    <w:rsid w:val="00E972B6"/>
  </w:style>
  <w:style w:type="character" w:customStyle="1" w:styleId="WW8Num18z6">
    <w:name w:val="WW8Num18z6"/>
    <w:rsid w:val="00E972B6"/>
  </w:style>
  <w:style w:type="character" w:customStyle="1" w:styleId="WW8Num18z7">
    <w:name w:val="WW8Num18z7"/>
    <w:rsid w:val="00E972B6"/>
  </w:style>
  <w:style w:type="character" w:customStyle="1" w:styleId="WW8Num18z8">
    <w:name w:val="WW8Num18z8"/>
    <w:rsid w:val="00E972B6"/>
  </w:style>
  <w:style w:type="character" w:customStyle="1" w:styleId="WW8Num19z1">
    <w:name w:val="WW8Num19z1"/>
    <w:rsid w:val="00E972B6"/>
  </w:style>
  <w:style w:type="character" w:customStyle="1" w:styleId="WW8Num19z2">
    <w:name w:val="WW8Num19z2"/>
    <w:rsid w:val="00E972B6"/>
  </w:style>
  <w:style w:type="character" w:customStyle="1" w:styleId="WW8Num19z3">
    <w:name w:val="WW8Num19z3"/>
    <w:rsid w:val="00E972B6"/>
  </w:style>
  <w:style w:type="character" w:customStyle="1" w:styleId="WW8Num19z4">
    <w:name w:val="WW8Num19z4"/>
    <w:rsid w:val="00E972B6"/>
  </w:style>
  <w:style w:type="character" w:customStyle="1" w:styleId="WW8Num19z5">
    <w:name w:val="WW8Num19z5"/>
    <w:rsid w:val="00E972B6"/>
  </w:style>
  <w:style w:type="character" w:customStyle="1" w:styleId="WW8Num19z6">
    <w:name w:val="WW8Num19z6"/>
    <w:rsid w:val="00E972B6"/>
  </w:style>
  <w:style w:type="character" w:customStyle="1" w:styleId="WW8Num19z7">
    <w:name w:val="WW8Num19z7"/>
    <w:rsid w:val="00E972B6"/>
  </w:style>
  <w:style w:type="character" w:customStyle="1" w:styleId="WW8Num19z8">
    <w:name w:val="WW8Num19z8"/>
    <w:rsid w:val="00E972B6"/>
  </w:style>
  <w:style w:type="character" w:customStyle="1" w:styleId="WW8Num20z1">
    <w:name w:val="WW8Num20z1"/>
    <w:rsid w:val="00E972B6"/>
    <w:rPr>
      <w:rFonts w:ascii="Courier New" w:hAnsi="Courier New" w:cs="Courier New"/>
    </w:rPr>
  </w:style>
  <w:style w:type="character" w:customStyle="1" w:styleId="WW8Num20z2">
    <w:name w:val="WW8Num20z2"/>
    <w:rsid w:val="00E972B6"/>
    <w:rPr>
      <w:rFonts w:ascii="Wingdings" w:hAnsi="Wingdings" w:cs="Wingdings"/>
    </w:rPr>
  </w:style>
  <w:style w:type="character" w:customStyle="1" w:styleId="WW8Num21z1">
    <w:name w:val="WW8Num21z1"/>
    <w:rsid w:val="00E972B6"/>
    <w:rPr>
      <w:rFonts w:ascii="Courier New" w:hAnsi="Courier New" w:cs="Courier New"/>
    </w:rPr>
  </w:style>
  <w:style w:type="character" w:customStyle="1" w:styleId="WW8Num21z2">
    <w:name w:val="WW8Num21z2"/>
    <w:rsid w:val="00E972B6"/>
    <w:rPr>
      <w:rFonts w:ascii="Wingdings" w:hAnsi="Wingdings" w:cs="Wingdings"/>
    </w:rPr>
  </w:style>
  <w:style w:type="character" w:customStyle="1" w:styleId="WW8Num22z1">
    <w:name w:val="WW8Num22z1"/>
    <w:rsid w:val="00E972B6"/>
  </w:style>
  <w:style w:type="character" w:customStyle="1" w:styleId="WW8Num22z2">
    <w:name w:val="WW8Num22z2"/>
    <w:rsid w:val="00E972B6"/>
  </w:style>
  <w:style w:type="character" w:customStyle="1" w:styleId="WW8Num22z3">
    <w:name w:val="WW8Num22z3"/>
    <w:rsid w:val="00E972B6"/>
  </w:style>
  <w:style w:type="character" w:customStyle="1" w:styleId="WW8Num22z4">
    <w:name w:val="WW8Num22z4"/>
    <w:rsid w:val="00E972B6"/>
  </w:style>
  <w:style w:type="character" w:customStyle="1" w:styleId="WW8Num22z5">
    <w:name w:val="WW8Num22z5"/>
    <w:rsid w:val="00E972B6"/>
  </w:style>
  <w:style w:type="character" w:customStyle="1" w:styleId="WW8Num22z6">
    <w:name w:val="WW8Num22z6"/>
    <w:rsid w:val="00E972B6"/>
  </w:style>
  <w:style w:type="character" w:customStyle="1" w:styleId="WW8Num22z7">
    <w:name w:val="WW8Num22z7"/>
    <w:rsid w:val="00E972B6"/>
  </w:style>
  <w:style w:type="character" w:customStyle="1" w:styleId="WW8Num22z8">
    <w:name w:val="WW8Num22z8"/>
    <w:rsid w:val="00E972B6"/>
  </w:style>
  <w:style w:type="character" w:customStyle="1" w:styleId="WW8Num23z1">
    <w:name w:val="WW8Num23z1"/>
    <w:rsid w:val="00E972B6"/>
  </w:style>
  <w:style w:type="character" w:customStyle="1" w:styleId="WW8Num23z2">
    <w:name w:val="WW8Num23z2"/>
    <w:rsid w:val="00E972B6"/>
  </w:style>
  <w:style w:type="character" w:customStyle="1" w:styleId="WW8Num23z3">
    <w:name w:val="WW8Num23z3"/>
    <w:rsid w:val="00E972B6"/>
  </w:style>
  <w:style w:type="character" w:customStyle="1" w:styleId="WW8Num23z4">
    <w:name w:val="WW8Num23z4"/>
    <w:rsid w:val="00E972B6"/>
  </w:style>
  <w:style w:type="character" w:customStyle="1" w:styleId="WW8Num23z5">
    <w:name w:val="WW8Num23z5"/>
    <w:rsid w:val="00E972B6"/>
  </w:style>
  <w:style w:type="character" w:customStyle="1" w:styleId="WW8Num23z6">
    <w:name w:val="WW8Num23z6"/>
    <w:rsid w:val="00E972B6"/>
  </w:style>
  <w:style w:type="character" w:customStyle="1" w:styleId="WW8Num23z7">
    <w:name w:val="WW8Num23z7"/>
    <w:rsid w:val="00E972B6"/>
  </w:style>
  <w:style w:type="character" w:customStyle="1" w:styleId="WW8Num23z8">
    <w:name w:val="WW8Num23z8"/>
    <w:rsid w:val="00E972B6"/>
  </w:style>
  <w:style w:type="character" w:customStyle="1" w:styleId="WW8Num24z1">
    <w:name w:val="WW8Num24z1"/>
    <w:rsid w:val="00E972B6"/>
    <w:rPr>
      <w:rFonts w:ascii="Courier New" w:hAnsi="Courier New" w:cs="Courier New"/>
    </w:rPr>
  </w:style>
  <w:style w:type="character" w:customStyle="1" w:styleId="WW8Num24z2">
    <w:name w:val="WW8Num24z2"/>
    <w:rsid w:val="00E972B6"/>
    <w:rPr>
      <w:rFonts w:ascii="Wingdings" w:hAnsi="Wingdings" w:cs="Wingdings"/>
    </w:rPr>
  </w:style>
  <w:style w:type="character" w:customStyle="1" w:styleId="WW8Num28z2">
    <w:name w:val="WW8Num28z2"/>
    <w:rsid w:val="00E972B6"/>
  </w:style>
  <w:style w:type="character" w:customStyle="1" w:styleId="WW8Num28z3">
    <w:name w:val="WW8Num28z3"/>
    <w:rsid w:val="00E972B6"/>
  </w:style>
  <w:style w:type="character" w:customStyle="1" w:styleId="WW8Num28z6">
    <w:name w:val="WW8Num28z6"/>
    <w:rsid w:val="00E972B6"/>
  </w:style>
  <w:style w:type="character" w:customStyle="1" w:styleId="WW8Num28z7">
    <w:name w:val="WW8Num28z7"/>
    <w:rsid w:val="00E972B6"/>
  </w:style>
  <w:style w:type="character" w:customStyle="1" w:styleId="WW8Num28z8">
    <w:name w:val="WW8Num28z8"/>
    <w:rsid w:val="00E972B6"/>
  </w:style>
  <w:style w:type="character" w:customStyle="1" w:styleId="WW8Num30z1">
    <w:name w:val="WW8Num30z1"/>
    <w:rsid w:val="00E972B6"/>
    <w:rPr>
      <w:rFonts w:ascii="Courier New" w:hAnsi="Courier New" w:cs="Courier New"/>
    </w:rPr>
  </w:style>
  <w:style w:type="character" w:customStyle="1" w:styleId="WW8Num30z2">
    <w:name w:val="WW8Num30z2"/>
    <w:rsid w:val="00E972B6"/>
    <w:rPr>
      <w:rFonts w:ascii="Wingdings" w:hAnsi="Wingdings" w:cs="Wingdings"/>
    </w:rPr>
  </w:style>
  <w:style w:type="character" w:customStyle="1" w:styleId="WW8Num31z1">
    <w:name w:val="WW8Num31z1"/>
    <w:rsid w:val="00E972B6"/>
  </w:style>
  <w:style w:type="character" w:customStyle="1" w:styleId="WW8Num31z2">
    <w:name w:val="WW8Num31z2"/>
    <w:rsid w:val="00E972B6"/>
  </w:style>
  <w:style w:type="character" w:customStyle="1" w:styleId="WW8Num31z3">
    <w:name w:val="WW8Num31z3"/>
    <w:rsid w:val="00E972B6"/>
    <w:rPr>
      <w:rFonts w:ascii="Times New Roman" w:eastAsia="Times New Roman" w:hAnsi="Times New Roman" w:cs="Times New Roman"/>
    </w:rPr>
  </w:style>
  <w:style w:type="character" w:customStyle="1" w:styleId="WW8Num31z4">
    <w:name w:val="WW8Num31z4"/>
    <w:rsid w:val="00E972B6"/>
  </w:style>
  <w:style w:type="character" w:customStyle="1" w:styleId="WW8Num31z5">
    <w:name w:val="WW8Num31z5"/>
    <w:rsid w:val="00E972B6"/>
  </w:style>
  <w:style w:type="character" w:customStyle="1" w:styleId="WW8Num31z6">
    <w:name w:val="WW8Num31z6"/>
    <w:rsid w:val="00E972B6"/>
  </w:style>
  <w:style w:type="character" w:customStyle="1" w:styleId="WW8Num31z7">
    <w:name w:val="WW8Num31z7"/>
    <w:rsid w:val="00E972B6"/>
  </w:style>
  <w:style w:type="character" w:customStyle="1" w:styleId="WW8Num31z8">
    <w:name w:val="WW8Num31z8"/>
    <w:rsid w:val="00E972B6"/>
  </w:style>
  <w:style w:type="character" w:customStyle="1" w:styleId="WW8Num32z1">
    <w:name w:val="WW8Num32z1"/>
    <w:rsid w:val="00E972B6"/>
    <w:rPr>
      <w:rFonts w:ascii="Courier New" w:hAnsi="Courier New" w:cs="Courier New"/>
    </w:rPr>
  </w:style>
  <w:style w:type="character" w:customStyle="1" w:styleId="WW8Num32z2">
    <w:name w:val="WW8Num32z2"/>
    <w:rsid w:val="00E972B6"/>
    <w:rPr>
      <w:rFonts w:ascii="Wingdings" w:hAnsi="Wingdings" w:cs="Wingdings"/>
    </w:rPr>
  </w:style>
  <w:style w:type="character" w:customStyle="1" w:styleId="WW8Num36z1">
    <w:name w:val="WW8Num36z1"/>
    <w:rsid w:val="00E972B6"/>
    <w:rPr>
      <w:rFonts w:ascii="Courier New" w:hAnsi="Courier New" w:cs="Courier New"/>
    </w:rPr>
  </w:style>
  <w:style w:type="character" w:customStyle="1" w:styleId="WW8Num36z2">
    <w:name w:val="WW8Num36z2"/>
    <w:rsid w:val="00E972B6"/>
    <w:rPr>
      <w:rFonts w:ascii="Wingdings" w:hAnsi="Wingdings" w:cs="Wingdings"/>
    </w:rPr>
  </w:style>
  <w:style w:type="character" w:customStyle="1" w:styleId="WW8Num37z1">
    <w:name w:val="WW8Num37z1"/>
    <w:rsid w:val="00E972B6"/>
  </w:style>
  <w:style w:type="character" w:customStyle="1" w:styleId="WW8Num37z2">
    <w:name w:val="WW8Num37z2"/>
    <w:rsid w:val="00E972B6"/>
  </w:style>
  <w:style w:type="character" w:customStyle="1" w:styleId="WW8Num37z3">
    <w:name w:val="WW8Num37z3"/>
    <w:rsid w:val="00E972B6"/>
  </w:style>
  <w:style w:type="character" w:customStyle="1" w:styleId="WW8Num37z4">
    <w:name w:val="WW8Num37z4"/>
    <w:rsid w:val="00E972B6"/>
  </w:style>
  <w:style w:type="character" w:customStyle="1" w:styleId="WW8Num37z5">
    <w:name w:val="WW8Num37z5"/>
    <w:rsid w:val="00E972B6"/>
  </w:style>
  <w:style w:type="character" w:customStyle="1" w:styleId="WW8Num37z6">
    <w:name w:val="WW8Num37z6"/>
    <w:rsid w:val="00E972B6"/>
  </w:style>
  <w:style w:type="character" w:customStyle="1" w:styleId="WW8Num37z7">
    <w:name w:val="WW8Num37z7"/>
    <w:rsid w:val="00E972B6"/>
  </w:style>
  <w:style w:type="character" w:customStyle="1" w:styleId="WW8Num37z8">
    <w:name w:val="WW8Num37z8"/>
    <w:rsid w:val="00E972B6"/>
  </w:style>
  <w:style w:type="character" w:customStyle="1" w:styleId="WW8Num38z3">
    <w:name w:val="WW8Num38z3"/>
    <w:rsid w:val="00E972B6"/>
    <w:rPr>
      <w:rFonts w:ascii="Symbol" w:hAnsi="Symbol" w:cs="Symbol"/>
    </w:rPr>
  </w:style>
  <w:style w:type="character" w:customStyle="1" w:styleId="WW8Num38z4">
    <w:name w:val="WW8Num38z4"/>
    <w:rsid w:val="00E972B6"/>
    <w:rPr>
      <w:rFonts w:ascii="Courier New" w:hAnsi="Courier New" w:cs="Courier New"/>
    </w:rPr>
  </w:style>
  <w:style w:type="character" w:customStyle="1" w:styleId="Bekezdsalapbettpusa1">
    <w:name w:val="Bekezdés alapbetűtípusa1"/>
    <w:rsid w:val="00E972B6"/>
  </w:style>
  <w:style w:type="character" w:customStyle="1" w:styleId="Marker">
    <w:name w:val="Marker"/>
    <w:rsid w:val="00E972B6"/>
    <w:rPr>
      <w:color w:val="0000FF"/>
    </w:rPr>
  </w:style>
  <w:style w:type="character" w:customStyle="1" w:styleId="szovegkiemelt">
    <w:name w:val="szoveg_kiemelt"/>
    <w:basedOn w:val="Bekezdsalapbettpusa1"/>
    <w:rsid w:val="00E972B6"/>
  </w:style>
  <w:style w:type="character" w:styleId="Kiemels2">
    <w:name w:val="Strong"/>
    <w:qFormat/>
    <w:locked/>
    <w:rsid w:val="00E972B6"/>
    <w:rPr>
      <w:b/>
      <w:bCs/>
    </w:rPr>
  </w:style>
  <w:style w:type="character" w:customStyle="1" w:styleId="Jegyzethivatkozs1">
    <w:name w:val="Jegyzethivatkozás1"/>
    <w:rsid w:val="00E972B6"/>
    <w:rPr>
      <w:sz w:val="16"/>
      <w:szCs w:val="16"/>
    </w:rPr>
  </w:style>
  <w:style w:type="character" w:customStyle="1" w:styleId="okeanujnormlChar1">
    <w:name w:val="okean_uj_normál Char1"/>
    <w:rsid w:val="00E972B6"/>
    <w:rPr>
      <w:sz w:val="24"/>
      <w:szCs w:val="24"/>
    </w:rPr>
  </w:style>
  <w:style w:type="character" w:customStyle="1" w:styleId="Lbjegyzet-karakterek">
    <w:name w:val="Lábjegyzet-karakterek"/>
    <w:rsid w:val="00E972B6"/>
    <w:rPr>
      <w:vertAlign w:val="superscript"/>
    </w:rPr>
  </w:style>
  <w:style w:type="character" w:styleId="Sorszma">
    <w:name w:val="line number"/>
    <w:basedOn w:val="Bekezdsalapbettpusa1"/>
    <w:locked/>
    <w:rsid w:val="00E972B6"/>
  </w:style>
  <w:style w:type="character" w:customStyle="1" w:styleId="FontStyle31">
    <w:name w:val="Font Style31"/>
    <w:rsid w:val="00E972B6"/>
    <w:rPr>
      <w:rFonts w:ascii="Century Schoolbook" w:hAnsi="Century Schoolbook" w:cs="Century Schoolbook"/>
      <w:sz w:val="18"/>
      <w:szCs w:val="18"/>
    </w:rPr>
  </w:style>
  <w:style w:type="character" w:customStyle="1" w:styleId="fejlecnev">
    <w:name w:val="fejlec_nev"/>
    <w:basedOn w:val="Bekezdsalapbettpusa1"/>
    <w:rsid w:val="00E972B6"/>
  </w:style>
  <w:style w:type="character" w:customStyle="1" w:styleId="CharChar18">
    <w:name w:val="Char Char18"/>
    <w:rsid w:val="00E972B6"/>
    <w:rPr>
      <w:b/>
    </w:rPr>
  </w:style>
  <w:style w:type="character" w:customStyle="1" w:styleId="st">
    <w:name w:val="st"/>
    <w:basedOn w:val="Bekezdsalapbettpusa1"/>
    <w:rsid w:val="00E972B6"/>
  </w:style>
  <w:style w:type="character" w:customStyle="1" w:styleId="headingpathtitle">
    <w:name w:val="headingpathtitle"/>
    <w:basedOn w:val="Bekezdsalapbettpusa1"/>
    <w:rsid w:val="00E972B6"/>
  </w:style>
  <w:style w:type="character" w:customStyle="1" w:styleId="Lbjegyzet-hivatkozs1">
    <w:name w:val="Lábjegyzet-hivatkozás1"/>
    <w:rsid w:val="00E972B6"/>
    <w:rPr>
      <w:vertAlign w:val="superscript"/>
    </w:rPr>
  </w:style>
  <w:style w:type="character" w:customStyle="1" w:styleId="Vgjegyzet-karakterek">
    <w:name w:val="Végjegyzet-karakterek"/>
    <w:rsid w:val="00E972B6"/>
    <w:rPr>
      <w:vertAlign w:val="superscript"/>
    </w:rPr>
  </w:style>
  <w:style w:type="character" w:customStyle="1" w:styleId="WW-Vgjegyzet-karakterek">
    <w:name w:val="WW-Végjegyzet-karakterek"/>
    <w:rsid w:val="00E972B6"/>
  </w:style>
  <w:style w:type="character" w:customStyle="1" w:styleId="Vgjegyzet-hivatkozs1">
    <w:name w:val="Végjegyzet-hivatkozás1"/>
    <w:rsid w:val="00E972B6"/>
    <w:rPr>
      <w:vertAlign w:val="superscript"/>
    </w:rPr>
  </w:style>
  <w:style w:type="character" w:customStyle="1" w:styleId="Lbjegyzet-hivatkozs2">
    <w:name w:val="Lábjegyzet-hivatkozás2"/>
    <w:rsid w:val="00E972B6"/>
    <w:rPr>
      <w:vertAlign w:val="superscript"/>
    </w:rPr>
  </w:style>
  <w:style w:type="character" w:customStyle="1" w:styleId="Vgjegyzet-hivatkozs2">
    <w:name w:val="Végjegyzet-hivatkozás2"/>
    <w:rsid w:val="00E972B6"/>
    <w:rPr>
      <w:vertAlign w:val="superscript"/>
    </w:rPr>
  </w:style>
  <w:style w:type="character" w:customStyle="1" w:styleId="Jegyzethivatkozs2">
    <w:name w:val="Jegyzethivatkozás2"/>
    <w:rsid w:val="00E972B6"/>
    <w:rPr>
      <w:sz w:val="16"/>
      <w:szCs w:val="16"/>
    </w:rPr>
  </w:style>
  <w:style w:type="character" w:customStyle="1" w:styleId="Lbjegyzet-hivatkozs3">
    <w:name w:val="Lábjegyzet-hivatkozás3"/>
    <w:rsid w:val="00E972B6"/>
    <w:rPr>
      <w:vertAlign w:val="superscript"/>
    </w:rPr>
  </w:style>
  <w:style w:type="character" w:customStyle="1" w:styleId="Vgjegyzet-hivatkozs3">
    <w:name w:val="Végjegyzet-hivatkozás3"/>
    <w:rsid w:val="00E972B6"/>
    <w:rPr>
      <w:vertAlign w:val="superscript"/>
    </w:rPr>
  </w:style>
  <w:style w:type="character" w:customStyle="1" w:styleId="Jegyzethivatkozs3">
    <w:name w:val="Jegyzethivatkozás3"/>
    <w:rsid w:val="00E972B6"/>
    <w:rPr>
      <w:sz w:val="16"/>
      <w:szCs w:val="16"/>
    </w:rPr>
  </w:style>
  <w:style w:type="paragraph" w:customStyle="1" w:styleId="Cmsor">
    <w:name w:val="Címsor"/>
    <w:basedOn w:val="Norml"/>
    <w:next w:val="Szvegtrzs"/>
    <w:rsid w:val="00E972B6"/>
    <w:pPr>
      <w:suppressAutoHyphens/>
      <w:jc w:val="center"/>
    </w:pPr>
    <w:rPr>
      <w:rFonts w:ascii="Myriad_PFL" w:hAnsi="Myriad_PFL" w:cs="Myriad_PFL"/>
      <w:b/>
      <w:bCs/>
      <w:sz w:val="28"/>
      <w:szCs w:val="24"/>
      <w:lang w:eastAsia="zh-CN"/>
    </w:rPr>
  </w:style>
  <w:style w:type="paragraph" w:styleId="Lista">
    <w:name w:val="List"/>
    <w:basedOn w:val="Norml"/>
    <w:locked/>
    <w:rsid w:val="00E972B6"/>
    <w:pPr>
      <w:suppressAutoHyphens/>
      <w:ind w:left="283" w:hanging="283"/>
      <w:contextualSpacing/>
    </w:pPr>
    <w:rPr>
      <w:sz w:val="24"/>
      <w:szCs w:val="24"/>
      <w:lang w:eastAsia="zh-CN"/>
    </w:rPr>
  </w:style>
  <w:style w:type="paragraph" w:customStyle="1" w:styleId="Trgymutat">
    <w:name w:val="Tárgymutató"/>
    <w:basedOn w:val="Norml"/>
    <w:rsid w:val="00E972B6"/>
    <w:pPr>
      <w:suppressLineNumbers/>
      <w:suppressAutoHyphens/>
    </w:pPr>
    <w:rPr>
      <w:rFonts w:cs="Mangal"/>
      <w:sz w:val="24"/>
      <w:szCs w:val="24"/>
      <w:lang w:eastAsia="zh-CN"/>
    </w:rPr>
  </w:style>
  <w:style w:type="paragraph" w:customStyle="1" w:styleId="Kpalrs3">
    <w:name w:val="Képaláírás3"/>
    <w:basedOn w:val="Norml"/>
    <w:rsid w:val="00E972B6"/>
    <w:pPr>
      <w:suppressLineNumbers/>
      <w:suppressAutoHyphens/>
      <w:spacing w:before="120" w:after="120"/>
    </w:pPr>
    <w:rPr>
      <w:rFonts w:cs="Mangal"/>
      <w:i/>
      <w:iCs/>
      <w:sz w:val="24"/>
      <w:szCs w:val="24"/>
      <w:lang w:eastAsia="zh-CN"/>
    </w:rPr>
  </w:style>
  <w:style w:type="paragraph" w:customStyle="1" w:styleId="Kpalrs2">
    <w:name w:val="Képaláírás2"/>
    <w:basedOn w:val="Norml"/>
    <w:rsid w:val="00E972B6"/>
    <w:pPr>
      <w:suppressLineNumbers/>
      <w:suppressAutoHyphens/>
      <w:spacing w:before="120" w:after="120"/>
    </w:pPr>
    <w:rPr>
      <w:rFonts w:cs="Mangal"/>
      <w:i/>
      <w:iCs/>
      <w:sz w:val="24"/>
      <w:szCs w:val="24"/>
      <w:lang w:eastAsia="zh-CN"/>
    </w:rPr>
  </w:style>
  <w:style w:type="paragraph" w:customStyle="1" w:styleId="Kpalrs1">
    <w:name w:val="Képaláírás1"/>
    <w:basedOn w:val="Norml"/>
    <w:rsid w:val="00E972B6"/>
    <w:pPr>
      <w:suppressLineNumbers/>
      <w:suppressAutoHyphens/>
      <w:spacing w:before="120" w:after="120"/>
    </w:pPr>
    <w:rPr>
      <w:rFonts w:cs="Mangal"/>
      <w:i/>
      <w:iCs/>
      <w:sz w:val="24"/>
      <w:szCs w:val="24"/>
      <w:lang w:eastAsia="zh-CN"/>
    </w:rPr>
  </w:style>
  <w:style w:type="paragraph" w:customStyle="1" w:styleId="Logo">
    <w:name w:val="Logo"/>
    <w:basedOn w:val="Norml"/>
    <w:rsid w:val="00E972B6"/>
    <w:pPr>
      <w:suppressAutoHyphens/>
    </w:pPr>
    <w:rPr>
      <w:sz w:val="24"/>
      <w:lang w:val="fr-FR" w:eastAsia="zh-CN"/>
    </w:rPr>
  </w:style>
  <w:style w:type="paragraph" w:customStyle="1" w:styleId="BalloonText1">
    <w:name w:val="Balloon Text1"/>
    <w:basedOn w:val="Norml"/>
    <w:rsid w:val="00E972B6"/>
    <w:pPr>
      <w:suppressAutoHyphens/>
    </w:pPr>
    <w:rPr>
      <w:rFonts w:ascii="Tahoma" w:hAnsi="Tahoma" w:cs="Tahoma"/>
      <w:sz w:val="16"/>
      <w:szCs w:val="16"/>
      <w:lang w:eastAsia="zh-CN"/>
    </w:rPr>
  </w:style>
  <w:style w:type="paragraph" w:customStyle="1" w:styleId="Jegyzetszveg1">
    <w:name w:val="Jegyzetszöveg1"/>
    <w:basedOn w:val="Norml"/>
    <w:rsid w:val="00E972B6"/>
    <w:pPr>
      <w:suppressAutoHyphens/>
    </w:pPr>
    <w:rPr>
      <w:lang w:val="en-GB" w:eastAsia="zh-CN"/>
    </w:rPr>
  </w:style>
  <w:style w:type="paragraph" w:customStyle="1" w:styleId="BodyTextIndent1">
    <w:name w:val="Body Text Indent1"/>
    <w:basedOn w:val="Norml"/>
    <w:rsid w:val="00E972B6"/>
    <w:pPr>
      <w:suppressAutoHyphens/>
      <w:ind w:left="360" w:hanging="360"/>
      <w:jc w:val="both"/>
    </w:pPr>
    <w:rPr>
      <w:sz w:val="22"/>
      <w:szCs w:val="22"/>
      <w:lang w:eastAsia="zh-CN"/>
    </w:rPr>
  </w:style>
  <w:style w:type="paragraph" w:customStyle="1" w:styleId="OkeanBehuzas">
    <w:name w:val="Okean_Behuzas"/>
    <w:basedOn w:val="Szvegtrzs31"/>
    <w:rsid w:val="00E972B6"/>
    <w:pPr>
      <w:suppressAutoHyphens/>
      <w:spacing w:after="60" w:line="360" w:lineRule="exact"/>
      <w:ind w:left="567"/>
      <w:jc w:val="both"/>
    </w:pPr>
    <w:rPr>
      <w:rFonts w:ascii="Arial" w:hAnsi="Arial" w:cs="Arial"/>
      <w:sz w:val="22"/>
      <w:szCs w:val="24"/>
      <w:lang w:eastAsia="zh-CN"/>
    </w:rPr>
  </w:style>
  <w:style w:type="paragraph" w:customStyle="1" w:styleId="OkeanDolt">
    <w:name w:val="Okean_Dolt"/>
    <w:basedOn w:val="Norml"/>
    <w:rsid w:val="00E972B6"/>
    <w:pPr>
      <w:suppressAutoHyphens/>
      <w:spacing w:before="120" w:line="360" w:lineRule="exact"/>
      <w:ind w:left="113"/>
      <w:jc w:val="both"/>
    </w:pPr>
    <w:rPr>
      <w:rFonts w:ascii="Arial" w:hAnsi="Arial" w:cs="Arial"/>
      <w:i/>
      <w:iCs/>
      <w:sz w:val="22"/>
      <w:szCs w:val="24"/>
    </w:rPr>
  </w:style>
  <w:style w:type="paragraph" w:customStyle="1" w:styleId="OkeanFelsorolas">
    <w:name w:val="Okean_Felsorolas"/>
    <w:basedOn w:val="Szvegtrzs31"/>
    <w:rsid w:val="00E972B6"/>
    <w:pPr>
      <w:numPr>
        <w:numId w:val="27"/>
      </w:numPr>
      <w:suppressAutoHyphens/>
      <w:spacing w:after="120"/>
      <w:jc w:val="both"/>
    </w:pPr>
    <w:rPr>
      <w:rFonts w:ascii="Arial" w:hAnsi="Arial" w:cs="Arial"/>
      <w:sz w:val="22"/>
      <w:szCs w:val="20"/>
      <w:lang w:eastAsia="zh-CN"/>
    </w:rPr>
  </w:style>
  <w:style w:type="paragraph" w:customStyle="1" w:styleId="OkeanVastag">
    <w:name w:val="Okean_Vastag"/>
    <w:basedOn w:val="Norml"/>
    <w:rsid w:val="00E972B6"/>
    <w:pPr>
      <w:suppressAutoHyphens/>
      <w:spacing w:before="120" w:after="120" w:line="360" w:lineRule="exact"/>
      <w:ind w:left="567"/>
      <w:jc w:val="both"/>
    </w:pPr>
    <w:rPr>
      <w:rFonts w:ascii="Arial" w:hAnsi="Arial" w:cs="Arial"/>
      <w:b/>
      <w:iCs/>
      <w:sz w:val="22"/>
      <w:szCs w:val="24"/>
      <w:lang w:eastAsia="zh-CN"/>
    </w:rPr>
  </w:style>
  <w:style w:type="paragraph" w:customStyle="1" w:styleId="brajegyzk1">
    <w:name w:val="Ábrajegyzék1"/>
    <w:basedOn w:val="Norml"/>
    <w:next w:val="Norml"/>
    <w:rsid w:val="00E972B6"/>
    <w:pPr>
      <w:suppressAutoHyphens/>
      <w:spacing w:line="360" w:lineRule="exact"/>
      <w:ind w:left="400" w:hanging="400"/>
      <w:jc w:val="both"/>
    </w:pPr>
    <w:rPr>
      <w:rFonts w:ascii="Arial" w:hAnsi="Arial" w:cs="Arial"/>
      <w:sz w:val="22"/>
      <w:szCs w:val="24"/>
      <w:lang w:eastAsia="zh-CN"/>
    </w:rPr>
  </w:style>
  <w:style w:type="paragraph" w:customStyle="1" w:styleId="Felsorols21">
    <w:name w:val="Felsorolás 21"/>
    <w:basedOn w:val="Norml"/>
    <w:rsid w:val="00E972B6"/>
    <w:pPr>
      <w:numPr>
        <w:numId w:val="25"/>
      </w:numPr>
      <w:suppressAutoHyphens/>
    </w:pPr>
    <w:rPr>
      <w:rFonts w:ascii="Arial" w:hAnsi="Arial" w:cs="Arial"/>
      <w:szCs w:val="24"/>
      <w:lang w:eastAsia="zh-CN"/>
    </w:rPr>
  </w:style>
  <w:style w:type="paragraph" w:customStyle="1" w:styleId="AFelsorolas">
    <w:name w:val="AFelsorolas"/>
    <w:basedOn w:val="Szvegtrzs"/>
    <w:rsid w:val="00E972B6"/>
    <w:pPr>
      <w:numPr>
        <w:numId w:val="28"/>
      </w:numPr>
      <w:suppressAutoHyphens/>
      <w:spacing w:line="240" w:lineRule="auto"/>
      <w:jc w:val="left"/>
    </w:pPr>
    <w:rPr>
      <w:rFonts w:ascii="Arial" w:hAnsi="Arial" w:cs="Arial"/>
      <w:lang w:val="en-GB" w:eastAsia="zh-CN"/>
    </w:rPr>
  </w:style>
  <w:style w:type="paragraph" w:customStyle="1" w:styleId="Normlbehzs1">
    <w:name w:val="Normál behúzás1"/>
    <w:basedOn w:val="Norml"/>
    <w:rsid w:val="00E972B6"/>
    <w:pPr>
      <w:suppressAutoHyphens/>
      <w:spacing w:line="360" w:lineRule="exact"/>
      <w:jc w:val="center"/>
    </w:pPr>
    <w:rPr>
      <w:b/>
      <w:sz w:val="24"/>
      <w:szCs w:val="24"/>
      <w:lang w:eastAsia="zh-CN"/>
    </w:rPr>
  </w:style>
  <w:style w:type="paragraph" w:customStyle="1" w:styleId="Bullet1">
    <w:name w:val="Bullet 1"/>
    <w:basedOn w:val="Norml"/>
    <w:rsid w:val="00E972B6"/>
    <w:pPr>
      <w:tabs>
        <w:tab w:val="left" w:pos="1134"/>
      </w:tabs>
      <w:suppressAutoHyphens/>
      <w:spacing w:after="120"/>
      <w:jc w:val="both"/>
    </w:pPr>
    <w:rPr>
      <w:rFonts w:ascii="Arial" w:hAnsi="Arial" w:cs="Arial"/>
      <w:lang w:val="en-US" w:eastAsia="zh-CN"/>
    </w:rPr>
  </w:style>
  <w:style w:type="paragraph" w:customStyle="1" w:styleId="Norm1">
    <w:name w:val="Norm1"/>
    <w:basedOn w:val="Norml"/>
    <w:rsid w:val="00E972B6"/>
    <w:pPr>
      <w:tabs>
        <w:tab w:val="left" w:pos="1134"/>
      </w:tabs>
      <w:suppressAutoHyphens/>
      <w:spacing w:after="120"/>
      <w:ind w:left="357"/>
      <w:jc w:val="both"/>
    </w:pPr>
    <w:rPr>
      <w:rFonts w:ascii="Arial" w:hAnsi="Arial" w:cs="Arial"/>
      <w:lang w:val="en-US" w:eastAsia="zh-CN"/>
    </w:rPr>
  </w:style>
  <w:style w:type="paragraph" w:customStyle="1" w:styleId="Blockquote">
    <w:name w:val="Blockquote"/>
    <w:basedOn w:val="Norml"/>
    <w:rsid w:val="00E972B6"/>
    <w:pPr>
      <w:widowControl w:val="0"/>
      <w:suppressAutoHyphens/>
      <w:spacing w:before="100" w:after="100"/>
      <w:ind w:left="360" w:right="360"/>
    </w:pPr>
    <w:rPr>
      <w:rFonts w:ascii="Arial" w:hAnsi="Arial" w:cs="Arial"/>
      <w:lang w:val="en-US" w:eastAsia="zh-CN"/>
    </w:rPr>
  </w:style>
  <w:style w:type="paragraph" w:customStyle="1" w:styleId="AVastag">
    <w:name w:val="AVastag"/>
    <w:basedOn w:val="Szvegtrzs"/>
    <w:rsid w:val="00E972B6"/>
    <w:pPr>
      <w:suppressAutoHyphens/>
      <w:spacing w:before="120" w:after="120" w:line="240" w:lineRule="auto"/>
      <w:jc w:val="left"/>
    </w:pPr>
    <w:rPr>
      <w:rFonts w:ascii="Arial" w:hAnsi="Arial" w:cs="Arial"/>
      <w:b/>
      <w:lang w:val="en-GB" w:eastAsia="zh-CN"/>
    </w:rPr>
  </w:style>
  <w:style w:type="paragraph" w:customStyle="1" w:styleId="ADolt">
    <w:name w:val="ADolt"/>
    <w:basedOn w:val="AVastag"/>
    <w:rsid w:val="00E972B6"/>
    <w:pPr>
      <w:spacing w:after="0"/>
      <w:ind w:left="113"/>
    </w:pPr>
    <w:rPr>
      <w:b w:val="0"/>
      <w:i/>
    </w:rPr>
  </w:style>
  <w:style w:type="paragraph" w:customStyle="1" w:styleId="ABehuzas">
    <w:name w:val="ABehuzas"/>
    <w:basedOn w:val="Szvegtrzs"/>
    <w:rsid w:val="00E972B6"/>
    <w:pPr>
      <w:suppressAutoHyphens/>
      <w:spacing w:line="240" w:lineRule="auto"/>
      <w:ind w:left="567"/>
      <w:jc w:val="left"/>
    </w:pPr>
    <w:rPr>
      <w:rFonts w:ascii="Arial" w:hAnsi="Arial" w:cs="Arial"/>
      <w:lang w:val="en-GB" w:eastAsia="zh-CN"/>
    </w:rPr>
  </w:style>
  <w:style w:type="paragraph" w:customStyle="1" w:styleId="Buborkszveg1">
    <w:name w:val="Buborékszöveg1"/>
    <w:basedOn w:val="Norml"/>
    <w:rsid w:val="00E972B6"/>
    <w:pPr>
      <w:suppressAutoHyphens/>
      <w:spacing w:line="360" w:lineRule="exact"/>
      <w:jc w:val="both"/>
    </w:pPr>
    <w:rPr>
      <w:rFonts w:ascii="Tahoma" w:hAnsi="Tahoma" w:cs="Tahoma"/>
      <w:sz w:val="16"/>
      <w:szCs w:val="16"/>
      <w:lang w:eastAsia="zh-CN"/>
    </w:rPr>
  </w:style>
  <w:style w:type="paragraph" w:customStyle="1" w:styleId="TC1">
    <w:name w:val="TC_1"/>
    <w:basedOn w:val="Norml"/>
    <w:next w:val="Norml"/>
    <w:rsid w:val="00E972B6"/>
    <w:pPr>
      <w:suppressAutoHyphens/>
      <w:jc w:val="center"/>
    </w:pPr>
    <w:rPr>
      <w:rFonts w:ascii="Arial" w:hAnsi="Arial" w:cs="Arial"/>
      <w:b/>
      <w:caps/>
      <w:sz w:val="28"/>
      <w:lang w:val="en-US" w:eastAsia="zh-CN"/>
    </w:rPr>
  </w:style>
  <w:style w:type="paragraph" w:customStyle="1" w:styleId="okeanujszamozottjogi">
    <w:name w:val="okean_uj_szamozott_jogi"/>
    <w:basedOn w:val="Norml"/>
    <w:rsid w:val="00E972B6"/>
    <w:pPr>
      <w:suppressAutoHyphens/>
      <w:jc w:val="both"/>
    </w:pPr>
    <w:rPr>
      <w:rFonts w:ascii="Arial" w:hAnsi="Arial" w:cs="Arial"/>
      <w:b/>
      <w:bCs/>
      <w:caps/>
      <w:sz w:val="24"/>
      <w:lang w:eastAsia="zh-CN"/>
    </w:rPr>
  </w:style>
  <w:style w:type="paragraph" w:customStyle="1" w:styleId="CharCharCharCharCharCharChar1CharCharCharCharCharChar">
    <w:name w:val="Char Char Char Char Char Char Char1 Char Char Char Char Char Char"/>
    <w:basedOn w:val="Norml"/>
    <w:rsid w:val="00E972B6"/>
    <w:pPr>
      <w:suppressAutoHyphens/>
      <w:spacing w:before="120" w:after="120"/>
    </w:pPr>
    <w:rPr>
      <w:b/>
      <w:iCs/>
      <w:spacing w:val="-5"/>
      <w:sz w:val="24"/>
      <w:szCs w:val="24"/>
      <w:lang w:val="en-US" w:eastAsia="zh-CN"/>
    </w:rPr>
  </w:style>
  <w:style w:type="paragraph" w:customStyle="1" w:styleId="Okeanlevel5">
    <w:name w:val="Okean_level_5"/>
    <w:basedOn w:val="Norml"/>
    <w:rsid w:val="00E972B6"/>
    <w:pPr>
      <w:suppressAutoHyphens/>
      <w:spacing w:after="160" w:line="240" w:lineRule="exact"/>
    </w:pPr>
    <w:rPr>
      <w:rFonts w:ascii="Verdana" w:hAnsi="Verdana" w:cs="Verdana"/>
      <w:lang w:val="en-US"/>
    </w:rPr>
  </w:style>
  <w:style w:type="paragraph" w:customStyle="1" w:styleId="Felsorols22">
    <w:name w:val="Felsorolás 22"/>
    <w:basedOn w:val="Norml"/>
    <w:rsid w:val="00E972B6"/>
    <w:pPr>
      <w:suppressAutoHyphens/>
      <w:ind w:left="566" w:hanging="283"/>
      <w:jc w:val="both"/>
    </w:pPr>
    <w:rPr>
      <w:sz w:val="24"/>
      <w:szCs w:val="24"/>
      <w:lang w:eastAsia="zh-CN"/>
    </w:rPr>
  </w:style>
  <w:style w:type="paragraph" w:customStyle="1" w:styleId="WW-Szvegtrzs2">
    <w:name w:val="WW-Szövegtörzs 2"/>
    <w:basedOn w:val="Norml"/>
    <w:rsid w:val="00E972B6"/>
    <w:pPr>
      <w:suppressAutoHyphens/>
      <w:overflowPunct w:val="0"/>
      <w:autoSpaceDE w:val="0"/>
      <w:jc w:val="both"/>
      <w:textAlignment w:val="baseline"/>
    </w:pPr>
    <w:rPr>
      <w:sz w:val="24"/>
      <w:lang w:eastAsia="zh-CN"/>
    </w:rPr>
  </w:style>
  <w:style w:type="paragraph" w:customStyle="1" w:styleId="tblcm">
    <w:name w:val="táblcím"/>
    <w:basedOn w:val="Norml"/>
    <w:rsid w:val="00E972B6"/>
    <w:pPr>
      <w:suppressAutoHyphens/>
      <w:overflowPunct w:val="0"/>
      <w:autoSpaceDE w:val="0"/>
      <w:jc w:val="center"/>
      <w:textAlignment w:val="baseline"/>
    </w:pPr>
    <w:rPr>
      <w:b/>
      <w:sz w:val="24"/>
      <w:lang w:eastAsia="zh-CN"/>
    </w:rPr>
  </w:style>
  <w:style w:type="paragraph" w:customStyle="1" w:styleId="BodyTextIndent2">
    <w:name w:val="Body Text Indent2"/>
    <w:basedOn w:val="Norml"/>
    <w:rsid w:val="00E972B6"/>
    <w:pPr>
      <w:suppressAutoHyphens/>
      <w:ind w:left="360" w:hanging="360"/>
      <w:jc w:val="both"/>
    </w:pPr>
    <w:rPr>
      <w:sz w:val="22"/>
      <w:szCs w:val="22"/>
      <w:lang w:eastAsia="zh-CN"/>
    </w:rPr>
  </w:style>
  <w:style w:type="paragraph" w:customStyle="1" w:styleId="StlusCmsor7">
    <w:name w:val="Stílus Címsor 7"/>
    <w:aliases w:val="Okean7 + Times New Roman 12 pt Jobb:  0 cm Sorköz..."/>
    <w:basedOn w:val="Cmsor7"/>
    <w:rsid w:val="00E972B6"/>
    <w:pPr>
      <w:suppressAutoHyphens/>
      <w:jc w:val="both"/>
    </w:pPr>
    <w:rPr>
      <w:rFonts w:ascii="Times New Roman" w:hAnsi="Times New Roman"/>
      <w:bCs/>
      <w:caps/>
      <w:szCs w:val="20"/>
      <w:lang w:eastAsia="zh-CN"/>
    </w:rPr>
  </w:style>
  <w:style w:type="paragraph" w:customStyle="1" w:styleId="Szmozottlista1">
    <w:name w:val="Számozott lista1"/>
    <w:basedOn w:val="Norml"/>
    <w:rsid w:val="00E972B6"/>
    <w:pPr>
      <w:numPr>
        <w:numId w:val="26"/>
      </w:numPr>
      <w:suppressAutoHyphens/>
      <w:contextualSpacing/>
    </w:pPr>
    <w:rPr>
      <w:sz w:val="24"/>
      <w:szCs w:val="24"/>
      <w:lang w:eastAsia="zh-CN"/>
    </w:rPr>
  </w:style>
  <w:style w:type="paragraph" w:customStyle="1" w:styleId="Felsorolasabc">
    <w:name w:val="Felsorolas abc"/>
    <w:basedOn w:val="Norml"/>
    <w:rsid w:val="00E972B6"/>
    <w:pPr>
      <w:tabs>
        <w:tab w:val="num" w:pos="0"/>
      </w:tabs>
      <w:suppressAutoHyphens/>
      <w:spacing w:after="240"/>
      <w:ind w:left="1140" w:hanging="573"/>
      <w:jc w:val="both"/>
    </w:pPr>
    <w:rPr>
      <w:rFonts w:ascii="Arial" w:hAnsi="Arial" w:cs="Arial"/>
      <w:szCs w:val="24"/>
      <w:lang w:eastAsia="zh-CN"/>
    </w:rPr>
  </w:style>
  <w:style w:type="paragraph" w:customStyle="1" w:styleId="Annexetitle">
    <w:name w:val="Annexe_title"/>
    <w:basedOn w:val="Cmsor1"/>
    <w:next w:val="Norml"/>
    <w:rsid w:val="00E972B6"/>
    <w:pPr>
      <w:keepNext w:val="0"/>
      <w:tabs>
        <w:tab w:val="left" w:pos="1701"/>
        <w:tab w:val="left" w:pos="2552"/>
      </w:tabs>
      <w:suppressAutoHyphens/>
      <w:spacing w:before="240" w:after="240"/>
      <w:jc w:val="center"/>
    </w:pPr>
    <w:rPr>
      <w:rFonts w:ascii="Arial" w:hAnsi="Arial" w:cs="Arial"/>
      <w:bCs w:val="0"/>
      <w:caps/>
      <w:kern w:val="0"/>
      <w:sz w:val="24"/>
      <w:szCs w:val="20"/>
      <w:lang w:eastAsia="zh-CN"/>
    </w:rPr>
  </w:style>
  <w:style w:type="paragraph" w:customStyle="1" w:styleId="Normszmozott">
    <w:name w:val="Norm számozott"/>
    <w:basedOn w:val="Norml"/>
    <w:rsid w:val="00E972B6"/>
    <w:pPr>
      <w:tabs>
        <w:tab w:val="left" w:pos="360"/>
      </w:tabs>
      <w:suppressAutoHyphens/>
      <w:spacing w:after="240"/>
      <w:jc w:val="both"/>
    </w:pPr>
    <w:rPr>
      <w:rFonts w:ascii="Arial" w:hAnsi="Arial" w:cs="Arial"/>
      <w:szCs w:val="24"/>
      <w:lang w:eastAsia="zh-CN"/>
    </w:rPr>
  </w:style>
  <w:style w:type="paragraph" w:customStyle="1" w:styleId="2oszlop">
    <w:name w:val="2oszlop"/>
    <w:basedOn w:val="Norml"/>
    <w:rsid w:val="00E972B6"/>
    <w:pPr>
      <w:suppressAutoHyphens/>
      <w:spacing w:before="120" w:after="120" w:line="360" w:lineRule="auto"/>
    </w:pPr>
    <w:rPr>
      <w:rFonts w:ascii="Arial" w:hAnsi="Arial" w:cs="Arial"/>
      <w:b/>
      <w:i/>
      <w:szCs w:val="16"/>
      <w:lang w:eastAsia="zh-CN"/>
    </w:rPr>
  </w:style>
  <w:style w:type="paragraph" w:customStyle="1" w:styleId="CharCharCharCharCharCharCharCharCharCharCharCharCharCharCharCharCharCharCharCharCharCharCharChar1CharCharChar">
    <w:name w:val="Char Char Char Char Char Char Char Char Char Char Char Char Char Char Char Char Char Char Char Char Char Char Char Char1 Char Char Char"/>
    <w:basedOn w:val="Norml"/>
    <w:rsid w:val="00E972B6"/>
    <w:pPr>
      <w:suppressAutoHyphens/>
      <w:spacing w:after="160" w:line="240" w:lineRule="exact"/>
    </w:pPr>
    <w:rPr>
      <w:rFonts w:ascii="Tahoma" w:hAnsi="Tahoma" w:cs="Tahoma"/>
      <w:lang w:val="en-US" w:eastAsia="zh-CN"/>
    </w:rPr>
  </w:style>
  <w:style w:type="paragraph" w:customStyle="1" w:styleId="Footnote">
    <w:name w:val="Footnote"/>
    <w:basedOn w:val="Standard"/>
    <w:rsid w:val="00E972B6"/>
    <w:pPr>
      <w:suppressLineNumbers/>
      <w:suppressAutoHyphens/>
      <w:overflowPunct/>
      <w:autoSpaceDE/>
      <w:autoSpaceDN/>
      <w:adjustRightInd/>
      <w:ind w:left="283" w:hanging="283"/>
    </w:pPr>
    <w:rPr>
      <w:rFonts w:eastAsia="Lucida Sans Unicode" w:cs="Mangal"/>
      <w:kern w:val="1"/>
      <w:sz w:val="20"/>
      <w:lang w:eastAsia="zh-CN" w:bidi="hi-IN"/>
    </w:rPr>
  </w:style>
  <w:style w:type="paragraph" w:customStyle="1" w:styleId="Tblzattartalom">
    <w:name w:val="Táblázattartalom"/>
    <w:basedOn w:val="Norml"/>
    <w:rsid w:val="00E972B6"/>
    <w:pPr>
      <w:suppressLineNumbers/>
      <w:suppressAutoHyphens/>
    </w:pPr>
    <w:rPr>
      <w:sz w:val="24"/>
      <w:szCs w:val="24"/>
      <w:lang w:eastAsia="zh-CN"/>
    </w:rPr>
  </w:style>
  <w:style w:type="paragraph" w:customStyle="1" w:styleId="Tblzatfejlc">
    <w:name w:val="Táblázatfejléc"/>
    <w:basedOn w:val="Tblzattartalom"/>
    <w:rsid w:val="00E972B6"/>
    <w:pPr>
      <w:jc w:val="center"/>
    </w:pPr>
    <w:rPr>
      <w:b/>
      <w:bCs/>
    </w:rPr>
  </w:style>
  <w:style w:type="paragraph" w:customStyle="1" w:styleId="Tartalomjegyzk10">
    <w:name w:val="Tartalomjegyzék 10"/>
    <w:basedOn w:val="Trgymutat"/>
    <w:rsid w:val="00E972B6"/>
    <w:pPr>
      <w:tabs>
        <w:tab w:val="right" w:leader="dot" w:pos="7091"/>
      </w:tabs>
      <w:ind w:left="2547"/>
    </w:pPr>
  </w:style>
  <w:style w:type="paragraph" w:customStyle="1" w:styleId="Jegyzetszveg2">
    <w:name w:val="Jegyzetszöveg2"/>
    <w:basedOn w:val="Norml"/>
    <w:rsid w:val="00E972B6"/>
    <w:pPr>
      <w:suppressAutoHyphens/>
    </w:pPr>
    <w:rPr>
      <w:lang w:eastAsia="zh-CN"/>
    </w:rPr>
  </w:style>
  <w:style w:type="paragraph" w:customStyle="1" w:styleId="Jegyzetszveg3">
    <w:name w:val="Jegyzetszöveg3"/>
    <w:basedOn w:val="Norml"/>
    <w:rsid w:val="00E972B6"/>
    <w:pPr>
      <w:suppressAutoHyphens/>
    </w:pPr>
    <w:rPr>
      <w:lang w:eastAsia="zh-CN"/>
    </w:rPr>
  </w:style>
  <w:style w:type="character" w:customStyle="1" w:styleId="JegyzetszvegChar3">
    <w:name w:val="Jegyzetszöveg Char3"/>
    <w:uiPriority w:val="99"/>
    <w:rsid w:val="00E972B6"/>
    <w:rPr>
      <w:lang w:eastAsia="zh-CN"/>
    </w:rPr>
  </w:style>
  <w:style w:type="paragraph" w:styleId="brajegyzk">
    <w:name w:val="table of figures"/>
    <w:basedOn w:val="Norml"/>
    <w:next w:val="Norml"/>
    <w:semiHidden/>
    <w:locked/>
    <w:rsid w:val="00E972B6"/>
    <w:pPr>
      <w:spacing w:line="360" w:lineRule="exact"/>
      <w:ind w:left="400" w:hanging="400"/>
      <w:jc w:val="both"/>
    </w:pPr>
    <w:rPr>
      <w:rFonts w:ascii="Arial" w:hAnsi="Arial"/>
      <w:sz w:val="22"/>
      <w:szCs w:val="24"/>
    </w:rPr>
  </w:style>
  <w:style w:type="paragraph" w:styleId="Felsorols2">
    <w:name w:val="List Bullet 2"/>
    <w:basedOn w:val="Norml"/>
    <w:autoRedefine/>
    <w:locked/>
    <w:rsid w:val="00E972B6"/>
    <w:pPr>
      <w:numPr>
        <w:numId w:val="29"/>
      </w:numPr>
    </w:pPr>
    <w:rPr>
      <w:rFonts w:ascii="Arial" w:hAnsi="Arial"/>
      <w:szCs w:val="24"/>
    </w:rPr>
  </w:style>
  <w:style w:type="paragraph" w:styleId="Normlbehzs">
    <w:name w:val="Normal Indent"/>
    <w:basedOn w:val="Norml"/>
    <w:locked/>
    <w:rsid w:val="00E972B6"/>
    <w:pPr>
      <w:spacing w:line="360" w:lineRule="exact"/>
      <w:jc w:val="center"/>
    </w:pPr>
    <w:rPr>
      <w:b/>
      <w:sz w:val="24"/>
      <w:szCs w:val="24"/>
    </w:rPr>
  </w:style>
  <w:style w:type="paragraph" w:styleId="Szmozottlista">
    <w:name w:val="List Number"/>
    <w:basedOn w:val="Norml"/>
    <w:unhideWhenUsed/>
    <w:locked/>
    <w:rsid w:val="00E972B6"/>
    <w:pPr>
      <w:numPr>
        <w:numId w:val="30"/>
      </w:numPr>
      <w:contextualSpacing/>
    </w:pPr>
    <w:rPr>
      <w:sz w:val="24"/>
      <w:szCs w:val="24"/>
      <w:lang w:eastAsia="en-GB"/>
    </w:rPr>
  </w:style>
  <w:style w:type="paragraph" w:customStyle="1" w:styleId="Norml1">
    <w:name w:val="Normál1"/>
    <w:rsid w:val="00E972B6"/>
    <w:rPr>
      <w:rFonts w:eastAsia="ヒラギノ角ゴ Pro W3"/>
      <w:color w:val="000000"/>
      <w:sz w:val="24"/>
      <w:lang w:val="en-US"/>
    </w:rPr>
  </w:style>
  <w:style w:type="character" w:customStyle="1" w:styleId="pastel3">
    <w:name w:val="pastel3"/>
    <w:rsid w:val="00E972B6"/>
  </w:style>
  <w:style w:type="character" w:customStyle="1" w:styleId="ui-panel-title">
    <w:name w:val="ui-panel-title"/>
    <w:rsid w:val="00E972B6"/>
  </w:style>
  <w:style w:type="paragraph" w:customStyle="1" w:styleId="Felsorolas">
    <w:name w:val="Felsorolas"/>
    <w:basedOn w:val="Norml"/>
    <w:rsid w:val="00E972B6"/>
    <w:pPr>
      <w:numPr>
        <w:numId w:val="31"/>
      </w:numPr>
      <w:spacing w:before="80" w:after="80" w:line="280" w:lineRule="atLeast"/>
      <w:jc w:val="both"/>
    </w:pPr>
    <w:rPr>
      <w:rFonts w:ascii="Garamond" w:hAnsi="Garamond"/>
      <w:lang w:eastAsia="en-US"/>
    </w:rPr>
  </w:style>
  <w:style w:type="paragraph" w:customStyle="1" w:styleId="DefinitionTerm">
    <w:name w:val="Definition Term"/>
    <w:basedOn w:val="Norml"/>
    <w:next w:val="Norml"/>
    <w:rsid w:val="00E972B6"/>
    <w:pPr>
      <w:jc w:val="both"/>
    </w:pPr>
    <w:rPr>
      <w:sz w:val="24"/>
    </w:rPr>
  </w:style>
  <w:style w:type="paragraph" w:customStyle="1" w:styleId="Szvegtrzs32">
    <w:name w:val="Szövegtörzs 32"/>
    <w:basedOn w:val="Norml"/>
    <w:rsid w:val="00E972B6"/>
    <w:pPr>
      <w:overflowPunct w:val="0"/>
      <w:autoSpaceDE w:val="0"/>
      <w:autoSpaceDN w:val="0"/>
      <w:adjustRightInd w:val="0"/>
      <w:textAlignment w:val="baseline"/>
    </w:pPr>
    <w:rPr>
      <w:color w:val="0000FF"/>
      <w:sz w:val="24"/>
    </w:rPr>
  </w:style>
  <w:style w:type="paragraph" w:customStyle="1" w:styleId="cm0">
    <w:name w:val="cím"/>
    <w:basedOn w:val="Norml"/>
    <w:next w:val="Norml"/>
    <w:uiPriority w:val="99"/>
    <w:rsid w:val="00E972B6"/>
    <w:pPr>
      <w:overflowPunct w:val="0"/>
      <w:autoSpaceDE w:val="0"/>
      <w:autoSpaceDN w:val="0"/>
      <w:adjustRightInd w:val="0"/>
      <w:spacing w:line="360" w:lineRule="auto"/>
      <w:jc w:val="center"/>
      <w:textAlignment w:val="baseline"/>
    </w:pPr>
    <w:rPr>
      <w:rFonts w:ascii="Hun Swiss" w:hAnsi="Hun Swiss"/>
      <w:b/>
      <w:sz w:val="28"/>
    </w:rPr>
  </w:style>
  <w:style w:type="paragraph" w:styleId="Kiemeltidzet">
    <w:name w:val="Intense Quote"/>
    <w:basedOn w:val="Norml"/>
    <w:next w:val="Norml"/>
    <w:link w:val="KiemeltidzetChar"/>
    <w:uiPriority w:val="30"/>
    <w:qFormat/>
    <w:rsid w:val="00E972B6"/>
    <w:pPr>
      <w:pBdr>
        <w:bottom w:val="single" w:sz="4" w:space="4" w:color="4F81BD"/>
      </w:pBdr>
      <w:spacing w:before="200" w:after="280"/>
      <w:jc w:val="both"/>
    </w:pPr>
    <w:rPr>
      <w:rFonts w:ascii="Verdana" w:hAnsi="Verdana"/>
      <w:b/>
      <w:bCs/>
      <w:iCs/>
      <w:noProof/>
      <w:color w:val="4F81BD"/>
      <w:sz w:val="24"/>
      <w:lang w:eastAsia="en-US"/>
    </w:rPr>
  </w:style>
  <w:style w:type="character" w:customStyle="1" w:styleId="KiemeltidzetChar">
    <w:name w:val="Kiemelt idézet Char"/>
    <w:basedOn w:val="Bekezdsalapbettpusa"/>
    <w:link w:val="Kiemeltidzet"/>
    <w:uiPriority w:val="30"/>
    <w:rsid w:val="00E972B6"/>
    <w:rPr>
      <w:rFonts w:ascii="Verdana" w:hAnsi="Verdana"/>
      <w:b/>
      <w:bCs/>
      <w:iCs/>
      <w:noProof/>
      <w:color w:val="4F81BD"/>
      <w:sz w:val="24"/>
      <w:lang w:eastAsia="en-US"/>
    </w:rPr>
  </w:style>
  <w:style w:type="numbering" w:customStyle="1" w:styleId="Nemlista2">
    <w:name w:val="Nem lista2"/>
    <w:next w:val="Nemlista"/>
    <w:semiHidden/>
    <w:rsid w:val="00E972B6"/>
  </w:style>
  <w:style w:type="numbering" w:customStyle="1" w:styleId="Nemlista3">
    <w:name w:val="Nem lista3"/>
    <w:next w:val="Nemlista"/>
    <w:uiPriority w:val="99"/>
    <w:semiHidden/>
    <w:unhideWhenUsed/>
    <w:rsid w:val="00E972B6"/>
  </w:style>
  <w:style w:type="paragraph" w:customStyle="1" w:styleId="Bekezds">
    <w:name w:val="Bekezdés"/>
    <w:uiPriority w:val="99"/>
    <w:rsid w:val="00E972B6"/>
    <w:pPr>
      <w:widowControl w:val="0"/>
      <w:autoSpaceDE w:val="0"/>
      <w:autoSpaceDN w:val="0"/>
      <w:adjustRightInd w:val="0"/>
      <w:ind w:firstLine="202"/>
    </w:pPr>
    <w:rPr>
      <w:sz w:val="24"/>
      <w:szCs w:val="24"/>
    </w:rPr>
  </w:style>
  <w:style w:type="paragraph" w:customStyle="1" w:styleId="Bekezds2">
    <w:name w:val="Bekezdés2"/>
    <w:uiPriority w:val="99"/>
    <w:rsid w:val="00E972B6"/>
    <w:pPr>
      <w:widowControl w:val="0"/>
      <w:autoSpaceDE w:val="0"/>
      <w:autoSpaceDN w:val="0"/>
      <w:adjustRightInd w:val="0"/>
      <w:ind w:left="204" w:firstLine="204"/>
    </w:pPr>
    <w:rPr>
      <w:sz w:val="24"/>
      <w:szCs w:val="24"/>
    </w:rPr>
  </w:style>
  <w:style w:type="paragraph" w:customStyle="1" w:styleId="Bekezds3">
    <w:name w:val="Bekezdés3"/>
    <w:uiPriority w:val="99"/>
    <w:rsid w:val="00E972B6"/>
    <w:pPr>
      <w:widowControl w:val="0"/>
      <w:autoSpaceDE w:val="0"/>
      <w:autoSpaceDN w:val="0"/>
      <w:adjustRightInd w:val="0"/>
      <w:ind w:left="408" w:firstLine="204"/>
    </w:pPr>
    <w:rPr>
      <w:sz w:val="24"/>
      <w:szCs w:val="24"/>
    </w:rPr>
  </w:style>
  <w:style w:type="paragraph" w:customStyle="1" w:styleId="Bekezds4">
    <w:name w:val="Bekezdés4"/>
    <w:uiPriority w:val="99"/>
    <w:rsid w:val="00E972B6"/>
    <w:pPr>
      <w:widowControl w:val="0"/>
      <w:autoSpaceDE w:val="0"/>
      <w:autoSpaceDN w:val="0"/>
      <w:adjustRightInd w:val="0"/>
      <w:ind w:left="613" w:firstLine="204"/>
    </w:pPr>
    <w:rPr>
      <w:sz w:val="24"/>
      <w:szCs w:val="24"/>
    </w:rPr>
  </w:style>
  <w:style w:type="paragraph" w:customStyle="1" w:styleId="DltCm">
    <w:name w:val="DôltCím"/>
    <w:uiPriority w:val="99"/>
    <w:rsid w:val="00E972B6"/>
    <w:pPr>
      <w:widowControl w:val="0"/>
      <w:autoSpaceDE w:val="0"/>
      <w:autoSpaceDN w:val="0"/>
      <w:adjustRightInd w:val="0"/>
      <w:spacing w:before="480" w:after="240"/>
      <w:jc w:val="center"/>
    </w:pPr>
    <w:rPr>
      <w:i/>
      <w:iCs/>
      <w:sz w:val="24"/>
      <w:szCs w:val="24"/>
    </w:rPr>
  </w:style>
  <w:style w:type="paragraph" w:customStyle="1" w:styleId="FejezetCm">
    <w:name w:val="FejezetCím"/>
    <w:uiPriority w:val="99"/>
    <w:rsid w:val="00E972B6"/>
    <w:pPr>
      <w:widowControl w:val="0"/>
      <w:autoSpaceDE w:val="0"/>
      <w:autoSpaceDN w:val="0"/>
      <w:adjustRightInd w:val="0"/>
      <w:spacing w:before="480" w:after="240"/>
      <w:jc w:val="center"/>
    </w:pPr>
    <w:rPr>
      <w:b/>
      <w:bCs/>
      <w:i/>
      <w:iCs/>
      <w:sz w:val="24"/>
      <w:szCs w:val="24"/>
    </w:rPr>
  </w:style>
  <w:style w:type="paragraph" w:customStyle="1" w:styleId="FCm">
    <w:name w:val="FôCím"/>
    <w:uiPriority w:val="99"/>
    <w:rsid w:val="00E972B6"/>
    <w:pPr>
      <w:widowControl w:val="0"/>
      <w:autoSpaceDE w:val="0"/>
      <w:autoSpaceDN w:val="0"/>
      <w:adjustRightInd w:val="0"/>
      <w:spacing w:before="480" w:after="240"/>
      <w:jc w:val="center"/>
    </w:pPr>
    <w:rPr>
      <w:b/>
      <w:bCs/>
      <w:sz w:val="28"/>
      <w:szCs w:val="28"/>
    </w:rPr>
  </w:style>
  <w:style w:type="paragraph" w:customStyle="1" w:styleId="Kikezds">
    <w:name w:val="Kikezdés"/>
    <w:uiPriority w:val="99"/>
    <w:rsid w:val="00E972B6"/>
    <w:pPr>
      <w:widowControl w:val="0"/>
      <w:autoSpaceDE w:val="0"/>
      <w:autoSpaceDN w:val="0"/>
      <w:adjustRightInd w:val="0"/>
      <w:ind w:left="202" w:hanging="202"/>
    </w:pPr>
    <w:rPr>
      <w:sz w:val="24"/>
      <w:szCs w:val="24"/>
    </w:rPr>
  </w:style>
  <w:style w:type="paragraph" w:customStyle="1" w:styleId="Kikezds2">
    <w:name w:val="Kikezdés2"/>
    <w:uiPriority w:val="99"/>
    <w:rsid w:val="00E972B6"/>
    <w:pPr>
      <w:widowControl w:val="0"/>
      <w:autoSpaceDE w:val="0"/>
      <w:autoSpaceDN w:val="0"/>
      <w:adjustRightInd w:val="0"/>
      <w:ind w:left="408" w:hanging="202"/>
    </w:pPr>
    <w:rPr>
      <w:sz w:val="24"/>
      <w:szCs w:val="24"/>
    </w:rPr>
  </w:style>
  <w:style w:type="paragraph" w:customStyle="1" w:styleId="Kikezds3">
    <w:name w:val="Kikezdés3"/>
    <w:uiPriority w:val="99"/>
    <w:rsid w:val="00E972B6"/>
    <w:pPr>
      <w:widowControl w:val="0"/>
      <w:autoSpaceDE w:val="0"/>
      <w:autoSpaceDN w:val="0"/>
      <w:adjustRightInd w:val="0"/>
      <w:ind w:left="613" w:hanging="202"/>
    </w:pPr>
    <w:rPr>
      <w:sz w:val="24"/>
      <w:szCs w:val="24"/>
    </w:rPr>
  </w:style>
  <w:style w:type="paragraph" w:customStyle="1" w:styleId="Kikezds4">
    <w:name w:val="Kikezdés4"/>
    <w:uiPriority w:val="99"/>
    <w:rsid w:val="00E972B6"/>
    <w:pPr>
      <w:widowControl w:val="0"/>
      <w:autoSpaceDE w:val="0"/>
      <w:autoSpaceDN w:val="0"/>
      <w:adjustRightInd w:val="0"/>
      <w:ind w:left="817" w:hanging="202"/>
    </w:pPr>
    <w:rPr>
      <w:sz w:val="24"/>
      <w:szCs w:val="24"/>
    </w:rPr>
  </w:style>
  <w:style w:type="paragraph" w:customStyle="1" w:styleId="kzp">
    <w:name w:val="közép"/>
    <w:uiPriority w:val="99"/>
    <w:rsid w:val="00E972B6"/>
    <w:pPr>
      <w:widowControl w:val="0"/>
      <w:autoSpaceDE w:val="0"/>
      <w:autoSpaceDN w:val="0"/>
      <w:adjustRightInd w:val="0"/>
      <w:spacing w:before="240" w:after="240"/>
      <w:jc w:val="center"/>
    </w:pPr>
    <w:rPr>
      <w:i/>
      <w:iCs/>
      <w:sz w:val="24"/>
      <w:szCs w:val="24"/>
    </w:rPr>
  </w:style>
  <w:style w:type="paragraph" w:customStyle="1" w:styleId="MellkletCm">
    <w:name w:val="MellékletCím"/>
    <w:uiPriority w:val="99"/>
    <w:rsid w:val="00E972B6"/>
    <w:pPr>
      <w:widowControl w:val="0"/>
      <w:autoSpaceDE w:val="0"/>
      <w:autoSpaceDN w:val="0"/>
      <w:adjustRightInd w:val="0"/>
      <w:spacing w:before="480" w:after="240"/>
    </w:pPr>
    <w:rPr>
      <w:i/>
      <w:iCs/>
      <w:sz w:val="24"/>
      <w:szCs w:val="24"/>
      <w:u w:val="single"/>
    </w:rPr>
  </w:style>
  <w:style w:type="paragraph" w:customStyle="1" w:styleId="NormlCm">
    <w:name w:val="NormálCím"/>
    <w:uiPriority w:val="99"/>
    <w:rsid w:val="00E972B6"/>
    <w:pPr>
      <w:widowControl w:val="0"/>
      <w:autoSpaceDE w:val="0"/>
      <w:autoSpaceDN w:val="0"/>
      <w:adjustRightInd w:val="0"/>
      <w:spacing w:before="480" w:after="240"/>
      <w:jc w:val="center"/>
    </w:pPr>
    <w:rPr>
      <w:sz w:val="24"/>
      <w:szCs w:val="24"/>
    </w:rPr>
  </w:style>
  <w:style w:type="paragraph" w:customStyle="1" w:styleId="VastagCm">
    <w:name w:val="VastagCím"/>
    <w:uiPriority w:val="99"/>
    <w:rsid w:val="00E972B6"/>
    <w:pPr>
      <w:widowControl w:val="0"/>
      <w:autoSpaceDE w:val="0"/>
      <w:autoSpaceDN w:val="0"/>
      <w:adjustRightInd w:val="0"/>
      <w:spacing w:before="480" w:after="240"/>
      <w:jc w:val="center"/>
    </w:pPr>
    <w:rPr>
      <w:b/>
      <w:bCs/>
      <w:sz w:val="24"/>
      <w:szCs w:val="24"/>
    </w:rPr>
  </w:style>
  <w:style w:type="paragraph" w:customStyle="1" w:styleId="vonal">
    <w:name w:val="vonal"/>
    <w:uiPriority w:val="99"/>
    <w:rsid w:val="00E972B6"/>
    <w:pPr>
      <w:widowControl w:val="0"/>
      <w:autoSpaceDE w:val="0"/>
      <w:autoSpaceDN w:val="0"/>
      <w:adjustRightInd w:val="0"/>
      <w:jc w:val="center"/>
    </w:pPr>
    <w:rPr>
      <w:sz w:val="24"/>
      <w:szCs w:val="24"/>
    </w:rPr>
  </w:style>
  <w:style w:type="table" w:customStyle="1" w:styleId="Rcsostblzat1">
    <w:name w:val="Rácsos táblázat1"/>
    <w:basedOn w:val="Normltblzat"/>
    <w:next w:val="Rcsostblzat"/>
    <w:uiPriority w:val="59"/>
    <w:rsid w:val="00E97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E972B6"/>
  </w:style>
  <w:style w:type="paragraph" w:customStyle="1" w:styleId="Feladat">
    <w:name w:val="Feladat"/>
    <w:basedOn w:val="Norml"/>
    <w:rsid w:val="00E972B6"/>
    <w:pPr>
      <w:spacing w:before="60" w:after="60"/>
      <w:jc w:val="both"/>
    </w:pPr>
    <w:rPr>
      <w:rFonts w:ascii="Arial" w:hAnsi="Arial"/>
      <w:sz w:val="24"/>
    </w:rPr>
  </w:style>
  <w:style w:type="paragraph" w:styleId="Dtum">
    <w:name w:val="Date"/>
    <w:basedOn w:val="Norml"/>
    <w:next w:val="Norml"/>
    <w:link w:val="DtumChar"/>
    <w:locked/>
    <w:rsid w:val="00E972B6"/>
    <w:rPr>
      <w:rFonts w:ascii="Arial" w:hAnsi="Arial"/>
    </w:rPr>
  </w:style>
  <w:style w:type="character" w:customStyle="1" w:styleId="DtumChar">
    <w:name w:val="Dátum Char"/>
    <w:basedOn w:val="Bekezdsalapbettpusa"/>
    <w:link w:val="Dtum"/>
    <w:rsid w:val="00E972B6"/>
    <w:rPr>
      <w:rFonts w:ascii="Arial" w:hAnsi="Arial"/>
    </w:rPr>
  </w:style>
  <w:style w:type="paragraph" w:customStyle="1" w:styleId="szveg">
    <w:name w:val="szöveg"/>
    <w:basedOn w:val="Norml"/>
    <w:rsid w:val="00E972B6"/>
    <w:pPr>
      <w:spacing w:before="240" w:line="360" w:lineRule="atLeast"/>
      <w:jc w:val="both"/>
    </w:pPr>
    <w:rPr>
      <w:rFonts w:ascii="Arial" w:hAnsi="Arial"/>
      <w:sz w:val="24"/>
      <w:lang w:val="en-US"/>
    </w:rPr>
  </w:style>
  <w:style w:type="paragraph" w:customStyle="1" w:styleId="TableNormal1">
    <w:name w:val="Table Normal1"/>
    <w:basedOn w:val="Norml"/>
    <w:autoRedefine/>
    <w:rsid w:val="00E972B6"/>
    <w:pPr>
      <w:keepNext/>
      <w:keepLines/>
      <w:tabs>
        <w:tab w:val="left" w:pos="1704"/>
      </w:tabs>
      <w:spacing w:line="280" w:lineRule="exact"/>
      <w:jc w:val="both"/>
    </w:pPr>
    <w:rPr>
      <w:rFonts w:eastAsia="Arial Unicode MS"/>
      <w:b/>
      <w:sz w:val="24"/>
      <w:szCs w:val="24"/>
      <w:lang w:eastAsia="en-US"/>
    </w:rPr>
  </w:style>
  <w:style w:type="numbering" w:customStyle="1" w:styleId="Stlus2">
    <w:name w:val="Stílus2"/>
    <w:uiPriority w:val="99"/>
    <w:rsid w:val="00E972B6"/>
    <w:pPr>
      <w:numPr>
        <w:numId w:val="32"/>
      </w:numPr>
    </w:pPr>
  </w:style>
  <w:style w:type="paragraph" w:customStyle="1" w:styleId="Szvegtrzs19">
    <w:name w:val="Szövegtörzs19"/>
    <w:basedOn w:val="Norml"/>
    <w:link w:val="Bodytext"/>
    <w:uiPriority w:val="99"/>
    <w:rsid w:val="00E972B6"/>
    <w:pPr>
      <w:shd w:val="clear" w:color="auto" w:fill="FFFFFF"/>
      <w:spacing w:before="420" w:after="180" w:line="274" w:lineRule="exact"/>
      <w:ind w:hanging="1060"/>
      <w:jc w:val="both"/>
    </w:pPr>
    <w:rPr>
      <w:rFonts w:eastAsia="Calibri"/>
      <w:sz w:val="23"/>
      <w:lang w:eastAsia="en-US"/>
    </w:rPr>
  </w:style>
  <w:style w:type="character" w:customStyle="1" w:styleId="Bodytext">
    <w:name w:val="Body text_"/>
    <w:link w:val="Szvegtrzs19"/>
    <w:uiPriority w:val="99"/>
    <w:locked/>
    <w:rsid w:val="00E972B6"/>
    <w:rPr>
      <w:rFonts w:eastAsia="Calibri"/>
      <w:sz w:val="23"/>
      <w:shd w:val="clear" w:color="auto" w:fill="FFFFFF"/>
      <w:lang w:eastAsia="en-US"/>
    </w:rPr>
  </w:style>
  <w:style w:type="paragraph" w:customStyle="1" w:styleId="Szvegtrzselssora21">
    <w:name w:val="Szövegtörzs első sora 21"/>
    <w:basedOn w:val="Szvegtrzsbehzssal"/>
    <w:next w:val="Szvegtrzselssora2"/>
    <w:link w:val="Szvegtrzselssora2Char"/>
    <w:uiPriority w:val="99"/>
    <w:semiHidden/>
    <w:unhideWhenUsed/>
    <w:rsid w:val="00E972B6"/>
    <w:pPr>
      <w:numPr>
        <w:ilvl w:val="0"/>
      </w:numPr>
      <w:spacing w:after="200" w:line="276" w:lineRule="auto"/>
      <w:ind w:left="360" w:firstLine="360"/>
      <w:jc w:val="left"/>
    </w:pPr>
    <w:rPr>
      <w:color w:val="FF0000"/>
      <w:sz w:val="24"/>
      <w:lang w:eastAsia="en-US"/>
    </w:rPr>
  </w:style>
  <w:style w:type="character" w:customStyle="1" w:styleId="Szvegtrzselssora2Char">
    <w:name w:val="Szövegtörzs első sora 2 Char"/>
    <w:link w:val="Szvegtrzselssora21"/>
    <w:uiPriority w:val="99"/>
    <w:semiHidden/>
    <w:rsid w:val="00E972B6"/>
    <w:rPr>
      <w:color w:val="FF0000"/>
      <w:sz w:val="24"/>
      <w:lang w:eastAsia="en-US"/>
    </w:rPr>
  </w:style>
  <w:style w:type="paragraph" w:customStyle="1" w:styleId="xl101">
    <w:name w:val="xl101"/>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02">
    <w:name w:val="xl102"/>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3">
    <w:name w:val="xl103"/>
    <w:basedOn w:val="Norml"/>
    <w:rsid w:val="00E972B6"/>
    <w:pPr>
      <w:spacing w:before="100" w:beforeAutospacing="1" w:after="100" w:afterAutospacing="1"/>
    </w:pPr>
    <w:rPr>
      <w:b/>
      <w:bCs/>
      <w:color w:val="000000"/>
      <w:sz w:val="24"/>
      <w:szCs w:val="24"/>
    </w:rPr>
  </w:style>
  <w:style w:type="paragraph" w:customStyle="1" w:styleId="xl104">
    <w:name w:val="xl104"/>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color w:val="000000"/>
      <w:sz w:val="24"/>
      <w:szCs w:val="24"/>
    </w:rPr>
  </w:style>
  <w:style w:type="paragraph" w:customStyle="1" w:styleId="xl105">
    <w:name w:val="xl105"/>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b/>
      <w:bCs/>
      <w:color w:val="000000"/>
      <w:sz w:val="24"/>
      <w:szCs w:val="24"/>
    </w:rPr>
  </w:style>
  <w:style w:type="paragraph" w:customStyle="1" w:styleId="xl106">
    <w:name w:val="xl106"/>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b/>
      <w:bCs/>
      <w:color w:val="000000"/>
      <w:sz w:val="24"/>
      <w:szCs w:val="24"/>
    </w:rPr>
  </w:style>
  <w:style w:type="paragraph" w:customStyle="1" w:styleId="xl107">
    <w:name w:val="xl107"/>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08">
    <w:name w:val="xl108"/>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09">
    <w:name w:val="xl109"/>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0">
    <w:name w:val="xl110"/>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1">
    <w:name w:val="xl111"/>
    <w:basedOn w:val="Norml"/>
    <w:rsid w:val="00E972B6"/>
    <w:pPr>
      <w:pBdr>
        <w:bottom w:val="single" w:sz="8" w:space="0" w:color="auto"/>
      </w:pBdr>
      <w:spacing w:before="100" w:beforeAutospacing="1" w:after="100" w:afterAutospacing="1"/>
    </w:pPr>
    <w:rPr>
      <w:b/>
      <w:bCs/>
      <w:color w:val="000000"/>
      <w:sz w:val="24"/>
      <w:szCs w:val="24"/>
    </w:rPr>
  </w:style>
  <w:style w:type="paragraph" w:customStyle="1" w:styleId="xl112">
    <w:name w:val="xl112"/>
    <w:basedOn w:val="Norml"/>
    <w:rsid w:val="00E972B6"/>
    <w:pPr>
      <w:pBdr>
        <w:bottom w:val="single" w:sz="8" w:space="0" w:color="auto"/>
      </w:pBdr>
      <w:spacing w:before="100" w:beforeAutospacing="1" w:after="100" w:afterAutospacing="1"/>
    </w:pPr>
    <w:rPr>
      <w:sz w:val="24"/>
      <w:szCs w:val="24"/>
    </w:rPr>
  </w:style>
  <w:style w:type="paragraph" w:customStyle="1" w:styleId="xl113">
    <w:name w:val="xl113"/>
    <w:basedOn w:val="Norml"/>
    <w:rsid w:val="00E972B6"/>
    <w:pPr>
      <w:pBdr>
        <w:bottom w:val="single" w:sz="8" w:space="0" w:color="auto"/>
      </w:pBdr>
      <w:spacing w:before="100" w:beforeAutospacing="1" w:after="100" w:afterAutospacing="1"/>
    </w:pPr>
    <w:rPr>
      <w:sz w:val="24"/>
      <w:szCs w:val="24"/>
    </w:rPr>
  </w:style>
  <w:style w:type="paragraph" w:customStyle="1" w:styleId="xl114">
    <w:name w:val="xl114"/>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00000"/>
      <w:sz w:val="24"/>
      <w:szCs w:val="24"/>
    </w:rPr>
  </w:style>
  <w:style w:type="paragraph" w:customStyle="1" w:styleId="xl115">
    <w:name w:val="xl115"/>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16">
    <w:name w:val="xl116"/>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7">
    <w:name w:val="xl117"/>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9">
    <w:name w:val="xl119"/>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121">
    <w:name w:val="xl121"/>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22">
    <w:name w:val="xl122"/>
    <w:basedOn w:val="Norml"/>
    <w:rsid w:val="00E972B6"/>
    <w:pPr>
      <w:pBdr>
        <w:bottom w:val="single" w:sz="8" w:space="0" w:color="auto"/>
      </w:pBdr>
      <w:spacing w:before="100" w:beforeAutospacing="1" w:after="100" w:afterAutospacing="1"/>
    </w:pPr>
    <w:rPr>
      <w:sz w:val="24"/>
      <w:szCs w:val="24"/>
    </w:rPr>
  </w:style>
  <w:style w:type="paragraph" w:customStyle="1" w:styleId="xl123">
    <w:name w:val="xl123"/>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24">
    <w:name w:val="xl124"/>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5">
    <w:name w:val="xl125"/>
    <w:basedOn w:val="Norml"/>
    <w:rsid w:val="00E972B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6">
    <w:name w:val="xl126"/>
    <w:basedOn w:val="Norml"/>
    <w:rsid w:val="00E972B6"/>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b/>
      <w:bCs/>
      <w:color w:val="000000"/>
      <w:sz w:val="24"/>
      <w:szCs w:val="24"/>
    </w:rPr>
  </w:style>
  <w:style w:type="paragraph" w:customStyle="1" w:styleId="lfejfekv">
    <w:name w:val="Élőfejfekvő"/>
    <w:basedOn w:val="Norml"/>
    <w:next w:val="Norml"/>
    <w:rsid w:val="00E972B6"/>
    <w:pPr>
      <w:pBdr>
        <w:bottom w:val="single" w:sz="4" w:space="4" w:color="auto"/>
      </w:pBdr>
      <w:tabs>
        <w:tab w:val="center" w:pos="6946"/>
        <w:tab w:val="right" w:pos="13892"/>
      </w:tabs>
      <w:jc w:val="center"/>
    </w:pPr>
    <w:rPr>
      <w:rFonts w:ascii="Arial" w:hAnsi="Arial"/>
      <w:sz w:val="24"/>
      <w:lang w:eastAsia="en-US"/>
    </w:rPr>
  </w:style>
  <w:style w:type="character" w:customStyle="1" w:styleId="Sorszm1Char">
    <w:name w:val="Sorszám1 Char"/>
    <w:link w:val="Sorszm1"/>
    <w:locked/>
    <w:rsid w:val="00E972B6"/>
    <w:rPr>
      <w:b/>
      <w:color w:val="0F243E"/>
      <w:sz w:val="24"/>
    </w:rPr>
  </w:style>
  <w:style w:type="paragraph" w:customStyle="1" w:styleId="Sorszm1">
    <w:name w:val="Sorszám1"/>
    <w:basedOn w:val="Szvegtrzs"/>
    <w:next w:val="Norml"/>
    <w:link w:val="Sorszm1Char"/>
    <w:qFormat/>
    <w:rsid w:val="00E972B6"/>
    <w:pPr>
      <w:spacing w:before="120" w:after="120" w:line="240" w:lineRule="auto"/>
    </w:pPr>
    <w:rPr>
      <w:b/>
      <w:color w:val="0F243E"/>
      <w:sz w:val="24"/>
    </w:rPr>
  </w:style>
  <w:style w:type="character" w:customStyle="1" w:styleId="FontStyle23">
    <w:name w:val="Font Style23"/>
    <w:uiPriority w:val="99"/>
    <w:rsid w:val="00E972B6"/>
    <w:rPr>
      <w:rFonts w:ascii="Arial Narrow" w:hAnsi="Arial Narrow" w:cs="Arial Narrow"/>
      <w:color w:val="000000"/>
      <w:sz w:val="22"/>
      <w:szCs w:val="22"/>
    </w:rPr>
  </w:style>
  <w:style w:type="numbering" w:customStyle="1" w:styleId="Stlus3">
    <w:name w:val="Stílus3"/>
    <w:uiPriority w:val="99"/>
    <w:rsid w:val="00E972B6"/>
    <w:pPr>
      <w:numPr>
        <w:numId w:val="40"/>
      </w:numPr>
    </w:pPr>
  </w:style>
  <w:style w:type="paragraph" w:styleId="Szvegtrzselssora2">
    <w:name w:val="Body Text First Indent 2"/>
    <w:basedOn w:val="Szvegtrzsbehzssal"/>
    <w:link w:val="Szvegtrzselssora2Char1"/>
    <w:uiPriority w:val="99"/>
    <w:semiHidden/>
    <w:unhideWhenUsed/>
    <w:locked/>
    <w:rsid w:val="00E972B6"/>
    <w:pPr>
      <w:numPr>
        <w:ilvl w:val="0"/>
      </w:numPr>
      <w:suppressAutoHyphens/>
      <w:spacing w:after="120"/>
      <w:ind w:left="283" w:firstLine="210"/>
      <w:jc w:val="left"/>
    </w:pPr>
    <w:rPr>
      <w:sz w:val="24"/>
      <w:szCs w:val="24"/>
      <w:lang w:eastAsia="zh-CN"/>
    </w:rPr>
  </w:style>
  <w:style w:type="character" w:customStyle="1" w:styleId="Szvegtrzselssora2Char1">
    <w:name w:val="Szövegtörzs első sora 2 Char1"/>
    <w:basedOn w:val="SzvegtrzsbehzssalChar1"/>
    <w:link w:val="Szvegtrzselssora2"/>
    <w:uiPriority w:val="99"/>
    <w:semiHidden/>
    <w:rsid w:val="00E972B6"/>
    <w:rPr>
      <w:rFonts w:cs="Times New Roman"/>
      <w:sz w:val="24"/>
      <w:szCs w:val="24"/>
      <w:lang w:eastAsia="zh-CN"/>
    </w:rPr>
  </w:style>
  <w:style w:type="table" w:customStyle="1" w:styleId="Rcsostblzat2">
    <w:name w:val="Rácsos táblázat2"/>
    <w:basedOn w:val="Normltblzat"/>
    <w:next w:val="Rcsostblzat"/>
    <w:rsid w:val="00E97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4">
    <w:name w:val="Stílus4"/>
    <w:basedOn w:val="Norml"/>
    <w:link w:val="Stlus4Char"/>
    <w:qFormat/>
    <w:rsid w:val="00E972B6"/>
    <w:pPr>
      <w:keepNext/>
      <w:ind w:right="-108"/>
      <w:jc w:val="center"/>
      <w:outlineLvl w:val="4"/>
    </w:pPr>
    <w:rPr>
      <w:rFonts w:ascii="Arial Narrow" w:hAnsi="Arial Narrow"/>
      <w:b/>
      <w:sz w:val="22"/>
      <w:szCs w:val="22"/>
      <w:lang w:eastAsia="en-GB"/>
    </w:rPr>
  </w:style>
  <w:style w:type="character" w:customStyle="1" w:styleId="Stlus4Char">
    <w:name w:val="Stílus4 Char"/>
    <w:link w:val="Stlus4"/>
    <w:rsid w:val="00E972B6"/>
    <w:rPr>
      <w:rFonts w:ascii="Arial Narrow" w:hAnsi="Arial Narrow"/>
      <w:b/>
      <w:sz w:val="22"/>
      <w:szCs w:val="22"/>
      <w:lang w:eastAsia="en-GB"/>
    </w:rPr>
  </w:style>
  <w:style w:type="numbering" w:customStyle="1" w:styleId="Stlus31">
    <w:name w:val="Stílus31"/>
    <w:uiPriority w:val="99"/>
    <w:rsid w:val="00E972B6"/>
    <w:pPr>
      <w:numPr>
        <w:numId w:val="16"/>
      </w:numPr>
    </w:pPr>
  </w:style>
  <w:style w:type="paragraph" w:customStyle="1" w:styleId="CM31">
    <w:name w:val="CM3+1"/>
    <w:basedOn w:val="Norml"/>
    <w:next w:val="Norml"/>
    <w:uiPriority w:val="99"/>
    <w:rsid w:val="005720B9"/>
    <w:pPr>
      <w:autoSpaceDE w:val="0"/>
      <w:autoSpaceDN w:val="0"/>
      <w:adjustRightInd w:val="0"/>
    </w:pPr>
    <w:rPr>
      <w:rFonts w:ascii="EUAlbertina" w:eastAsia="Calibri" w:hAnsi="EUAlbertina"/>
      <w:sz w:val="24"/>
      <w:szCs w:val="24"/>
      <w:lang w:eastAsia="en-GB"/>
    </w:rPr>
  </w:style>
  <w:style w:type="paragraph" w:customStyle="1" w:styleId="a0">
    <w:uiPriority w:val="21"/>
    <w:qFormat/>
    <w:rsid w:val="008929B8"/>
  </w:style>
  <w:style w:type="character" w:customStyle="1" w:styleId="CharChar180">
    <w:name w:val="Char Char18"/>
    <w:rsid w:val="008929B8"/>
    <w:rPr>
      <w:b/>
    </w:rPr>
  </w:style>
  <w:style w:type="paragraph" w:customStyle="1" w:styleId="CharCharCharCharCharCharChar1CharCharCharCharCharChar0">
    <w:name w:val="Char Char Char Char Char Char Char1 Char Char Char Char Char Char"/>
    <w:basedOn w:val="Norml"/>
    <w:rsid w:val="008929B8"/>
    <w:pPr>
      <w:spacing w:before="120" w:after="120" w:line="259" w:lineRule="auto"/>
    </w:pPr>
    <w:rPr>
      <w:rFonts w:ascii="Calibri" w:hAnsi="Calibri"/>
      <w:b/>
      <w:iCs/>
      <w:spacing w:val="-5"/>
      <w:sz w:val="22"/>
      <w:szCs w:val="22"/>
      <w:lang w:val="en-US"/>
    </w:rPr>
  </w:style>
  <w:style w:type="paragraph" w:customStyle="1" w:styleId="CharCharCharCharCharCharCharCharCharCharCharCharCharCharCharCharCharCharCharCharCharCharCharChar1CharCharChar0">
    <w:name w:val="Char Char Char Char Char Char Char Char Char Char Char Char Char Char Char Char Char Char Char Char Char Char Char Char1 Char Char Char"/>
    <w:basedOn w:val="Norml"/>
    <w:rsid w:val="008929B8"/>
    <w:pPr>
      <w:spacing w:after="160" w:line="240" w:lineRule="exact"/>
    </w:pPr>
    <w:rPr>
      <w:rFonts w:ascii="Tahoma" w:hAnsi="Tahoma" w:cs="Tahoma"/>
      <w:lang w:val="en-US"/>
    </w:rPr>
  </w:style>
  <w:style w:type="paragraph" w:customStyle="1" w:styleId="Szvegtrzsbehzssal20">
    <w:name w:val="Szövegtörzs behúzással2"/>
    <w:basedOn w:val="Norml"/>
    <w:rsid w:val="008929B8"/>
    <w:pPr>
      <w:spacing w:after="160" w:line="259" w:lineRule="auto"/>
      <w:ind w:left="360" w:hanging="360"/>
      <w:jc w:val="both"/>
    </w:pPr>
    <w:rPr>
      <w:rFonts w:ascii="Calibri" w:hAnsi="Calibri"/>
      <w:sz w:val="22"/>
      <w:szCs w:val="22"/>
    </w:rPr>
  </w:style>
  <w:style w:type="paragraph" w:customStyle="1" w:styleId="Listaszerbekezds5">
    <w:name w:val="Listaszerű bekezdés5"/>
    <w:basedOn w:val="Norml"/>
    <w:rsid w:val="008929B8"/>
    <w:pPr>
      <w:spacing w:after="200" w:line="276" w:lineRule="auto"/>
      <w:ind w:left="720"/>
      <w:contextualSpacing/>
    </w:pPr>
    <w:rPr>
      <w:rFonts w:ascii="Calibri" w:hAnsi="Calibri" w:cs="Calibri"/>
      <w:sz w:val="22"/>
      <w:szCs w:val="22"/>
    </w:rPr>
  </w:style>
  <w:style w:type="paragraph" w:customStyle="1" w:styleId="Szvegtrzsbehzssal24">
    <w:name w:val="Szövegtörzs behúzással 24"/>
    <w:basedOn w:val="Norml"/>
    <w:rsid w:val="008929B8"/>
    <w:pPr>
      <w:spacing w:after="160" w:line="259" w:lineRule="auto"/>
      <w:ind w:left="284" w:hanging="284"/>
      <w:jc w:val="both"/>
    </w:pPr>
    <w:rPr>
      <w:rFonts w:ascii="Arial" w:hAnsi="Arial"/>
      <w:sz w:val="22"/>
    </w:rPr>
  </w:style>
  <w:style w:type="paragraph" w:customStyle="1" w:styleId="StyleSectionHeadingGaramond">
    <w:name w:val="Style Section Heading + Garamond"/>
    <w:basedOn w:val="Norml"/>
    <w:rsid w:val="008929B8"/>
    <w:pPr>
      <w:numPr>
        <w:numId w:val="68"/>
      </w:numPr>
      <w:spacing w:after="200" w:line="288" w:lineRule="auto"/>
      <w:jc w:val="both"/>
    </w:pPr>
    <w:rPr>
      <w:rFonts w:ascii="Calibri" w:hAnsi="Calibri"/>
      <w:i/>
      <w:iCs/>
      <w:lang w:eastAsia="en-US" w:bidi="en-US"/>
    </w:rPr>
  </w:style>
  <w:style w:type="numbering" w:customStyle="1" w:styleId="Nemlista11">
    <w:name w:val="Nem lista11"/>
    <w:next w:val="Nemlista"/>
    <w:uiPriority w:val="99"/>
    <w:semiHidden/>
    <w:unhideWhenUsed/>
    <w:rsid w:val="008929B8"/>
  </w:style>
  <w:style w:type="character" w:customStyle="1" w:styleId="llbChar2">
    <w:name w:val="Élőláb Char2"/>
    <w:uiPriority w:val="99"/>
    <w:rsid w:val="008929B8"/>
    <w:rPr>
      <w:sz w:val="24"/>
      <w:szCs w:val="24"/>
      <w:lang w:eastAsia="zh-CN"/>
    </w:rPr>
  </w:style>
  <w:style w:type="character" w:customStyle="1" w:styleId="HTML-kntformzottChar1">
    <w:name w:val="HTML-ként formázott Char1"/>
    <w:rsid w:val="008929B8"/>
    <w:rPr>
      <w:rFonts w:ascii="Courier New" w:hAnsi="Courier New" w:cs="Courier New"/>
      <w:lang w:eastAsia="zh-CN"/>
    </w:rPr>
  </w:style>
  <w:style w:type="numbering" w:customStyle="1" w:styleId="Nemlista111">
    <w:name w:val="Nem lista111"/>
    <w:next w:val="Nemlista"/>
    <w:uiPriority w:val="99"/>
    <w:semiHidden/>
    <w:unhideWhenUsed/>
    <w:rsid w:val="008929B8"/>
  </w:style>
  <w:style w:type="numbering" w:customStyle="1" w:styleId="Nemlista21">
    <w:name w:val="Nem lista21"/>
    <w:next w:val="Nemlista"/>
    <w:semiHidden/>
    <w:rsid w:val="008929B8"/>
  </w:style>
  <w:style w:type="numbering" w:customStyle="1" w:styleId="Nemlista31">
    <w:name w:val="Nem lista31"/>
    <w:next w:val="Nemlista"/>
    <w:uiPriority w:val="99"/>
    <w:semiHidden/>
    <w:unhideWhenUsed/>
    <w:rsid w:val="008929B8"/>
  </w:style>
  <w:style w:type="table" w:customStyle="1" w:styleId="Rcsostblzat11">
    <w:name w:val="Rácsos táblázat11"/>
    <w:basedOn w:val="Normltblzat"/>
    <w:next w:val="Rcsostblzat"/>
    <w:uiPriority w:val="59"/>
    <w:rsid w:val="00892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lus21">
    <w:name w:val="Stílus21"/>
    <w:uiPriority w:val="99"/>
    <w:rsid w:val="008929B8"/>
    <w:pPr>
      <w:numPr>
        <w:numId w:val="10"/>
      </w:numPr>
    </w:pPr>
  </w:style>
  <w:style w:type="paragraph" w:customStyle="1" w:styleId="Postahibrid2">
    <w:name w:val="Posta_hibrid_2"/>
    <w:basedOn w:val="Cmsor2"/>
    <w:link w:val="Postahibrid2Char"/>
    <w:rsid w:val="008929B8"/>
    <w:pPr>
      <w:keepNext w:val="0"/>
      <w:keepLines/>
      <w:widowControl w:val="0"/>
      <w:numPr>
        <w:ilvl w:val="1"/>
      </w:numPr>
      <w:spacing w:before="240" w:after="60" w:line="259" w:lineRule="auto"/>
      <w:ind w:left="718" w:hanging="576"/>
      <w:jc w:val="left"/>
    </w:pPr>
    <w:rPr>
      <w:rFonts w:ascii="Calibri" w:hAnsi="Calibri"/>
      <w:b w:val="0"/>
      <w:i w:val="0"/>
      <w:noProof/>
      <w:color w:val="262626"/>
      <w:sz w:val="24"/>
      <w:szCs w:val="24"/>
      <w:shd w:val="clear" w:color="auto" w:fill="FFFFFF"/>
      <w:lang w:eastAsia="ar-SA"/>
    </w:rPr>
  </w:style>
  <w:style w:type="character" w:customStyle="1" w:styleId="Postahibrid2Char">
    <w:name w:val="Posta_hibrid_2 Char"/>
    <w:link w:val="Postahibrid2"/>
    <w:rsid w:val="008929B8"/>
    <w:rPr>
      <w:rFonts w:ascii="Calibri" w:hAnsi="Calibri"/>
      <w:bCs/>
      <w:iCs/>
      <w:noProof/>
      <w:color w:val="262626"/>
      <w:sz w:val="24"/>
      <w:szCs w:val="24"/>
      <w:lang w:eastAsia="ar-SA"/>
    </w:rPr>
  </w:style>
  <w:style w:type="paragraph" w:styleId="Idzet">
    <w:name w:val="Quote"/>
    <w:basedOn w:val="Norml"/>
    <w:next w:val="Norml"/>
    <w:link w:val="IdzetChar"/>
    <w:uiPriority w:val="29"/>
    <w:qFormat/>
    <w:rsid w:val="008929B8"/>
    <w:pPr>
      <w:spacing w:before="160" w:after="160" w:line="259" w:lineRule="auto"/>
      <w:ind w:left="720" w:right="720"/>
    </w:pPr>
    <w:rPr>
      <w:rFonts w:ascii="Calibri" w:hAnsi="Calibri"/>
      <w:i/>
      <w:iCs/>
      <w:color w:val="000000"/>
    </w:rPr>
  </w:style>
  <w:style w:type="character" w:customStyle="1" w:styleId="IdzetChar">
    <w:name w:val="Idézet Char"/>
    <w:basedOn w:val="Bekezdsalapbettpusa"/>
    <w:link w:val="Idzet"/>
    <w:uiPriority w:val="29"/>
    <w:rsid w:val="008929B8"/>
    <w:rPr>
      <w:rFonts w:ascii="Calibri" w:hAnsi="Calibri"/>
      <w:i/>
      <w:iCs/>
      <w:color w:val="000000"/>
    </w:rPr>
  </w:style>
  <w:style w:type="character" w:styleId="Finomkiemels">
    <w:name w:val="Subtle Emphasis"/>
    <w:uiPriority w:val="19"/>
    <w:qFormat/>
    <w:rsid w:val="008929B8"/>
    <w:rPr>
      <w:i/>
      <w:iCs/>
      <w:color w:val="404040"/>
    </w:rPr>
  </w:style>
  <w:style w:type="character" w:styleId="Finomhivatkozs">
    <w:name w:val="Subtle Reference"/>
    <w:uiPriority w:val="31"/>
    <w:qFormat/>
    <w:rsid w:val="008929B8"/>
    <w:rPr>
      <w:smallCaps/>
      <w:color w:val="404040"/>
      <w:u w:val="single" w:color="7F7F7F"/>
    </w:rPr>
  </w:style>
  <w:style w:type="character" w:styleId="Ershivatkozs">
    <w:name w:val="Intense Reference"/>
    <w:uiPriority w:val="32"/>
    <w:qFormat/>
    <w:rsid w:val="008929B8"/>
    <w:rPr>
      <w:b/>
      <w:bCs/>
      <w:smallCaps/>
      <w:u w:val="single"/>
    </w:rPr>
  </w:style>
  <w:style w:type="character" w:styleId="Knyvcme">
    <w:name w:val="Book Title"/>
    <w:uiPriority w:val="33"/>
    <w:qFormat/>
    <w:rsid w:val="008929B8"/>
    <w:rPr>
      <w:b w:val="0"/>
      <w:bCs w:val="0"/>
      <w:smallCaps/>
      <w:spacing w:val="5"/>
    </w:rPr>
  </w:style>
  <w:style w:type="character" w:styleId="Ershangslyozs">
    <w:name w:val="Intense Emphasis"/>
    <w:basedOn w:val="Bekezdsalapbettpusa"/>
    <w:uiPriority w:val="21"/>
    <w:qFormat/>
    <w:rsid w:val="008929B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75"/>
                                      <w:marRight w:val="720"/>
                                      <w:marTop w:val="100"/>
                                      <w:marBottom w:val="100"/>
                                      <w:divBdr>
                                        <w:top w:val="none" w:sz="0" w:space="0" w:color="auto"/>
                                        <w:left w:val="single" w:sz="12" w:space="4" w:color="1010FF"/>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75"/>
                                              <w:marRight w:val="720"/>
                                              <w:marTop w:val="100"/>
                                              <w:marBottom w:val="100"/>
                                              <w:divBdr>
                                                <w:top w:val="none" w:sz="0" w:space="0" w:color="auto"/>
                                                <w:left w:val="single" w:sz="12" w:space="4" w:color="1010FF"/>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42098">
      <w:bodyDiv w:val="1"/>
      <w:marLeft w:val="0"/>
      <w:marRight w:val="0"/>
      <w:marTop w:val="0"/>
      <w:marBottom w:val="0"/>
      <w:divBdr>
        <w:top w:val="none" w:sz="0" w:space="0" w:color="auto"/>
        <w:left w:val="none" w:sz="0" w:space="0" w:color="auto"/>
        <w:bottom w:val="none" w:sz="0" w:space="0" w:color="auto"/>
        <w:right w:val="none" w:sz="0" w:space="0" w:color="auto"/>
      </w:divBdr>
    </w:div>
    <w:div w:id="476259804">
      <w:bodyDiv w:val="1"/>
      <w:marLeft w:val="0"/>
      <w:marRight w:val="0"/>
      <w:marTop w:val="0"/>
      <w:marBottom w:val="0"/>
      <w:divBdr>
        <w:top w:val="none" w:sz="0" w:space="0" w:color="auto"/>
        <w:left w:val="none" w:sz="0" w:space="0" w:color="auto"/>
        <w:bottom w:val="none" w:sz="0" w:space="0" w:color="auto"/>
        <w:right w:val="none" w:sz="0" w:space="0" w:color="auto"/>
      </w:divBdr>
    </w:div>
    <w:div w:id="591012668">
      <w:bodyDiv w:val="1"/>
      <w:marLeft w:val="0"/>
      <w:marRight w:val="0"/>
      <w:marTop w:val="0"/>
      <w:marBottom w:val="0"/>
      <w:divBdr>
        <w:top w:val="none" w:sz="0" w:space="0" w:color="auto"/>
        <w:left w:val="none" w:sz="0" w:space="0" w:color="auto"/>
        <w:bottom w:val="none" w:sz="0" w:space="0" w:color="auto"/>
        <w:right w:val="none" w:sz="0" w:space="0" w:color="auto"/>
      </w:divBdr>
      <w:divsChild>
        <w:div w:id="1258708075">
          <w:marLeft w:val="0"/>
          <w:marRight w:val="0"/>
          <w:marTop w:val="0"/>
          <w:marBottom w:val="0"/>
          <w:divBdr>
            <w:top w:val="none" w:sz="0" w:space="0" w:color="auto"/>
            <w:left w:val="none" w:sz="0" w:space="0" w:color="auto"/>
            <w:bottom w:val="none" w:sz="0" w:space="0" w:color="auto"/>
            <w:right w:val="none" w:sz="0" w:space="0" w:color="auto"/>
          </w:divBdr>
          <w:divsChild>
            <w:div w:id="1217475910">
              <w:marLeft w:val="0"/>
              <w:marRight w:val="0"/>
              <w:marTop w:val="0"/>
              <w:marBottom w:val="0"/>
              <w:divBdr>
                <w:top w:val="none" w:sz="0" w:space="0" w:color="auto"/>
                <w:left w:val="none" w:sz="0" w:space="0" w:color="auto"/>
                <w:bottom w:val="none" w:sz="0" w:space="0" w:color="auto"/>
                <w:right w:val="none" w:sz="0" w:space="0" w:color="auto"/>
              </w:divBdr>
              <w:divsChild>
                <w:div w:id="1914504294">
                  <w:marLeft w:val="0"/>
                  <w:marRight w:val="0"/>
                  <w:marTop w:val="0"/>
                  <w:marBottom w:val="0"/>
                  <w:divBdr>
                    <w:top w:val="none" w:sz="0" w:space="0" w:color="auto"/>
                    <w:left w:val="none" w:sz="0" w:space="0" w:color="auto"/>
                    <w:bottom w:val="none" w:sz="0" w:space="0" w:color="auto"/>
                    <w:right w:val="none" w:sz="0" w:space="0" w:color="auto"/>
                  </w:divBdr>
                  <w:divsChild>
                    <w:div w:id="1905024093">
                      <w:marLeft w:val="0"/>
                      <w:marRight w:val="0"/>
                      <w:marTop w:val="0"/>
                      <w:marBottom w:val="0"/>
                      <w:divBdr>
                        <w:top w:val="none" w:sz="0" w:space="0" w:color="auto"/>
                        <w:left w:val="none" w:sz="0" w:space="0" w:color="auto"/>
                        <w:bottom w:val="none" w:sz="0" w:space="0" w:color="auto"/>
                        <w:right w:val="none" w:sz="0" w:space="0" w:color="auto"/>
                      </w:divBdr>
                      <w:divsChild>
                        <w:div w:id="1136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352567">
      <w:bodyDiv w:val="1"/>
      <w:marLeft w:val="0"/>
      <w:marRight w:val="0"/>
      <w:marTop w:val="0"/>
      <w:marBottom w:val="0"/>
      <w:divBdr>
        <w:top w:val="none" w:sz="0" w:space="0" w:color="auto"/>
        <w:left w:val="none" w:sz="0" w:space="0" w:color="auto"/>
        <w:bottom w:val="none" w:sz="0" w:space="0" w:color="auto"/>
        <w:right w:val="none" w:sz="0" w:space="0" w:color="auto"/>
      </w:divBdr>
    </w:div>
    <w:div w:id="934241717">
      <w:bodyDiv w:val="1"/>
      <w:marLeft w:val="0"/>
      <w:marRight w:val="0"/>
      <w:marTop w:val="0"/>
      <w:marBottom w:val="0"/>
      <w:divBdr>
        <w:top w:val="none" w:sz="0" w:space="0" w:color="auto"/>
        <w:left w:val="none" w:sz="0" w:space="0" w:color="auto"/>
        <w:bottom w:val="none" w:sz="0" w:space="0" w:color="auto"/>
        <w:right w:val="none" w:sz="0" w:space="0" w:color="auto"/>
      </w:divBdr>
    </w:div>
    <w:div w:id="952050938">
      <w:bodyDiv w:val="1"/>
      <w:marLeft w:val="0"/>
      <w:marRight w:val="0"/>
      <w:marTop w:val="0"/>
      <w:marBottom w:val="0"/>
      <w:divBdr>
        <w:top w:val="none" w:sz="0" w:space="0" w:color="auto"/>
        <w:left w:val="none" w:sz="0" w:space="0" w:color="auto"/>
        <w:bottom w:val="none" w:sz="0" w:space="0" w:color="auto"/>
        <w:right w:val="none" w:sz="0" w:space="0" w:color="auto"/>
      </w:divBdr>
    </w:div>
    <w:div w:id="964845697">
      <w:bodyDiv w:val="1"/>
      <w:marLeft w:val="0"/>
      <w:marRight w:val="0"/>
      <w:marTop w:val="0"/>
      <w:marBottom w:val="0"/>
      <w:divBdr>
        <w:top w:val="none" w:sz="0" w:space="0" w:color="auto"/>
        <w:left w:val="none" w:sz="0" w:space="0" w:color="auto"/>
        <w:bottom w:val="none" w:sz="0" w:space="0" w:color="auto"/>
        <w:right w:val="none" w:sz="0" w:space="0" w:color="auto"/>
      </w:divBdr>
    </w:div>
    <w:div w:id="1044865737">
      <w:bodyDiv w:val="1"/>
      <w:marLeft w:val="0"/>
      <w:marRight w:val="0"/>
      <w:marTop w:val="0"/>
      <w:marBottom w:val="0"/>
      <w:divBdr>
        <w:top w:val="none" w:sz="0" w:space="0" w:color="auto"/>
        <w:left w:val="none" w:sz="0" w:space="0" w:color="auto"/>
        <w:bottom w:val="none" w:sz="0" w:space="0" w:color="auto"/>
        <w:right w:val="none" w:sz="0" w:space="0" w:color="auto"/>
      </w:divBdr>
    </w:div>
    <w:div w:id="1071461236">
      <w:bodyDiv w:val="1"/>
      <w:marLeft w:val="0"/>
      <w:marRight w:val="0"/>
      <w:marTop w:val="0"/>
      <w:marBottom w:val="0"/>
      <w:divBdr>
        <w:top w:val="none" w:sz="0" w:space="0" w:color="auto"/>
        <w:left w:val="none" w:sz="0" w:space="0" w:color="auto"/>
        <w:bottom w:val="none" w:sz="0" w:space="0" w:color="auto"/>
        <w:right w:val="none" w:sz="0" w:space="0" w:color="auto"/>
      </w:divBdr>
    </w:div>
    <w:div w:id="1466436593">
      <w:bodyDiv w:val="1"/>
      <w:marLeft w:val="0"/>
      <w:marRight w:val="0"/>
      <w:marTop w:val="0"/>
      <w:marBottom w:val="0"/>
      <w:divBdr>
        <w:top w:val="none" w:sz="0" w:space="0" w:color="auto"/>
        <w:left w:val="none" w:sz="0" w:space="0" w:color="auto"/>
        <w:bottom w:val="none" w:sz="0" w:space="0" w:color="auto"/>
        <w:right w:val="none" w:sz="0" w:space="0" w:color="auto"/>
      </w:divBdr>
    </w:div>
    <w:div w:id="1642074683">
      <w:bodyDiv w:val="1"/>
      <w:marLeft w:val="0"/>
      <w:marRight w:val="0"/>
      <w:marTop w:val="0"/>
      <w:marBottom w:val="0"/>
      <w:divBdr>
        <w:top w:val="none" w:sz="0" w:space="0" w:color="auto"/>
        <w:left w:val="none" w:sz="0" w:space="0" w:color="auto"/>
        <w:bottom w:val="none" w:sz="0" w:space="0" w:color="auto"/>
        <w:right w:val="none" w:sz="0" w:space="0" w:color="auto"/>
      </w:divBdr>
    </w:div>
    <w:div w:id="1775787377">
      <w:bodyDiv w:val="1"/>
      <w:marLeft w:val="0"/>
      <w:marRight w:val="0"/>
      <w:marTop w:val="0"/>
      <w:marBottom w:val="0"/>
      <w:divBdr>
        <w:top w:val="none" w:sz="0" w:space="0" w:color="auto"/>
        <w:left w:val="none" w:sz="0" w:space="0" w:color="auto"/>
        <w:bottom w:val="none" w:sz="0" w:space="0" w:color="auto"/>
        <w:right w:val="none" w:sz="0" w:space="0" w:color="auto"/>
      </w:divBdr>
    </w:div>
    <w:div w:id="2050182332">
      <w:bodyDiv w:val="1"/>
      <w:marLeft w:val="0"/>
      <w:marRight w:val="0"/>
      <w:marTop w:val="0"/>
      <w:marBottom w:val="0"/>
      <w:divBdr>
        <w:top w:val="none" w:sz="0" w:space="0" w:color="auto"/>
        <w:left w:val="none" w:sz="0" w:space="0" w:color="auto"/>
        <w:bottom w:val="none" w:sz="0" w:space="0" w:color="auto"/>
        <w:right w:val="none" w:sz="0" w:space="0" w:color="auto"/>
      </w:divBdr>
    </w:div>
    <w:div w:id="2088068424">
      <w:bodyDiv w:val="1"/>
      <w:marLeft w:val="0"/>
      <w:marRight w:val="0"/>
      <w:marTop w:val="0"/>
      <w:marBottom w:val="0"/>
      <w:divBdr>
        <w:top w:val="none" w:sz="0" w:space="0" w:color="auto"/>
        <w:left w:val="none" w:sz="0" w:space="0" w:color="auto"/>
        <w:bottom w:val="none" w:sz="0" w:space="0" w:color="auto"/>
        <w:right w:val="none" w:sz="0" w:space="0" w:color="auto"/>
      </w:divBdr>
    </w:div>
    <w:div w:id="2119449963">
      <w:bodyDiv w:val="1"/>
      <w:marLeft w:val="0"/>
      <w:marRight w:val="0"/>
      <w:marTop w:val="0"/>
      <w:marBottom w:val="0"/>
      <w:divBdr>
        <w:top w:val="none" w:sz="0" w:space="0" w:color="auto"/>
        <w:left w:val="none" w:sz="0" w:space="0" w:color="auto"/>
        <w:bottom w:val="none" w:sz="0" w:space="0" w:color="auto"/>
        <w:right w:val="none" w:sz="0" w:space="0" w:color="auto"/>
      </w:divBdr>
    </w:div>
    <w:div w:id="21299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csk-kh-mmszsz@ommf.gov.hu" TargetMode="External"/><Relationship Id="rId21" Type="http://schemas.openxmlformats.org/officeDocument/2006/relationships/hyperlink" Target="http://www.szgyf.gov.hu/" TargetMode="External"/><Relationship Id="rId42" Type="http://schemas.openxmlformats.org/officeDocument/2006/relationships/hyperlink" Target="mailto:gyorms-kh-mmszsz-mv@ommf.gov.hu" TargetMode="External"/><Relationship Id="rId47" Type="http://schemas.openxmlformats.org/officeDocument/2006/relationships/hyperlink" Target="mailto:gyorms-kh-mmszsz@ommf.gov.hu" TargetMode="External"/><Relationship Id="rId63" Type="http://schemas.openxmlformats.org/officeDocument/2006/relationships/hyperlink" Target="mailto:veszprem-kh-mmszsz@ommf.gov.hu" TargetMode="External"/><Relationship Id="rId68" Type="http://schemas.openxmlformats.org/officeDocument/2006/relationships/hyperlink" Target="mailto:somogy-kh-mmszsz-mu@ommf.gov.hu" TargetMode="External"/><Relationship Id="rId84" Type="http://schemas.openxmlformats.org/officeDocument/2006/relationships/hyperlink" Target="mailto:nograd-kh-mmszsz-mu@ommf.gov.hu" TargetMode="External"/><Relationship Id="rId89" Type="http://schemas.openxmlformats.org/officeDocument/2006/relationships/hyperlink" Target="mailto:jasznsz-kh-mmszsz@ommf.gov.hu" TargetMode="External"/><Relationship Id="rId2" Type="http://schemas.openxmlformats.org/officeDocument/2006/relationships/numbering" Target="numbering.xml"/><Relationship Id="rId16" Type="http://schemas.openxmlformats.org/officeDocument/2006/relationships/hyperlink" Target="http://www.ommf.gov.hu/index.php" TargetMode="External"/><Relationship Id="rId29" Type="http://schemas.openxmlformats.org/officeDocument/2006/relationships/hyperlink" Target="mailto:baranya-kh-mmszsz@ommf.gov.hu" TargetMode="External"/><Relationship Id="rId107" Type="http://schemas.openxmlformats.org/officeDocument/2006/relationships/footer" Target="footer1.xml"/><Relationship Id="rId11" Type="http://schemas.openxmlformats.org/officeDocument/2006/relationships/hyperlink" Target="mailto:lanchidicsaba@gmail.com" TargetMode="External"/><Relationship Id="rId24" Type="http://schemas.openxmlformats.org/officeDocument/2006/relationships/hyperlink" Target="mailto:bacsk-kh-mmszsz@ommf.gov.hu" TargetMode="External"/><Relationship Id="rId32" Type="http://schemas.openxmlformats.org/officeDocument/2006/relationships/hyperlink" Target="mailto:hajdubihar-kh-mmszsz-mu@ommf.gov.hu" TargetMode="External"/><Relationship Id="rId37" Type="http://schemas.openxmlformats.org/officeDocument/2006/relationships/hyperlink" Target="mailto:budapestfv-kh-mmszsz@ommf.gov.hu" TargetMode="External"/><Relationship Id="rId40" Type="http://schemas.openxmlformats.org/officeDocument/2006/relationships/hyperlink" Target="mailto:pest-kh-mmszsz-mu@ommf.gov.hu" TargetMode="External"/><Relationship Id="rId45" Type="http://schemas.openxmlformats.org/officeDocument/2006/relationships/hyperlink" Target="mailto:gyorms-kh-mmszsz@ommf.gov.hu" TargetMode="External"/><Relationship Id="rId53" Type="http://schemas.openxmlformats.org/officeDocument/2006/relationships/hyperlink" Target="mailto:zala-kh-mmszsz@ommf.gov.hu" TargetMode="External"/><Relationship Id="rId58" Type="http://schemas.openxmlformats.org/officeDocument/2006/relationships/hyperlink" Target="mailto:komarome-kh-mmszsz-mv@ommf.gov.hu" TargetMode="External"/><Relationship Id="rId66" Type="http://schemas.openxmlformats.org/officeDocument/2006/relationships/hyperlink" Target="mailto:somogy-kh-mmszsz-mv@ommf.gov.hu" TargetMode="External"/><Relationship Id="rId74" Type="http://schemas.openxmlformats.org/officeDocument/2006/relationships/hyperlink" Target="mailto:borsodaz-kh-mmszsz-mv@ommf.gov.hu" TargetMode="External"/><Relationship Id="rId79" Type="http://schemas.openxmlformats.org/officeDocument/2006/relationships/hyperlink" Target="mailto:heves-kh-mmszsz@ommf.gov.hu" TargetMode="External"/><Relationship Id="rId87" Type="http://schemas.openxmlformats.org/officeDocument/2006/relationships/hyperlink" Target="mailto:jasznsz-kh-mmszsz@ommf.gov.hu" TargetMode="External"/><Relationship Id="rId102" Type="http://schemas.openxmlformats.org/officeDocument/2006/relationships/hyperlink" Target="http://www.ommf.gov.hu/" TargetMode="External"/><Relationship Id="rId110"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yperlink" Target="mailto:komarome-kh-mmszsz@ommf.gov.hu" TargetMode="External"/><Relationship Id="rId82" Type="http://schemas.openxmlformats.org/officeDocument/2006/relationships/hyperlink" Target="mailto:nograd-kh-mmszsz-mv@ommf.gov.hu" TargetMode="External"/><Relationship Id="rId90" Type="http://schemas.openxmlformats.org/officeDocument/2006/relationships/hyperlink" Target="mailto:szabolcsszb-kh-mmszsz-mv@ommf.gov.hu" TargetMode="External"/><Relationship Id="rId95" Type="http://schemas.openxmlformats.org/officeDocument/2006/relationships/hyperlink" Target="mailto:bekes-kh-mmszsz@ommf.gov.hu" TargetMode="External"/><Relationship Id="rId19" Type="http://schemas.openxmlformats.org/officeDocument/2006/relationships/hyperlink" Target="http://www.mbfh.hu" TargetMode="External"/><Relationship Id="rId14" Type="http://schemas.openxmlformats.org/officeDocument/2006/relationships/hyperlink" Target="mailto:belteki.antonia@uni-eszterhazy.hu" TargetMode="External"/><Relationship Id="rId22" Type="http://schemas.openxmlformats.org/officeDocument/2006/relationships/hyperlink" Target="http://www.szgyf.gov.hu/kirendelts&#233;gek" TargetMode="External"/><Relationship Id="rId27" Type="http://schemas.openxmlformats.org/officeDocument/2006/relationships/hyperlink" Target="mailto:baranya-kh-mmszsz-mv@ommf.gov.hu" TargetMode="External"/><Relationship Id="rId30" Type="http://schemas.openxmlformats.org/officeDocument/2006/relationships/hyperlink" Target="mailto:hajdubihar-kh-mmszsz-mv@ommf.gov.hu" TargetMode="External"/><Relationship Id="rId35" Type="http://schemas.openxmlformats.org/officeDocument/2006/relationships/hyperlink" Target="mailto:budapestfv-kh-mmszsz@ommf.gov.hu" TargetMode="External"/><Relationship Id="rId43" Type="http://schemas.openxmlformats.org/officeDocument/2006/relationships/hyperlink" Target="mailto:gyorms-kh-mmszsz@ommf.gov.hu" TargetMode="External"/><Relationship Id="rId48" Type="http://schemas.openxmlformats.org/officeDocument/2006/relationships/hyperlink" Target="mailto:vas-kh-mmszsz-mu@ommf.gov.hu" TargetMode="External"/><Relationship Id="rId56" Type="http://schemas.openxmlformats.org/officeDocument/2006/relationships/hyperlink" Target="mailto:fejer-kh-mmszsz-mu@ommf.gov.hu" TargetMode="External"/><Relationship Id="rId64" Type="http://schemas.openxmlformats.org/officeDocument/2006/relationships/hyperlink" Target="mailto:veszprem-kh-mmszsz-mu@ommf.gov.hu" TargetMode="External"/><Relationship Id="rId69" Type="http://schemas.openxmlformats.org/officeDocument/2006/relationships/hyperlink" Target="mailto:somogy-kh-mmszsz@ommf.gov.hu" TargetMode="External"/><Relationship Id="rId77" Type="http://schemas.openxmlformats.org/officeDocument/2006/relationships/hyperlink" Target="mailto:borsodaz-kh-mmszsz@ommf.gov.hu)%0B" TargetMode="External"/><Relationship Id="rId100" Type="http://schemas.openxmlformats.org/officeDocument/2006/relationships/hyperlink" Target="mailto:csongrad-kh-mmszsz-mu@ommf.gov.hu" TargetMode="External"/><Relationship Id="rId105" Type="http://schemas.openxmlformats.org/officeDocument/2006/relationships/hyperlink" Target="https://www.palyazat.gov.hu/doc/25" TargetMode="External"/><Relationship Id="rId8" Type="http://schemas.openxmlformats.org/officeDocument/2006/relationships/endnotes" Target="endnotes.xml"/><Relationship Id="rId51" Type="http://schemas.openxmlformats.org/officeDocument/2006/relationships/hyperlink" Target="mailto:zala-kh-mmszsz@ommf.gov.hu" TargetMode="External"/><Relationship Id="rId72" Type="http://schemas.openxmlformats.org/officeDocument/2006/relationships/hyperlink" Target="mailto:tolna-kh-mmszsz-mu@ommf.gov.hu" TargetMode="External"/><Relationship Id="rId80" Type="http://schemas.openxmlformats.org/officeDocument/2006/relationships/hyperlink" Target="mailto:heves-kh-mmszsz-mu@ommf.gov.hu" TargetMode="External"/><Relationship Id="rId85" Type="http://schemas.openxmlformats.org/officeDocument/2006/relationships/hyperlink" Target="mailto:nograd-kh-mmszsz@ommf.gov.hu" TargetMode="External"/><Relationship Id="rId93" Type="http://schemas.openxmlformats.org/officeDocument/2006/relationships/hyperlink" Target="mailto:szabolcsszb-kh-mmszsz@ommf.gov.hu" TargetMode="External"/><Relationship Id="rId98" Type="http://schemas.openxmlformats.org/officeDocument/2006/relationships/hyperlink" Target="mailto:csongrad-kh-mmszsz-mv@ommf.gov.hu" TargetMode="External"/><Relationship Id="rId3" Type="http://schemas.openxmlformats.org/officeDocument/2006/relationships/styles" Target="styles.xml"/><Relationship Id="rId12" Type="http://schemas.openxmlformats.org/officeDocument/2006/relationships/hyperlink" Target="mailto:belteki.antonia@uni-eszterhazy.hu" TargetMode="External"/><Relationship Id="rId17" Type="http://schemas.openxmlformats.org/officeDocument/2006/relationships/hyperlink" Target="http://www.munka.hu" TargetMode="External"/><Relationship Id="rId25" Type="http://schemas.openxmlformats.org/officeDocument/2006/relationships/hyperlink" Target="mailto:bacsk-kh-mmszsz-mu@ommf.gov.hu" TargetMode="External"/><Relationship Id="rId33" Type="http://schemas.openxmlformats.org/officeDocument/2006/relationships/hyperlink" Target="mailto:hajdubihar-kh-mmszsz@ommf.gov.hu" TargetMode="External"/><Relationship Id="rId38" Type="http://schemas.openxmlformats.org/officeDocument/2006/relationships/hyperlink" Target="mailto:pest-kh-mmszsz-mv@ommf.gov.hu" TargetMode="External"/><Relationship Id="rId46" Type="http://schemas.openxmlformats.org/officeDocument/2006/relationships/hyperlink" Target="mailto:vas-kh-mmszsz-mv@ommf.gov.hu" TargetMode="External"/><Relationship Id="rId59" Type="http://schemas.openxmlformats.org/officeDocument/2006/relationships/hyperlink" Target="mailto:komarome-kh-mmszsz@ommf.gov.hu" TargetMode="External"/><Relationship Id="rId67" Type="http://schemas.openxmlformats.org/officeDocument/2006/relationships/hyperlink" Target="mailto:somogy-kh-mmszsz@ommf.gov.hu" TargetMode="External"/><Relationship Id="rId103" Type="http://schemas.openxmlformats.org/officeDocument/2006/relationships/hyperlink" Target="http://www.kozrend.hu/" TargetMode="External"/><Relationship Id="rId108" Type="http://schemas.openxmlformats.org/officeDocument/2006/relationships/fontTable" Target="fontTable.xml"/><Relationship Id="rId20" Type="http://schemas.openxmlformats.org/officeDocument/2006/relationships/hyperlink" Target="mailto:info@szgyf.gov.hu" TargetMode="External"/><Relationship Id="rId41" Type="http://schemas.openxmlformats.org/officeDocument/2006/relationships/hyperlink" Target="mailto:pest-kh-mmszsz@ommf.gov.hu" TargetMode="External"/><Relationship Id="rId54" Type="http://schemas.openxmlformats.org/officeDocument/2006/relationships/hyperlink" Target="mailto:fejer-kh-mmszsz-mv@ommf.gov.hu" TargetMode="External"/><Relationship Id="rId62" Type="http://schemas.openxmlformats.org/officeDocument/2006/relationships/hyperlink" Target="mailto:veszprem-kh-mmszsz-mv@ommf.gov.hu" TargetMode="External"/><Relationship Id="rId70" Type="http://schemas.openxmlformats.org/officeDocument/2006/relationships/hyperlink" Target="mailto:tolna-kh-mmszsz-mv@ommf.gov.hu" TargetMode="External"/><Relationship Id="rId75" Type="http://schemas.openxmlformats.org/officeDocument/2006/relationships/hyperlink" Target="mailto:borsodaz-kh-mmszsz@ommf.gov.hu)%0B" TargetMode="External"/><Relationship Id="rId83" Type="http://schemas.openxmlformats.org/officeDocument/2006/relationships/hyperlink" Target="mailto:nograd-kh-mmszsz@ommf.gov.hu" TargetMode="External"/><Relationship Id="rId88" Type="http://schemas.openxmlformats.org/officeDocument/2006/relationships/hyperlink" Target="mailto:jasznsz-kh-mmszsz-mu@ommf.gov.hu" TargetMode="External"/><Relationship Id="rId91" Type="http://schemas.openxmlformats.org/officeDocument/2006/relationships/hyperlink" Target="mailto:szabolcsszb-kh-mmszsz@ommf.gov.hu" TargetMode="External"/><Relationship Id="rId96" Type="http://schemas.openxmlformats.org/officeDocument/2006/relationships/hyperlink" Target="mailto:bekes-kh-mmszsz-mu@ommf.gov.h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kormany.hu/hu/nemzetgazdasagi-miniszterium" TargetMode="External"/><Relationship Id="rId23" Type="http://schemas.openxmlformats.org/officeDocument/2006/relationships/hyperlink" Target="mailto:bacsk-kh-mmszsz-mv@ommf.gov.hu" TargetMode="External"/><Relationship Id="rId28" Type="http://schemas.openxmlformats.org/officeDocument/2006/relationships/hyperlink" Target="mailto:baranya-kh-mmszsz@ommf.gov.hu" TargetMode="External"/><Relationship Id="rId36" Type="http://schemas.openxmlformats.org/officeDocument/2006/relationships/hyperlink" Target="mailto:budapestfv-kh-mmszsz-mu@ommf.gov.hu" TargetMode="External"/><Relationship Id="rId49" Type="http://schemas.openxmlformats.org/officeDocument/2006/relationships/hyperlink" Target="mailto:gyorms-kh-mmszsz@ommf.gov.hu" TargetMode="External"/><Relationship Id="rId57" Type="http://schemas.openxmlformats.org/officeDocument/2006/relationships/hyperlink" Target="mailto:fejer-kh-mmszsz@ommf.gov.hu" TargetMode="External"/><Relationship Id="rId106" Type="http://schemas.openxmlformats.org/officeDocument/2006/relationships/header" Target="header1.xml"/><Relationship Id="rId10" Type="http://schemas.openxmlformats.org/officeDocument/2006/relationships/hyperlink" Target="https://uni-eszterhazy.hu/hu/egyetem/kozlemenyek/kozbeszerzesek-1982/eljarasok/c/tim-szakertoi-szolgaltatas" TargetMode="External"/><Relationship Id="rId31" Type="http://schemas.openxmlformats.org/officeDocument/2006/relationships/hyperlink" Target="mailto:hajdubihar-kh-mmszsz@ommf.gov.hu" TargetMode="External"/><Relationship Id="rId44" Type="http://schemas.openxmlformats.org/officeDocument/2006/relationships/hyperlink" Target="mailto:gyorms-kh-mmszsz-mu@ommf.gov.hu" TargetMode="External"/><Relationship Id="rId52" Type="http://schemas.openxmlformats.org/officeDocument/2006/relationships/hyperlink" Target="mailto:zala-kh-mmszsz-mu@ommf.gov.hu" TargetMode="External"/><Relationship Id="rId60" Type="http://schemas.openxmlformats.org/officeDocument/2006/relationships/hyperlink" Target="mailto:komarome-kh-mmszsz-mu@ommf.gov.hu" TargetMode="External"/><Relationship Id="rId65" Type="http://schemas.openxmlformats.org/officeDocument/2006/relationships/hyperlink" Target="mailto:veszprem-kh-mmszsz@ommf.gov.hu" TargetMode="External"/><Relationship Id="rId73" Type="http://schemas.openxmlformats.org/officeDocument/2006/relationships/hyperlink" Target="mailto:tolna-kh-mmszsz@ommf.gov.hu" TargetMode="External"/><Relationship Id="rId78" Type="http://schemas.openxmlformats.org/officeDocument/2006/relationships/hyperlink" Target="mailto:heves-kh-mmszsz-mv@ommf.gov.hu" TargetMode="External"/><Relationship Id="rId81" Type="http://schemas.openxmlformats.org/officeDocument/2006/relationships/hyperlink" Target="mailto:heves-kh-mmszsz@ommf.gov.hu" TargetMode="External"/><Relationship Id="rId86" Type="http://schemas.openxmlformats.org/officeDocument/2006/relationships/hyperlink" Target="mailto:jasznsz-kh-mmszsz-mv@ommf.gov.hu" TargetMode="External"/><Relationship Id="rId94" Type="http://schemas.openxmlformats.org/officeDocument/2006/relationships/hyperlink" Target="mailto:bekes-kh-mmszsz-mv@ommf.gov.hu" TargetMode="External"/><Relationship Id="rId99" Type="http://schemas.openxmlformats.org/officeDocument/2006/relationships/hyperlink" Target="mailto:csongrad-kh-mmszsz@ommf.gov.hu" TargetMode="External"/><Relationship Id="rId101" Type="http://schemas.openxmlformats.org/officeDocument/2006/relationships/hyperlink" Target="mailto:csongrad-kh-mmszsz@ommf.gov.hu" TargetMode="External"/><Relationship Id="rId4" Type="http://schemas.microsoft.com/office/2007/relationships/stylesWithEffects" Target="stylesWithEffects.xml"/><Relationship Id="rId9" Type="http://schemas.openxmlformats.org/officeDocument/2006/relationships/hyperlink" Target="mailto:lanchidicsaba@gmail.com" TargetMode="External"/><Relationship Id="rId13" Type="http://schemas.openxmlformats.org/officeDocument/2006/relationships/hyperlink" Target="mailto:lanchidicsaba@gmail.com" TargetMode="External"/><Relationship Id="rId18" Type="http://schemas.openxmlformats.org/officeDocument/2006/relationships/hyperlink" Target="mailto:hivatal@mbfh.hu" TargetMode="External"/><Relationship Id="rId39" Type="http://schemas.openxmlformats.org/officeDocument/2006/relationships/hyperlink" Target="mailto:pest-kh-mmszsz@ommf.gov.hu" TargetMode="External"/><Relationship Id="rId109" Type="http://schemas.openxmlformats.org/officeDocument/2006/relationships/theme" Target="theme/theme1.xml"/><Relationship Id="rId34" Type="http://schemas.openxmlformats.org/officeDocument/2006/relationships/hyperlink" Target="mailto:budapestfv-kh-mmszsz-mv@ommf.gov.hu" TargetMode="External"/><Relationship Id="rId50" Type="http://schemas.openxmlformats.org/officeDocument/2006/relationships/hyperlink" Target="mailto:zala-kh-mmszsz-mv@ommf.gov.hu" TargetMode="External"/><Relationship Id="rId55" Type="http://schemas.openxmlformats.org/officeDocument/2006/relationships/hyperlink" Target="mailto:fejer-kh-mmszsz@ommf.gov.hu" TargetMode="External"/><Relationship Id="rId76" Type="http://schemas.openxmlformats.org/officeDocument/2006/relationships/hyperlink" Target="mailto:borsodaz-kh-mmszsz-mu@ommf.gov.hu" TargetMode="External"/><Relationship Id="rId97" Type="http://schemas.openxmlformats.org/officeDocument/2006/relationships/hyperlink" Target="mailto:bekes-kh-mmszsz@ommf.gov.hu" TargetMode="External"/><Relationship Id="rId104" Type="http://schemas.openxmlformats.org/officeDocument/2006/relationships/hyperlink" Target="http://www.e-cegjegyzek.hu" TargetMode="External"/><Relationship Id="rId7" Type="http://schemas.openxmlformats.org/officeDocument/2006/relationships/footnotes" Target="footnotes.xml"/><Relationship Id="rId71" Type="http://schemas.openxmlformats.org/officeDocument/2006/relationships/hyperlink" Target="mailto:tolna-kh-mmszsz@ommf.gov.hu" TargetMode="External"/><Relationship Id="rId92" Type="http://schemas.openxmlformats.org/officeDocument/2006/relationships/hyperlink" Target="mailto:szabolcsszb-kh-mmszsz-mu@ommf.gov.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84141.235033" TargetMode="External"/><Relationship Id="rId2" Type="http://schemas.openxmlformats.org/officeDocument/2006/relationships/hyperlink" Target="http://www.kozrend.hu/" TargetMode="External"/><Relationship Id="rId1" Type="http://schemas.openxmlformats.org/officeDocument/2006/relationships/hyperlink" Target="http://www.e-cegjegyzek.h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C0EE4-F0C2-47A8-97AB-1C2531A7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11676</Words>
  <Characters>80568</Characters>
  <Application>Microsoft Office Word</Application>
  <DocSecurity>0</DocSecurity>
  <Lines>671</Lines>
  <Paragraphs>184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92060</CharactersWithSpaces>
  <SharedDoc>false</SharedDoc>
  <HLinks>
    <vt:vector size="222" baseType="variant">
      <vt:variant>
        <vt:i4>8126510</vt:i4>
      </vt:variant>
      <vt:variant>
        <vt:i4>105</vt:i4>
      </vt:variant>
      <vt:variant>
        <vt:i4>0</vt:i4>
      </vt:variant>
      <vt:variant>
        <vt:i4>5</vt:i4>
      </vt:variant>
      <vt:variant>
        <vt:lpwstr>http://hu.wikipedia.org/wiki/Homok</vt:lpwstr>
      </vt:variant>
      <vt:variant>
        <vt:lpwstr/>
      </vt:variant>
      <vt:variant>
        <vt:i4>7077926</vt:i4>
      </vt:variant>
      <vt:variant>
        <vt:i4>102</vt:i4>
      </vt:variant>
      <vt:variant>
        <vt:i4>0</vt:i4>
      </vt:variant>
      <vt:variant>
        <vt:i4>5</vt:i4>
      </vt:variant>
      <vt:variant>
        <vt:lpwstr>http://hu.wikipedia.org/wiki/Kavics</vt:lpwstr>
      </vt:variant>
      <vt:variant>
        <vt:lpwstr/>
      </vt:variant>
      <vt:variant>
        <vt:i4>7340079</vt:i4>
      </vt:variant>
      <vt:variant>
        <vt:i4>99</vt:i4>
      </vt:variant>
      <vt:variant>
        <vt:i4>0</vt:i4>
      </vt:variant>
      <vt:variant>
        <vt:i4>5</vt:i4>
      </vt:variant>
      <vt:variant>
        <vt:lpwstr>http://hu.wikipedia.org/wiki/Dr%C3%A1vatam%C3%A1si</vt:lpwstr>
      </vt:variant>
      <vt:variant>
        <vt:lpwstr/>
      </vt:variant>
      <vt:variant>
        <vt:i4>7798827</vt:i4>
      </vt:variant>
      <vt:variant>
        <vt:i4>96</vt:i4>
      </vt:variant>
      <vt:variant>
        <vt:i4>0</vt:i4>
      </vt:variant>
      <vt:variant>
        <vt:i4>5</vt:i4>
      </vt:variant>
      <vt:variant>
        <vt:lpwstr>http://hu.wikipedia.org/wiki/Dr%C3%A1va</vt:lpwstr>
      </vt:variant>
      <vt:variant>
        <vt:lpwstr/>
      </vt:variant>
      <vt:variant>
        <vt:i4>6881342</vt:i4>
      </vt:variant>
      <vt:variant>
        <vt:i4>93</vt:i4>
      </vt:variant>
      <vt:variant>
        <vt:i4>0</vt:i4>
      </vt:variant>
      <vt:variant>
        <vt:i4>5</vt:i4>
      </vt:variant>
      <vt:variant>
        <vt:lpwstr>http://hu.wikipedia.org/wiki/Dr%C3%A1vaszabolcs</vt:lpwstr>
      </vt:variant>
      <vt:variant>
        <vt:lpwstr/>
      </vt:variant>
      <vt:variant>
        <vt:i4>7405612</vt:i4>
      </vt:variant>
      <vt:variant>
        <vt:i4>90</vt:i4>
      </vt:variant>
      <vt:variant>
        <vt:i4>0</vt:i4>
      </vt:variant>
      <vt:variant>
        <vt:i4>5</vt:i4>
      </vt:variant>
      <vt:variant>
        <vt:lpwstr>http://hu.wikipedia.org/wiki/Barcs</vt:lpwstr>
      </vt:variant>
      <vt:variant>
        <vt:lpwstr/>
      </vt:variant>
      <vt:variant>
        <vt:i4>4587547</vt:i4>
      </vt:variant>
      <vt:variant>
        <vt:i4>87</vt:i4>
      </vt:variant>
      <vt:variant>
        <vt:i4>0</vt:i4>
      </vt:variant>
      <vt:variant>
        <vt:i4>5</vt:i4>
      </vt:variant>
      <vt:variant>
        <vt:lpwstr>http://hu.wikipedia.org/wiki/Dr%C3%A1va-s%C3%ADk</vt:lpwstr>
      </vt:variant>
      <vt:variant>
        <vt:lpwstr/>
      </vt:variant>
      <vt:variant>
        <vt:i4>655449</vt:i4>
      </vt:variant>
      <vt:variant>
        <vt:i4>84</vt:i4>
      </vt:variant>
      <vt:variant>
        <vt:i4>0</vt:i4>
      </vt:variant>
      <vt:variant>
        <vt:i4>5</vt:i4>
      </vt:variant>
      <vt:variant>
        <vt:lpwstr>http://hu.wikipedia.org/wiki/Holoc%C3%A9n</vt:lpwstr>
      </vt:variant>
      <vt:variant>
        <vt:lpwstr/>
      </vt:variant>
      <vt:variant>
        <vt:i4>983064</vt:i4>
      </vt:variant>
      <vt:variant>
        <vt:i4>81</vt:i4>
      </vt:variant>
      <vt:variant>
        <vt:i4>0</vt:i4>
      </vt:variant>
      <vt:variant>
        <vt:i4>5</vt:i4>
      </vt:variant>
      <vt:variant>
        <vt:lpwstr>http://hu.wikipedia.org/w/index.php?title=Dr%C3%A1va-%C3%A1rok&amp;action=edit&amp;redlink=1</vt:lpwstr>
      </vt:variant>
      <vt:variant>
        <vt:lpwstr/>
      </vt:variant>
      <vt:variant>
        <vt:i4>1835081</vt:i4>
      </vt:variant>
      <vt:variant>
        <vt:i4>78</vt:i4>
      </vt:variant>
      <vt:variant>
        <vt:i4>0</vt:i4>
      </vt:variant>
      <vt:variant>
        <vt:i4>5</vt:i4>
      </vt:variant>
      <vt:variant>
        <vt:lpwstr>http://hu.wikipedia.org/wiki/Pleisztoc%C3%A9n</vt:lpwstr>
      </vt:variant>
      <vt:variant>
        <vt:lpwstr/>
      </vt:variant>
      <vt:variant>
        <vt:i4>7798827</vt:i4>
      </vt:variant>
      <vt:variant>
        <vt:i4>75</vt:i4>
      </vt:variant>
      <vt:variant>
        <vt:i4>0</vt:i4>
      </vt:variant>
      <vt:variant>
        <vt:i4>5</vt:i4>
      </vt:variant>
      <vt:variant>
        <vt:lpwstr>http://hu.wikipedia.org/wiki/Dr%C3%A1va</vt:lpwstr>
      </vt:variant>
      <vt:variant>
        <vt:lpwstr/>
      </vt:variant>
      <vt:variant>
        <vt:i4>6422548</vt:i4>
      </vt:variant>
      <vt:variant>
        <vt:i4>72</vt:i4>
      </vt:variant>
      <vt:variant>
        <vt:i4>0</vt:i4>
      </vt:variant>
      <vt:variant>
        <vt:i4>5</vt:i4>
      </vt:variant>
      <vt:variant>
        <vt:lpwstr>http://hu.wikipedia.org/wiki/Baranya_megye</vt:lpwstr>
      </vt:variant>
      <vt:variant>
        <vt:lpwstr/>
      </vt:variant>
      <vt:variant>
        <vt:i4>7143524</vt:i4>
      </vt:variant>
      <vt:variant>
        <vt:i4>69</vt:i4>
      </vt:variant>
      <vt:variant>
        <vt:i4>0</vt:i4>
      </vt:variant>
      <vt:variant>
        <vt:i4>5</vt:i4>
      </vt:variant>
      <vt:variant>
        <vt:lpwstr>http://hu.wikipedia.org/w/index.php?title=P%C3%A9csi-s%C3%ADks%C3%A1g&amp;action=edit&amp;redlink=1</vt:lpwstr>
      </vt:variant>
      <vt:variant>
        <vt:lpwstr/>
      </vt:variant>
      <vt:variant>
        <vt:i4>6488114</vt:i4>
      </vt:variant>
      <vt:variant>
        <vt:i4>66</vt:i4>
      </vt:variant>
      <vt:variant>
        <vt:i4>0</vt:i4>
      </vt:variant>
      <vt:variant>
        <vt:i4>5</vt:i4>
      </vt:variant>
      <vt:variant>
        <vt:lpwstr>http://hu.wikipedia.org/wiki/Orm%C3%A1ns%C3%A1g</vt:lpwstr>
      </vt:variant>
      <vt:variant>
        <vt:lpwstr/>
      </vt:variant>
      <vt:variant>
        <vt:i4>2621533</vt:i4>
      </vt:variant>
      <vt:variant>
        <vt:i4>63</vt:i4>
      </vt:variant>
      <vt:variant>
        <vt:i4>0</vt:i4>
      </vt:variant>
      <vt:variant>
        <vt:i4>5</vt:i4>
      </vt:variant>
      <vt:variant>
        <vt:lpwstr>http://hu.wikipedia.org/wiki/Somogy_megye</vt:lpwstr>
      </vt:variant>
      <vt:variant>
        <vt:lpwstr/>
      </vt:variant>
      <vt:variant>
        <vt:i4>7798827</vt:i4>
      </vt:variant>
      <vt:variant>
        <vt:i4>60</vt:i4>
      </vt:variant>
      <vt:variant>
        <vt:i4>0</vt:i4>
      </vt:variant>
      <vt:variant>
        <vt:i4>5</vt:i4>
      </vt:variant>
      <vt:variant>
        <vt:lpwstr>http://hu.wikipedia.org/wiki/Dr%C3%A1va</vt:lpwstr>
      </vt:variant>
      <vt:variant>
        <vt:lpwstr/>
      </vt:variant>
      <vt:variant>
        <vt:i4>524354</vt:i4>
      </vt:variant>
      <vt:variant>
        <vt:i4>57</vt:i4>
      </vt:variant>
      <vt:variant>
        <vt:i4>0</vt:i4>
      </vt:variant>
      <vt:variant>
        <vt:i4>5</vt:i4>
      </vt:variant>
      <vt:variant>
        <vt:lpwstr>http://hu.wikipedia.org/wiki/Nagyalf%C3%B6ld</vt:lpwstr>
      </vt:variant>
      <vt:variant>
        <vt:lpwstr/>
      </vt:variant>
      <vt:variant>
        <vt:i4>3080252</vt:i4>
      </vt:variant>
      <vt:variant>
        <vt:i4>54</vt:i4>
      </vt:variant>
      <vt:variant>
        <vt:i4>0</vt:i4>
      </vt:variant>
      <vt:variant>
        <vt:i4>5</vt:i4>
      </vt:variant>
      <vt:variant>
        <vt:lpwstr>http://hu.wikipedia.org/w/index.php?title=Kist%C3%A1j&amp;action=edit&amp;redlink=1</vt:lpwstr>
      </vt:variant>
      <vt:variant>
        <vt:lpwstr/>
      </vt:variant>
      <vt:variant>
        <vt:i4>7667771</vt:i4>
      </vt:variant>
      <vt:variant>
        <vt:i4>51</vt:i4>
      </vt:variant>
      <vt:variant>
        <vt:i4>0</vt:i4>
      </vt:variant>
      <vt:variant>
        <vt:i4>5</vt:i4>
      </vt:variant>
      <vt:variant>
        <vt:lpwstr>http://hu.wikipedia.org/wiki/Magyarorsz%C3%A1g</vt:lpwstr>
      </vt:variant>
      <vt:variant>
        <vt:lpwstr/>
      </vt:variant>
      <vt:variant>
        <vt:i4>1900612</vt:i4>
      </vt:variant>
      <vt:variant>
        <vt:i4>48</vt:i4>
      </vt:variant>
      <vt:variant>
        <vt:i4>0</vt:i4>
      </vt:variant>
      <vt:variant>
        <vt:i4>5</vt:i4>
      </vt:variant>
      <vt:variant>
        <vt:lpwstr>http://www.kozbeszerzes.hu/tevekenysegek/kizart-ajanlattevok-hamis-adatszolgaltatas/</vt:lpwstr>
      </vt:variant>
      <vt:variant>
        <vt:lpwstr/>
      </vt:variant>
      <vt:variant>
        <vt:i4>8126584</vt:i4>
      </vt:variant>
      <vt:variant>
        <vt:i4>45</vt:i4>
      </vt:variant>
      <vt:variant>
        <vt:i4>0</vt:i4>
      </vt:variant>
      <vt:variant>
        <vt:i4>5</vt:i4>
      </vt:variant>
      <vt:variant>
        <vt:lpwstr>http://www.kozrend.hu/</vt:lpwstr>
      </vt:variant>
      <vt:variant>
        <vt:lpwstr/>
      </vt:variant>
      <vt:variant>
        <vt:i4>6815852</vt:i4>
      </vt:variant>
      <vt:variant>
        <vt:i4>42</vt:i4>
      </vt:variant>
      <vt:variant>
        <vt:i4>0</vt:i4>
      </vt:variant>
      <vt:variant>
        <vt:i4>5</vt:i4>
      </vt:variant>
      <vt:variant>
        <vt:lpwstr>http://www.e-cegjegyzek.hu/</vt:lpwstr>
      </vt:variant>
      <vt:variant>
        <vt:lpwstr/>
      </vt:variant>
      <vt:variant>
        <vt:i4>7602339</vt:i4>
      </vt:variant>
      <vt:variant>
        <vt:i4>39</vt:i4>
      </vt:variant>
      <vt:variant>
        <vt:i4>0</vt:i4>
      </vt:variant>
      <vt:variant>
        <vt:i4>5</vt:i4>
      </vt:variant>
      <vt:variant>
        <vt:lpwstr>http://www.szgyf.gov.hu/kirendeltségek</vt:lpwstr>
      </vt:variant>
      <vt:variant>
        <vt:lpwstr/>
      </vt:variant>
      <vt:variant>
        <vt:i4>983113</vt:i4>
      </vt:variant>
      <vt:variant>
        <vt:i4>36</vt:i4>
      </vt:variant>
      <vt:variant>
        <vt:i4>0</vt:i4>
      </vt:variant>
      <vt:variant>
        <vt:i4>5</vt:i4>
      </vt:variant>
      <vt:variant>
        <vt:lpwstr>http://www.szgyf.gov.hu/</vt:lpwstr>
      </vt:variant>
      <vt:variant>
        <vt:lpwstr/>
      </vt:variant>
      <vt:variant>
        <vt:i4>3407936</vt:i4>
      </vt:variant>
      <vt:variant>
        <vt:i4>33</vt:i4>
      </vt:variant>
      <vt:variant>
        <vt:i4>0</vt:i4>
      </vt:variant>
      <vt:variant>
        <vt:i4>5</vt:i4>
      </vt:variant>
      <vt:variant>
        <vt:lpwstr>mailto:info@szgyf.gov.hu</vt:lpwstr>
      </vt:variant>
      <vt:variant>
        <vt:lpwstr/>
      </vt:variant>
      <vt:variant>
        <vt:i4>4980747</vt:i4>
      </vt:variant>
      <vt:variant>
        <vt:i4>30</vt:i4>
      </vt:variant>
      <vt:variant>
        <vt:i4>0</vt:i4>
      </vt:variant>
      <vt:variant>
        <vt:i4>5</vt:i4>
      </vt:variant>
      <vt:variant>
        <vt:lpwstr>http://www.orszagoszoldhatosag.gov.hu/teruleti-felugyelosegek.php</vt:lpwstr>
      </vt:variant>
      <vt:variant>
        <vt:lpwstr/>
      </vt:variant>
      <vt:variant>
        <vt:i4>7405618</vt:i4>
      </vt:variant>
      <vt:variant>
        <vt:i4>27</vt:i4>
      </vt:variant>
      <vt:variant>
        <vt:i4>0</vt:i4>
      </vt:variant>
      <vt:variant>
        <vt:i4>5</vt:i4>
      </vt:variant>
      <vt:variant>
        <vt:lpwstr>http://www.orszagoszoldhatosag.gov.hu/</vt:lpwstr>
      </vt:variant>
      <vt:variant>
        <vt:lpwstr/>
      </vt:variant>
      <vt:variant>
        <vt:i4>2949214</vt:i4>
      </vt:variant>
      <vt:variant>
        <vt:i4>24</vt:i4>
      </vt:variant>
      <vt:variant>
        <vt:i4>0</vt:i4>
      </vt:variant>
      <vt:variant>
        <vt:i4>5</vt:i4>
      </vt:variant>
      <vt:variant>
        <vt:lpwstr>mailto:zoldpont@oktvf.gov.hu</vt:lpwstr>
      </vt:variant>
      <vt:variant>
        <vt:lpwstr/>
      </vt:variant>
      <vt:variant>
        <vt:i4>983072</vt:i4>
      </vt:variant>
      <vt:variant>
        <vt:i4>21</vt:i4>
      </vt:variant>
      <vt:variant>
        <vt:i4>0</vt:i4>
      </vt:variant>
      <vt:variant>
        <vt:i4>5</vt:i4>
      </vt:variant>
      <vt:variant>
        <vt:lpwstr>mailto:orszagos@zoldhatosag.hu</vt:lpwstr>
      </vt:variant>
      <vt:variant>
        <vt:lpwstr/>
      </vt:variant>
      <vt:variant>
        <vt:i4>8060978</vt:i4>
      </vt:variant>
      <vt:variant>
        <vt:i4>18</vt:i4>
      </vt:variant>
      <vt:variant>
        <vt:i4>0</vt:i4>
      </vt:variant>
      <vt:variant>
        <vt:i4>5</vt:i4>
      </vt:variant>
      <vt:variant>
        <vt:lpwstr>http://www.mbfh.hu/</vt:lpwstr>
      </vt:variant>
      <vt:variant>
        <vt:lpwstr/>
      </vt:variant>
      <vt:variant>
        <vt:i4>3407873</vt:i4>
      </vt:variant>
      <vt:variant>
        <vt:i4>15</vt:i4>
      </vt:variant>
      <vt:variant>
        <vt:i4>0</vt:i4>
      </vt:variant>
      <vt:variant>
        <vt:i4>5</vt:i4>
      </vt:variant>
      <vt:variant>
        <vt:lpwstr>mailto:hivatal@mbfh.hu</vt:lpwstr>
      </vt:variant>
      <vt:variant>
        <vt:lpwstr/>
      </vt:variant>
      <vt:variant>
        <vt:i4>1900651</vt:i4>
      </vt:variant>
      <vt:variant>
        <vt:i4>12</vt:i4>
      </vt:variant>
      <vt:variant>
        <vt:i4>0</vt:i4>
      </vt:variant>
      <vt:variant>
        <vt:i4>5</vt:i4>
      </vt:variant>
      <vt:variant>
        <vt:lpwstr>mailto:tisztifoorvos@oth.antsz.hu</vt:lpwstr>
      </vt:variant>
      <vt:variant>
        <vt:lpwstr/>
      </vt:variant>
      <vt:variant>
        <vt:i4>917525</vt:i4>
      </vt:variant>
      <vt:variant>
        <vt:i4>9</vt:i4>
      </vt:variant>
      <vt:variant>
        <vt:i4>0</vt:i4>
      </vt:variant>
      <vt:variant>
        <vt:i4>5</vt:i4>
      </vt:variant>
      <vt:variant>
        <vt:lpwstr>http://www.munka.hu/</vt:lpwstr>
      </vt:variant>
      <vt:variant>
        <vt:lpwstr/>
      </vt:variant>
      <vt:variant>
        <vt:i4>4587584</vt:i4>
      </vt:variant>
      <vt:variant>
        <vt:i4>6</vt:i4>
      </vt:variant>
      <vt:variant>
        <vt:i4>0</vt:i4>
      </vt:variant>
      <vt:variant>
        <vt:i4>5</vt:i4>
      </vt:variant>
      <vt:variant>
        <vt:lpwstr>http://www.ommf.gov.hu/index.php</vt:lpwstr>
      </vt:variant>
      <vt:variant>
        <vt:lpwstr/>
      </vt:variant>
      <vt:variant>
        <vt:i4>589825</vt:i4>
      </vt:variant>
      <vt:variant>
        <vt:i4>3</vt:i4>
      </vt:variant>
      <vt:variant>
        <vt:i4>0</vt:i4>
      </vt:variant>
      <vt:variant>
        <vt:i4>5</vt:i4>
      </vt:variant>
      <vt:variant>
        <vt:lpwstr>http://www.kormany.hu/hu/nemzetgazdasagi-miniszterium</vt:lpwstr>
      </vt:variant>
      <vt:variant>
        <vt:lpwstr/>
      </vt:variant>
      <vt:variant>
        <vt:i4>5963893</vt:i4>
      </vt:variant>
      <vt:variant>
        <vt:i4>0</vt:i4>
      </vt:variant>
      <vt:variant>
        <vt:i4>0</vt:i4>
      </vt:variant>
      <vt:variant>
        <vt:i4>5</vt:i4>
      </vt:variant>
      <vt:variant>
        <vt:lpwstr>mailto:barnao@barnao.hu</vt:lpwstr>
      </vt:variant>
      <vt:variant>
        <vt:lpwstr/>
      </vt:variant>
      <vt:variant>
        <vt:i4>1704015</vt:i4>
      </vt:variant>
      <vt:variant>
        <vt:i4>0</vt:i4>
      </vt:variant>
      <vt:variant>
        <vt:i4>0</vt:i4>
      </vt:variant>
      <vt:variant>
        <vt:i4>5</vt:i4>
      </vt:variant>
      <vt:variant>
        <vt:lpwstr>http://njt.hu/cgi_bin/njt_doc.cgi?docid=84141.235033</vt:lpwstr>
      </vt:variant>
      <vt:variant>
        <vt:lpwstr>foot5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2017-07-01T21:22:00Z</dcterms:created>
  <dcterms:modified xsi:type="dcterms:W3CDTF">2017-08-17T10:30:00Z</dcterms:modified>
</cp:coreProperties>
</file>